
<file path=[Content_Types].xml><?xml version="1.0" encoding="utf-8"?>
<Types xmlns="http://schemas.openxmlformats.org/package/2006/content-types">
  <Override ContentType="application/vnd.openxmlformats-officedocument.wordprocessingml.footnotes+xml" PartName="/word/footnotes.xml"/>
  <Override ContentType="application/vnd.openxmlformats-officedocument.customXmlProperties+xml" PartName="/customXml/itemProps1.xml"/>
  <Default ContentType="image/jpeg" Extension="jpe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endnotes+xml" PartName="/word/endnotes.xml"/>
  <Override ContentType="application/vnd.openxmlformats-officedocument.extended-properties+xml" PartName="/docProps/app.xml"/>
  <Override ContentType="application/vnd.ms-word.stylesWithEffects+xml" PartName="/word/stylesWithEffects.xml"/>
  <Override ContentType="application/vnd.openxmlformats-officedocument.wordprocessingml.settings+xml" PartName="/word/setting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theme+xml" PartName="/word/theme/theme1.xml"/>
  <Override ContentType="application/vnd.openxmlformats-officedocument.wordprocessingml.header+xml" PartName="/word/header2.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officedocument.wordprocessingml.header+xml" PartName="/word/header1.xml"/>
  <Override ContentType="application/vnd.openxmlformats-officedocument.drawingml.chart+xml" PartName="/word/charts/chart1.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D0" w:rsidRPr="00DB37D7" w:rsidRDefault="001F12D0" w:rsidP="00893E6F">
      <w:pPr>
        <w:pStyle w:val="1a"/>
        <w:spacing w:line="360" w:lineRule="auto"/>
        <w:ind w:firstLine="850"/>
      </w:pPr>
    </w:p>
    <w:p w:rsidR="00284B19" w:rsidRPr="00DB37D7" w:rsidRDefault="00284B19" w:rsidP="00284B19">
      <w:pPr>
        <w:rPr>
          <w:b/>
          <w:sz w:val="40"/>
          <w:szCs w:val="40"/>
        </w:rPr>
      </w:pPr>
    </w:p>
    <w:p w:rsidR="00284B19" w:rsidRPr="00DB37D7" w:rsidRDefault="00284B19" w:rsidP="00284B19">
      <w:pPr>
        <w:rPr>
          <w:b/>
          <w:sz w:val="40"/>
          <w:szCs w:val="40"/>
          <w:lang w:val="en-US"/>
        </w:rPr>
      </w:pPr>
    </w:p>
    <w:p w:rsidR="00F502D3" w:rsidRPr="00DB37D7" w:rsidRDefault="00F502D3" w:rsidP="00284B19">
      <w:pPr>
        <w:rPr>
          <w:b/>
          <w:sz w:val="40"/>
          <w:szCs w:val="40"/>
          <w:lang w:val="en-US"/>
        </w:rPr>
      </w:pPr>
    </w:p>
    <w:p w:rsidR="00F502D3" w:rsidRPr="00DB37D7" w:rsidRDefault="00F502D3" w:rsidP="00284B19">
      <w:pPr>
        <w:rPr>
          <w:b/>
          <w:sz w:val="40"/>
          <w:szCs w:val="40"/>
          <w:lang w:val="en-US"/>
        </w:rPr>
      </w:pPr>
    </w:p>
    <w:p w:rsidR="00F502D3" w:rsidRPr="00DB37D7" w:rsidRDefault="00F502D3" w:rsidP="00284B19">
      <w:pPr>
        <w:rPr>
          <w:b/>
          <w:sz w:val="40"/>
          <w:szCs w:val="40"/>
          <w:lang w:val="en-US"/>
        </w:rPr>
      </w:pPr>
    </w:p>
    <w:p w:rsidR="00F502D3" w:rsidRPr="00DB37D7" w:rsidRDefault="00F502D3" w:rsidP="00284B19">
      <w:pPr>
        <w:rPr>
          <w:b/>
          <w:sz w:val="40"/>
          <w:szCs w:val="40"/>
          <w:lang w:val="en-US"/>
        </w:rPr>
      </w:pPr>
    </w:p>
    <w:p w:rsidR="0078353C" w:rsidRPr="00DB37D7" w:rsidRDefault="005C3E8C" w:rsidP="00A126F0">
      <w:pPr>
        <w:spacing w:before="80" w:after="80" w:line="360" w:lineRule="auto"/>
        <w:ind w:firstLine="850"/>
        <w:jc w:val="center"/>
        <w:rPr>
          <w:b/>
          <w:sz w:val="36"/>
          <w:szCs w:val="36"/>
        </w:rPr>
      </w:pPr>
      <w:r w:rsidRPr="00E378F9">
        <w:rPr>
          <w:b/>
          <w:sz w:val="36"/>
          <w:szCs w:val="36"/>
        </w:rPr>
        <w:t xml:space="preserve">СХЕМА ВОДОСНАБЖЕНИЯ </w:t>
      </w:r>
      <w:r w:rsidR="00E378F9" w:rsidRPr="00E378F9">
        <w:rPr>
          <w:b/>
          <w:sz w:val="36"/>
          <w:szCs w:val="36"/>
        </w:rPr>
        <w:t xml:space="preserve">МО </w:t>
      </w:r>
      <w:r w:rsidR="00284B19" w:rsidRPr="00E378F9">
        <w:rPr>
          <w:b/>
          <w:sz w:val="36"/>
          <w:szCs w:val="36"/>
        </w:rPr>
        <w:t>ТЕЛЬМАНОВСКО</w:t>
      </w:r>
      <w:r w:rsidR="00E378F9" w:rsidRPr="00E378F9">
        <w:rPr>
          <w:b/>
          <w:sz w:val="36"/>
          <w:szCs w:val="36"/>
        </w:rPr>
        <w:t xml:space="preserve">Е </w:t>
      </w:r>
      <w:r w:rsidR="00284B19" w:rsidRPr="00E378F9">
        <w:rPr>
          <w:b/>
          <w:sz w:val="36"/>
          <w:szCs w:val="36"/>
        </w:rPr>
        <w:t>СЕЛЬСКОГО ПОСЕЛЕНИЯ ТОСНЕНСКОГО</w:t>
      </w:r>
      <w:r w:rsidR="00AD048F" w:rsidRPr="00E378F9">
        <w:rPr>
          <w:b/>
          <w:sz w:val="36"/>
          <w:szCs w:val="36"/>
        </w:rPr>
        <w:t xml:space="preserve"> МУНИЦИПАЛЬНОГО РАЙОНА ЛЕНИНГРАДСКОЙ ОБЛАСТИ</w:t>
      </w:r>
      <w:r w:rsidR="000566CB" w:rsidRPr="00E378F9">
        <w:rPr>
          <w:b/>
          <w:sz w:val="36"/>
          <w:szCs w:val="36"/>
        </w:rPr>
        <w:t xml:space="preserve"> </w:t>
      </w:r>
      <w:r w:rsidR="00A1550C" w:rsidRPr="00E378F9">
        <w:rPr>
          <w:b/>
          <w:caps/>
          <w:sz w:val="36"/>
          <w:szCs w:val="36"/>
        </w:rPr>
        <w:t>на 201</w:t>
      </w:r>
      <w:r w:rsidR="009468D3" w:rsidRPr="00E378F9">
        <w:rPr>
          <w:b/>
          <w:caps/>
          <w:sz w:val="36"/>
          <w:szCs w:val="36"/>
        </w:rPr>
        <w:t>9</w:t>
      </w:r>
      <w:r w:rsidR="00A1550C" w:rsidRPr="00E378F9">
        <w:rPr>
          <w:b/>
          <w:caps/>
          <w:sz w:val="36"/>
          <w:szCs w:val="36"/>
        </w:rPr>
        <w:t>-203</w:t>
      </w:r>
      <w:r w:rsidR="009468D3" w:rsidRPr="00E378F9">
        <w:rPr>
          <w:b/>
          <w:caps/>
          <w:sz w:val="36"/>
          <w:szCs w:val="36"/>
        </w:rPr>
        <w:t>7</w:t>
      </w:r>
      <w:r w:rsidR="00CC0CEF" w:rsidRPr="00E378F9">
        <w:rPr>
          <w:b/>
          <w:caps/>
          <w:sz w:val="36"/>
          <w:szCs w:val="36"/>
        </w:rPr>
        <w:t xml:space="preserve"> год</w:t>
      </w:r>
      <w:r w:rsidR="006D64C7" w:rsidRPr="00E378F9">
        <w:rPr>
          <w:b/>
          <w:caps/>
          <w:sz w:val="36"/>
          <w:szCs w:val="36"/>
        </w:rPr>
        <w:t>ы</w:t>
      </w:r>
    </w:p>
    <w:p w:rsidR="00DF219B" w:rsidRPr="00DB37D7" w:rsidRDefault="00DF219B" w:rsidP="00893E6F">
      <w:pPr>
        <w:pStyle w:val="1a"/>
        <w:spacing w:line="360" w:lineRule="auto"/>
        <w:ind w:firstLine="850"/>
      </w:pPr>
    </w:p>
    <w:p w:rsidR="009468D3" w:rsidRPr="00DB37D7" w:rsidRDefault="009468D3" w:rsidP="00893E6F">
      <w:pPr>
        <w:pStyle w:val="1a"/>
        <w:spacing w:line="360" w:lineRule="auto"/>
        <w:ind w:firstLine="850"/>
      </w:pPr>
    </w:p>
    <w:p w:rsidR="009468D3" w:rsidRPr="00DB37D7" w:rsidRDefault="009468D3" w:rsidP="00893E6F">
      <w:pPr>
        <w:pStyle w:val="1a"/>
        <w:spacing w:line="360" w:lineRule="auto"/>
        <w:ind w:firstLine="850"/>
      </w:pPr>
    </w:p>
    <w:p w:rsidR="009468D3" w:rsidRPr="00DB37D7" w:rsidRDefault="009468D3" w:rsidP="00893E6F">
      <w:pPr>
        <w:pStyle w:val="1a"/>
        <w:spacing w:line="360" w:lineRule="auto"/>
        <w:ind w:firstLine="850"/>
      </w:pPr>
    </w:p>
    <w:p w:rsidR="009468D3" w:rsidRDefault="009468D3" w:rsidP="00893E6F">
      <w:pPr>
        <w:pStyle w:val="1a"/>
        <w:spacing w:line="360" w:lineRule="auto"/>
        <w:ind w:firstLine="850"/>
      </w:pPr>
    </w:p>
    <w:p w:rsidR="00A126F0" w:rsidRDefault="00A126F0" w:rsidP="00893E6F">
      <w:pPr>
        <w:pStyle w:val="1a"/>
        <w:spacing w:line="360" w:lineRule="auto"/>
        <w:ind w:firstLine="850"/>
      </w:pPr>
    </w:p>
    <w:p w:rsidR="00A126F0" w:rsidRDefault="00A126F0" w:rsidP="00893E6F">
      <w:pPr>
        <w:pStyle w:val="1a"/>
        <w:spacing w:line="360" w:lineRule="auto"/>
        <w:ind w:firstLine="850"/>
      </w:pPr>
    </w:p>
    <w:p w:rsidR="00A126F0" w:rsidRDefault="00A126F0" w:rsidP="00893E6F">
      <w:pPr>
        <w:pStyle w:val="1a"/>
        <w:spacing w:line="360" w:lineRule="auto"/>
        <w:ind w:firstLine="850"/>
      </w:pPr>
    </w:p>
    <w:p w:rsidR="00A126F0" w:rsidRDefault="00A126F0" w:rsidP="00893E6F">
      <w:pPr>
        <w:pStyle w:val="1a"/>
        <w:spacing w:line="360" w:lineRule="auto"/>
        <w:ind w:firstLine="850"/>
      </w:pPr>
    </w:p>
    <w:p w:rsidR="00A126F0" w:rsidRDefault="00A126F0" w:rsidP="00893E6F">
      <w:pPr>
        <w:pStyle w:val="1a"/>
        <w:spacing w:line="360" w:lineRule="auto"/>
        <w:ind w:firstLine="850"/>
      </w:pPr>
    </w:p>
    <w:p w:rsidR="00A126F0" w:rsidRDefault="00A126F0" w:rsidP="00893E6F">
      <w:pPr>
        <w:pStyle w:val="1a"/>
        <w:spacing w:line="360" w:lineRule="auto"/>
        <w:ind w:firstLine="850"/>
      </w:pPr>
    </w:p>
    <w:p w:rsidR="00A126F0" w:rsidRDefault="00A126F0" w:rsidP="00893E6F">
      <w:pPr>
        <w:pStyle w:val="1a"/>
        <w:spacing w:line="360" w:lineRule="auto"/>
        <w:ind w:firstLine="850"/>
      </w:pPr>
    </w:p>
    <w:p w:rsidR="00A126F0" w:rsidRPr="00DB37D7" w:rsidRDefault="00A126F0" w:rsidP="00893E6F">
      <w:pPr>
        <w:pStyle w:val="1a"/>
        <w:spacing w:line="360" w:lineRule="auto"/>
        <w:ind w:firstLine="850"/>
      </w:pPr>
    </w:p>
    <w:p w:rsidR="009468D3" w:rsidRPr="00DB37D7" w:rsidRDefault="009468D3" w:rsidP="00893E6F">
      <w:pPr>
        <w:pStyle w:val="1a"/>
        <w:spacing w:line="360" w:lineRule="auto"/>
        <w:ind w:firstLine="850"/>
      </w:pPr>
    </w:p>
    <w:p w:rsidR="00DF219B" w:rsidRPr="00DB37D7" w:rsidRDefault="00DF219B" w:rsidP="00893E6F">
      <w:pPr>
        <w:pStyle w:val="1a"/>
        <w:spacing w:line="360" w:lineRule="auto"/>
        <w:ind w:firstLine="850"/>
      </w:pPr>
    </w:p>
    <w:p w:rsidR="00F502D3" w:rsidRPr="00C47B61" w:rsidRDefault="00C47B61" w:rsidP="00F502D3">
      <w:pPr>
        <w:pStyle w:val="1a"/>
        <w:spacing w:line="360" w:lineRule="auto"/>
        <w:ind w:firstLine="850"/>
        <w:jc w:val="center"/>
      </w:pPr>
      <w:r>
        <w:t xml:space="preserve">г. </w:t>
      </w:r>
      <w:r w:rsidR="00D8706C" w:rsidRPr="00DB37D7">
        <w:t>Санкт-Петербург</w:t>
      </w:r>
      <w:r w:rsidR="005C3E8C" w:rsidRPr="00DB37D7">
        <w:t>,</w:t>
      </w:r>
    </w:p>
    <w:p w:rsidR="00536713" w:rsidRPr="00070B91" w:rsidRDefault="005C3E8C" w:rsidP="00F502D3">
      <w:pPr>
        <w:pStyle w:val="1a"/>
        <w:spacing w:line="360" w:lineRule="auto"/>
        <w:ind w:firstLine="850"/>
        <w:jc w:val="center"/>
      </w:pPr>
      <w:r w:rsidRPr="00DB37D7">
        <w:t>201</w:t>
      </w:r>
      <w:r w:rsidR="00DF219B" w:rsidRPr="00DB37D7">
        <w:t>9</w:t>
      </w:r>
      <w:r w:rsidR="00070B91" w:rsidRPr="00C47B61">
        <w:t>г.</w:t>
      </w:r>
    </w:p>
    <w:p w:rsidR="00536713" w:rsidRPr="00DB37D7" w:rsidRDefault="00536713" w:rsidP="00893E6F">
      <w:pPr>
        <w:spacing w:after="0" w:line="360" w:lineRule="auto"/>
        <w:ind w:firstLine="850"/>
        <w:jc w:val="both"/>
        <w:rPr>
          <w:sz w:val="24"/>
          <w:szCs w:val="28"/>
        </w:rPr>
        <w:sectPr w:rsidR="00536713" w:rsidRPr="00DB37D7" w:rsidSect="00E378F9">
          <w:headerReference w:type="default" r:id="rId8"/>
          <w:footerReference w:type="even" r:id="rId9"/>
          <w:footerReference w:type="default" r:id="rId10"/>
          <w:type w:val="nextColumn"/>
          <w:pgSz w:w="11906" w:h="16838" w:code="9"/>
          <w:pgMar w:top="1134" w:right="851" w:bottom="1134" w:left="1134" w:header="709" w:footer="352" w:gutter="0"/>
          <w:pgBorders w:offsetFrom="page">
            <w:top w:val="single" w:sz="8" w:space="24" w:color="auto"/>
            <w:left w:val="single" w:sz="8" w:space="24" w:color="auto"/>
            <w:bottom w:val="single" w:sz="8" w:space="24" w:color="auto"/>
            <w:right w:val="single" w:sz="8" w:space="24" w:color="auto"/>
          </w:pgBorders>
          <w:cols w:space="708"/>
          <w:titlePg/>
          <w:docGrid w:linePitch="360"/>
        </w:sectPr>
      </w:pPr>
    </w:p>
    <w:p w:rsidR="00C66CD2" w:rsidRPr="00C47B61" w:rsidRDefault="00C66CD2" w:rsidP="00070B91">
      <w:pPr>
        <w:pStyle w:val="13"/>
        <w:tabs>
          <w:tab w:val="left" w:pos="1276"/>
        </w:tabs>
        <w:spacing w:before="80" w:after="80" w:line="360" w:lineRule="auto"/>
        <w:ind w:firstLine="850"/>
        <w:jc w:val="center"/>
        <w:rPr>
          <w:b/>
          <w:sz w:val="28"/>
          <w:szCs w:val="28"/>
        </w:rPr>
      </w:pPr>
      <w:r w:rsidRPr="00DB37D7">
        <w:rPr>
          <w:b/>
          <w:sz w:val="28"/>
          <w:szCs w:val="28"/>
        </w:rPr>
        <w:lastRenderedPageBreak/>
        <w:t>Содержание</w:t>
      </w:r>
    </w:p>
    <w:p w:rsidR="00F502D3" w:rsidRPr="00E378F9" w:rsidRDefault="007D25C3">
      <w:pPr>
        <w:pStyle w:val="17"/>
        <w:tabs>
          <w:tab w:val="right" w:pos="9911"/>
        </w:tabs>
        <w:rPr>
          <w:rFonts w:ascii="Times New Roman" w:eastAsiaTheme="minorEastAsia" w:hAnsi="Times New Roman"/>
          <w:b w:val="0"/>
          <w:bCs w:val="0"/>
          <w:caps w:val="0"/>
          <w:noProof/>
          <w:sz w:val="24"/>
          <w:szCs w:val="24"/>
          <w:u w:val="none"/>
          <w:lang w:eastAsia="ru-RU"/>
        </w:rPr>
      </w:pPr>
      <w:r w:rsidRPr="007D25C3">
        <w:rPr>
          <w:rFonts w:ascii="Times New Roman" w:hAnsi="Times New Roman"/>
          <w:bCs w:val="0"/>
          <w:caps w:val="0"/>
          <w:sz w:val="24"/>
          <w:szCs w:val="24"/>
          <w:lang w:val="en-US"/>
        </w:rPr>
        <w:fldChar w:fldCharType="begin"/>
      </w:r>
      <w:r w:rsidR="00F502D3" w:rsidRPr="00C47B61">
        <w:rPr>
          <w:rFonts w:ascii="Times New Roman" w:hAnsi="Times New Roman"/>
          <w:bCs w:val="0"/>
          <w:caps w:val="0"/>
          <w:sz w:val="24"/>
          <w:szCs w:val="24"/>
        </w:rPr>
        <w:instrText xml:space="preserve"> </w:instrText>
      </w:r>
      <w:r w:rsidR="00F502D3" w:rsidRPr="00E378F9">
        <w:rPr>
          <w:rFonts w:ascii="Times New Roman" w:hAnsi="Times New Roman"/>
          <w:bCs w:val="0"/>
          <w:caps w:val="0"/>
          <w:sz w:val="24"/>
          <w:szCs w:val="24"/>
          <w:lang w:val="en-US"/>
        </w:rPr>
        <w:instrText>TOC</w:instrText>
      </w:r>
      <w:r w:rsidR="00F502D3" w:rsidRPr="00C47B61">
        <w:rPr>
          <w:rFonts w:ascii="Times New Roman" w:hAnsi="Times New Roman"/>
          <w:bCs w:val="0"/>
          <w:caps w:val="0"/>
          <w:sz w:val="24"/>
          <w:szCs w:val="24"/>
        </w:rPr>
        <w:instrText xml:space="preserve"> \</w:instrText>
      </w:r>
      <w:r w:rsidR="00F502D3" w:rsidRPr="00E378F9">
        <w:rPr>
          <w:rFonts w:ascii="Times New Roman" w:hAnsi="Times New Roman"/>
          <w:bCs w:val="0"/>
          <w:caps w:val="0"/>
          <w:sz w:val="24"/>
          <w:szCs w:val="24"/>
          <w:lang w:val="en-US"/>
        </w:rPr>
        <w:instrText>o</w:instrText>
      </w:r>
      <w:r w:rsidR="00F502D3" w:rsidRPr="00C47B61">
        <w:rPr>
          <w:rFonts w:ascii="Times New Roman" w:hAnsi="Times New Roman"/>
          <w:bCs w:val="0"/>
          <w:caps w:val="0"/>
          <w:sz w:val="24"/>
          <w:szCs w:val="24"/>
        </w:rPr>
        <w:instrText xml:space="preserve"> "1-3" \</w:instrText>
      </w:r>
      <w:r w:rsidR="00F502D3" w:rsidRPr="00E378F9">
        <w:rPr>
          <w:rFonts w:ascii="Times New Roman" w:hAnsi="Times New Roman"/>
          <w:bCs w:val="0"/>
          <w:caps w:val="0"/>
          <w:sz w:val="24"/>
          <w:szCs w:val="24"/>
          <w:lang w:val="en-US"/>
        </w:rPr>
        <w:instrText>h</w:instrText>
      </w:r>
      <w:r w:rsidR="00F502D3" w:rsidRPr="00C47B61">
        <w:rPr>
          <w:rFonts w:ascii="Times New Roman" w:hAnsi="Times New Roman"/>
          <w:bCs w:val="0"/>
          <w:caps w:val="0"/>
          <w:sz w:val="24"/>
          <w:szCs w:val="24"/>
        </w:rPr>
        <w:instrText xml:space="preserve"> \</w:instrText>
      </w:r>
      <w:r w:rsidR="00F502D3" w:rsidRPr="00E378F9">
        <w:rPr>
          <w:rFonts w:ascii="Times New Roman" w:hAnsi="Times New Roman"/>
          <w:bCs w:val="0"/>
          <w:caps w:val="0"/>
          <w:sz w:val="24"/>
          <w:szCs w:val="24"/>
          <w:lang w:val="en-US"/>
        </w:rPr>
        <w:instrText>z</w:instrText>
      </w:r>
      <w:r w:rsidR="00F502D3" w:rsidRPr="00C47B61">
        <w:rPr>
          <w:rFonts w:ascii="Times New Roman" w:hAnsi="Times New Roman"/>
          <w:bCs w:val="0"/>
          <w:caps w:val="0"/>
          <w:sz w:val="24"/>
          <w:szCs w:val="24"/>
        </w:rPr>
        <w:instrText xml:space="preserve"> \</w:instrText>
      </w:r>
      <w:r w:rsidR="00F502D3" w:rsidRPr="00E378F9">
        <w:rPr>
          <w:rFonts w:ascii="Times New Roman" w:hAnsi="Times New Roman"/>
          <w:bCs w:val="0"/>
          <w:caps w:val="0"/>
          <w:sz w:val="24"/>
          <w:szCs w:val="24"/>
          <w:lang w:val="en-US"/>
        </w:rPr>
        <w:instrText>u</w:instrText>
      </w:r>
      <w:r w:rsidR="00F502D3" w:rsidRPr="00C47B61">
        <w:rPr>
          <w:rFonts w:ascii="Times New Roman" w:hAnsi="Times New Roman"/>
          <w:bCs w:val="0"/>
          <w:caps w:val="0"/>
          <w:sz w:val="24"/>
          <w:szCs w:val="24"/>
        </w:rPr>
        <w:instrText xml:space="preserve"> </w:instrText>
      </w:r>
      <w:r w:rsidRPr="007D25C3">
        <w:rPr>
          <w:rFonts w:ascii="Times New Roman" w:hAnsi="Times New Roman"/>
          <w:bCs w:val="0"/>
          <w:caps w:val="0"/>
          <w:sz w:val="24"/>
          <w:szCs w:val="24"/>
          <w:lang w:val="en-US"/>
        </w:rPr>
        <w:fldChar w:fldCharType="separate"/>
      </w:r>
      <w:hyperlink w:anchor="_Toc3302615" w:history="1">
        <w:r w:rsidR="00F502D3" w:rsidRPr="00E378F9">
          <w:rPr>
            <w:rStyle w:val="ae"/>
            <w:rFonts w:ascii="Times New Roman" w:hAnsi="Times New Roman"/>
            <w:noProof/>
            <w:sz w:val="24"/>
            <w:szCs w:val="24"/>
            <w:u w:val="none"/>
          </w:rPr>
          <w:t>Паспорт схемы водоснабжения</w:t>
        </w:r>
        <w:r w:rsidR="00F502D3" w:rsidRPr="00E378F9">
          <w:rPr>
            <w:rFonts w:ascii="Times New Roman" w:hAnsi="Times New Roman"/>
            <w:noProof/>
            <w:webHidden/>
            <w:sz w:val="24"/>
            <w:szCs w:val="24"/>
            <w:u w:val="none"/>
          </w:rPr>
          <w:tab/>
        </w:r>
        <w:r w:rsidRPr="00E378F9">
          <w:rPr>
            <w:rFonts w:ascii="Times New Roman" w:hAnsi="Times New Roman"/>
            <w:noProof/>
            <w:webHidden/>
            <w:sz w:val="24"/>
            <w:szCs w:val="24"/>
            <w:u w:val="none"/>
          </w:rPr>
          <w:fldChar w:fldCharType="begin"/>
        </w:r>
        <w:r w:rsidR="00F502D3" w:rsidRPr="00E378F9">
          <w:rPr>
            <w:rFonts w:ascii="Times New Roman" w:hAnsi="Times New Roman"/>
            <w:noProof/>
            <w:webHidden/>
            <w:sz w:val="24"/>
            <w:szCs w:val="24"/>
            <w:u w:val="none"/>
          </w:rPr>
          <w:instrText xml:space="preserve"> PAGEREF _Toc3302615 \h </w:instrText>
        </w:r>
        <w:r w:rsidRPr="00E378F9">
          <w:rPr>
            <w:rFonts w:ascii="Times New Roman" w:hAnsi="Times New Roman"/>
            <w:noProof/>
            <w:webHidden/>
            <w:sz w:val="24"/>
            <w:szCs w:val="24"/>
            <w:u w:val="none"/>
          </w:rPr>
        </w:r>
        <w:r w:rsidRPr="00E378F9">
          <w:rPr>
            <w:rFonts w:ascii="Times New Roman" w:hAnsi="Times New Roman"/>
            <w:noProof/>
            <w:webHidden/>
            <w:sz w:val="24"/>
            <w:szCs w:val="24"/>
            <w:u w:val="none"/>
          </w:rPr>
          <w:fldChar w:fldCharType="separate"/>
        </w:r>
        <w:r w:rsidR="006747B1">
          <w:rPr>
            <w:rFonts w:ascii="Times New Roman" w:hAnsi="Times New Roman"/>
            <w:noProof/>
            <w:webHidden/>
            <w:sz w:val="24"/>
            <w:szCs w:val="24"/>
            <w:u w:val="none"/>
          </w:rPr>
          <w:t>5</w:t>
        </w:r>
        <w:r w:rsidRPr="00E378F9">
          <w:rPr>
            <w:rFonts w:ascii="Times New Roman" w:hAnsi="Times New Roman"/>
            <w:noProof/>
            <w:webHidden/>
            <w:sz w:val="24"/>
            <w:szCs w:val="24"/>
            <w:u w:val="none"/>
          </w:rPr>
          <w:fldChar w:fldCharType="end"/>
        </w:r>
      </w:hyperlink>
    </w:p>
    <w:p w:rsidR="00F502D3" w:rsidRPr="00E378F9" w:rsidRDefault="007D25C3">
      <w:pPr>
        <w:pStyle w:val="17"/>
        <w:tabs>
          <w:tab w:val="right" w:pos="9911"/>
        </w:tabs>
        <w:rPr>
          <w:rFonts w:ascii="Times New Roman" w:eastAsiaTheme="minorEastAsia" w:hAnsi="Times New Roman"/>
          <w:b w:val="0"/>
          <w:bCs w:val="0"/>
          <w:caps w:val="0"/>
          <w:noProof/>
          <w:sz w:val="24"/>
          <w:szCs w:val="24"/>
          <w:u w:val="none"/>
          <w:lang w:eastAsia="ru-RU"/>
        </w:rPr>
      </w:pPr>
      <w:hyperlink w:anchor="_Toc3302616" w:history="1">
        <w:r w:rsidR="00F502D3" w:rsidRPr="00E378F9">
          <w:rPr>
            <w:rStyle w:val="ae"/>
            <w:rFonts w:ascii="Times New Roman" w:hAnsi="Times New Roman"/>
            <w:noProof/>
            <w:sz w:val="24"/>
            <w:szCs w:val="24"/>
            <w:u w:val="none"/>
          </w:rPr>
          <w:t>Общие сведен</w:t>
        </w:r>
        <w:r w:rsidR="00A126F0" w:rsidRPr="00E378F9">
          <w:rPr>
            <w:rStyle w:val="ae"/>
            <w:rFonts w:ascii="Times New Roman" w:hAnsi="Times New Roman"/>
            <w:noProof/>
            <w:sz w:val="24"/>
            <w:szCs w:val="24"/>
            <w:u w:val="none"/>
          </w:rPr>
          <w:t xml:space="preserve">ия о муниципальном образовании </w:t>
        </w:r>
        <w:r w:rsidR="00F502D3" w:rsidRPr="00E378F9">
          <w:rPr>
            <w:rStyle w:val="ae"/>
            <w:rFonts w:ascii="Times New Roman" w:hAnsi="Times New Roman"/>
            <w:noProof/>
            <w:sz w:val="24"/>
            <w:szCs w:val="24"/>
            <w:u w:val="none"/>
          </w:rPr>
          <w:t>Т</w:t>
        </w:r>
        <w:r w:rsidR="00A126F0" w:rsidRPr="00E378F9">
          <w:rPr>
            <w:rStyle w:val="ae"/>
            <w:rFonts w:ascii="Times New Roman" w:hAnsi="Times New Roman"/>
            <w:noProof/>
            <w:sz w:val="24"/>
            <w:szCs w:val="24"/>
            <w:u w:val="none"/>
          </w:rPr>
          <w:t>ельмановское сельское поселение</w:t>
        </w:r>
        <w:r w:rsidR="00F502D3" w:rsidRPr="00E378F9">
          <w:rPr>
            <w:rFonts w:ascii="Times New Roman" w:hAnsi="Times New Roman"/>
            <w:noProof/>
            <w:webHidden/>
            <w:sz w:val="24"/>
            <w:szCs w:val="24"/>
            <w:u w:val="none"/>
          </w:rPr>
          <w:tab/>
        </w:r>
        <w:r w:rsidRPr="00E378F9">
          <w:rPr>
            <w:rFonts w:ascii="Times New Roman" w:hAnsi="Times New Roman"/>
            <w:noProof/>
            <w:webHidden/>
            <w:sz w:val="24"/>
            <w:szCs w:val="24"/>
            <w:u w:val="none"/>
          </w:rPr>
          <w:fldChar w:fldCharType="begin"/>
        </w:r>
        <w:r w:rsidR="00F502D3" w:rsidRPr="00E378F9">
          <w:rPr>
            <w:rFonts w:ascii="Times New Roman" w:hAnsi="Times New Roman"/>
            <w:noProof/>
            <w:webHidden/>
            <w:sz w:val="24"/>
            <w:szCs w:val="24"/>
            <w:u w:val="none"/>
          </w:rPr>
          <w:instrText xml:space="preserve"> PAGEREF _Toc3302616 \h </w:instrText>
        </w:r>
        <w:r w:rsidRPr="00E378F9">
          <w:rPr>
            <w:rFonts w:ascii="Times New Roman" w:hAnsi="Times New Roman"/>
            <w:noProof/>
            <w:webHidden/>
            <w:sz w:val="24"/>
            <w:szCs w:val="24"/>
            <w:u w:val="none"/>
          </w:rPr>
        </w:r>
        <w:r w:rsidRPr="00E378F9">
          <w:rPr>
            <w:rFonts w:ascii="Times New Roman" w:hAnsi="Times New Roman"/>
            <w:noProof/>
            <w:webHidden/>
            <w:sz w:val="24"/>
            <w:szCs w:val="24"/>
            <w:u w:val="none"/>
          </w:rPr>
          <w:fldChar w:fldCharType="separate"/>
        </w:r>
        <w:r w:rsidR="006747B1">
          <w:rPr>
            <w:rFonts w:ascii="Times New Roman" w:hAnsi="Times New Roman"/>
            <w:noProof/>
            <w:webHidden/>
            <w:sz w:val="24"/>
            <w:szCs w:val="24"/>
            <w:u w:val="none"/>
          </w:rPr>
          <w:t>6</w:t>
        </w:r>
        <w:r w:rsidRPr="00E378F9">
          <w:rPr>
            <w:rFonts w:ascii="Times New Roman" w:hAnsi="Times New Roman"/>
            <w:noProof/>
            <w:webHidden/>
            <w:sz w:val="24"/>
            <w:szCs w:val="24"/>
            <w:u w:val="none"/>
          </w:rPr>
          <w:fldChar w:fldCharType="end"/>
        </w:r>
      </w:hyperlink>
    </w:p>
    <w:p w:rsidR="00F502D3" w:rsidRPr="00E378F9" w:rsidRDefault="007D25C3">
      <w:pPr>
        <w:pStyle w:val="23"/>
        <w:tabs>
          <w:tab w:val="left" w:pos="332"/>
          <w:tab w:val="right" w:pos="9911"/>
        </w:tabs>
        <w:rPr>
          <w:rFonts w:ascii="Times New Roman" w:eastAsiaTheme="minorEastAsia" w:hAnsi="Times New Roman"/>
          <w:b w:val="0"/>
          <w:bCs w:val="0"/>
          <w:smallCaps w:val="0"/>
          <w:noProof/>
          <w:sz w:val="24"/>
          <w:szCs w:val="24"/>
          <w:lang w:eastAsia="ru-RU"/>
        </w:rPr>
      </w:pPr>
      <w:hyperlink w:anchor="_Toc3302617" w:history="1">
        <w:r w:rsidR="00F502D3" w:rsidRPr="00E378F9">
          <w:rPr>
            <w:rStyle w:val="ae"/>
            <w:rFonts w:ascii="Times New Roman" w:hAnsi="Times New Roman"/>
            <w:noProof/>
            <w:sz w:val="24"/>
            <w:szCs w:val="24"/>
          </w:rPr>
          <w:t>1</w:t>
        </w:r>
        <w:r w:rsidR="00F502D3" w:rsidRPr="00E378F9">
          <w:rPr>
            <w:rFonts w:ascii="Times New Roman" w:eastAsiaTheme="minorEastAsia" w:hAnsi="Times New Roman"/>
            <w:b w:val="0"/>
            <w:bCs w:val="0"/>
            <w:smallCaps w:val="0"/>
            <w:noProof/>
            <w:sz w:val="24"/>
            <w:szCs w:val="24"/>
            <w:lang w:eastAsia="ru-RU"/>
          </w:rPr>
          <w:tab/>
        </w:r>
        <w:r w:rsidR="00F502D3" w:rsidRPr="00E378F9">
          <w:rPr>
            <w:rStyle w:val="ae"/>
            <w:rFonts w:ascii="Times New Roman" w:hAnsi="Times New Roman"/>
            <w:noProof/>
            <w:sz w:val="24"/>
            <w:szCs w:val="24"/>
          </w:rPr>
          <w:t>Технико-экономическое состояние централизованных систем водоснабжения.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_Toc3302617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14</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18" w:history="1">
        <w:r w:rsidR="00F502D3" w:rsidRPr="00E378F9">
          <w:rPr>
            <w:rStyle w:val="ae"/>
            <w:rFonts w:ascii="Times New Roman" w:hAnsi="Times New Roman"/>
            <w:noProof/>
            <w:sz w:val="24"/>
            <w:szCs w:val="24"/>
          </w:rPr>
          <w:t>1.1</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rPr>
          <w:t>Описание системы и структуры водоснабжения городского округа и деление территории городского округа на эксплуатационные зоны.</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_Toc3302618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14</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19" w:history="1">
        <w:r w:rsidR="00F502D3" w:rsidRPr="00E378F9">
          <w:rPr>
            <w:rStyle w:val="ae"/>
            <w:rFonts w:ascii="Times New Roman" w:hAnsi="Times New Roman"/>
            <w:noProof/>
            <w:sz w:val="24"/>
            <w:szCs w:val="24"/>
          </w:rPr>
          <w:t>1.2</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rPr>
          <w:t>Описание территорий городского округа, не охваченных централизованными системами водоснабжения.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_Toc3302619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16</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20" w:history="1">
        <w:r w:rsidR="00F502D3" w:rsidRPr="00E378F9">
          <w:rPr>
            <w:rStyle w:val="ae"/>
            <w:rFonts w:ascii="Times New Roman" w:hAnsi="Times New Roman"/>
            <w:noProof/>
            <w:sz w:val="24"/>
            <w:szCs w:val="24"/>
          </w:rPr>
          <w:t>1.3</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F502D3" w:rsidRPr="00E378F9">
          <w:rPr>
            <w:rStyle w:val="ae"/>
            <w:rFonts w:ascii="Times New Roman" w:hAnsi="Times New Roman"/>
            <w:noProof/>
            <w:sz w:val="24"/>
            <w:szCs w:val="24"/>
          </w:rPr>
          <w:t>.</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_Toc3302620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17</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21" w:history="1">
        <w:r w:rsidR="00F502D3" w:rsidRPr="00E378F9">
          <w:rPr>
            <w:rStyle w:val="ae"/>
            <w:rFonts w:ascii="Times New Roman" w:hAnsi="Times New Roman"/>
            <w:noProof/>
            <w:sz w:val="24"/>
            <w:szCs w:val="24"/>
            <w:lang w:eastAsia="ru-RU"/>
          </w:rPr>
          <w:t>1.4</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Описание результатов технического обследования централизованных систем водоснабжения</w:t>
        </w:r>
        <w:r w:rsidR="00F502D3" w:rsidRPr="00E378F9">
          <w:rPr>
            <w:rStyle w:val="ae"/>
            <w:rFonts w:ascii="Times New Roman" w:hAnsi="Times New Roman"/>
            <w:noProof/>
            <w:sz w:val="24"/>
            <w:szCs w:val="24"/>
          </w:rPr>
          <w:t>.</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_Toc3302621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19</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22" w:history="1">
        <w:r w:rsidR="00F502D3" w:rsidRPr="00E378F9">
          <w:rPr>
            <w:rStyle w:val="ae"/>
            <w:rFonts w:ascii="Times New Roman" w:hAnsi="Times New Roman"/>
            <w:noProof/>
            <w:sz w:val="24"/>
            <w:szCs w:val="24"/>
            <w:lang w:eastAsia="ru-RU"/>
          </w:rPr>
          <w:t>1.5</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rPr>
          <w:t>О</w:t>
        </w:r>
        <w:r w:rsidR="00F502D3" w:rsidRPr="00E378F9">
          <w:rPr>
            <w:rStyle w:val="ae"/>
            <w:rFonts w:ascii="Times New Roman" w:hAnsi="Times New Roman"/>
            <w:noProof/>
            <w:sz w:val="24"/>
            <w:szCs w:val="24"/>
            <w:lang w:eastAsia="ru-RU"/>
          </w:rPr>
          <w:t>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F502D3" w:rsidRPr="00E378F9">
          <w:rPr>
            <w:rStyle w:val="ae"/>
            <w:rFonts w:ascii="Times New Roman" w:hAnsi="Times New Roman"/>
            <w:noProof/>
            <w:sz w:val="24"/>
            <w:szCs w:val="24"/>
          </w:rPr>
          <w:t>.</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_Toc3302622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32</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23" w:history="1">
        <w:r w:rsidR="00F502D3" w:rsidRPr="00E378F9">
          <w:rPr>
            <w:rStyle w:val="ae"/>
            <w:rFonts w:ascii="Times New Roman" w:hAnsi="Times New Roman"/>
            <w:noProof/>
            <w:sz w:val="24"/>
            <w:szCs w:val="24"/>
          </w:rPr>
          <w:t>1.6</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rPr>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_Toc3302623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32</w:t>
        </w:r>
        <w:r w:rsidRPr="00E378F9">
          <w:rPr>
            <w:rFonts w:ascii="Times New Roman" w:hAnsi="Times New Roman"/>
            <w:noProof/>
            <w:webHidden/>
            <w:sz w:val="24"/>
            <w:szCs w:val="24"/>
          </w:rPr>
          <w:fldChar w:fldCharType="end"/>
        </w:r>
      </w:hyperlink>
    </w:p>
    <w:p w:rsidR="00F502D3" w:rsidRPr="00E378F9" w:rsidRDefault="007D25C3">
      <w:pPr>
        <w:pStyle w:val="23"/>
        <w:tabs>
          <w:tab w:val="left" w:pos="332"/>
          <w:tab w:val="right" w:pos="9911"/>
        </w:tabs>
        <w:rPr>
          <w:rFonts w:ascii="Times New Roman" w:eastAsiaTheme="minorEastAsia" w:hAnsi="Times New Roman"/>
          <w:b w:val="0"/>
          <w:bCs w:val="0"/>
          <w:smallCaps w:val="0"/>
          <w:noProof/>
          <w:sz w:val="24"/>
          <w:szCs w:val="24"/>
          <w:lang w:eastAsia="ru-RU"/>
        </w:rPr>
      </w:pPr>
      <w:hyperlink w:anchor="_Toc3302624" w:history="1">
        <w:r w:rsidR="00F502D3" w:rsidRPr="00E378F9">
          <w:rPr>
            <w:rStyle w:val="ae"/>
            <w:rFonts w:ascii="Times New Roman" w:hAnsi="Times New Roman"/>
            <w:noProof/>
            <w:sz w:val="24"/>
            <w:szCs w:val="24"/>
          </w:rPr>
          <w:t>2</w:t>
        </w:r>
        <w:r w:rsidR="00F502D3" w:rsidRPr="00E378F9">
          <w:rPr>
            <w:rFonts w:ascii="Times New Roman" w:eastAsiaTheme="minorEastAsia" w:hAnsi="Times New Roman"/>
            <w:b w:val="0"/>
            <w:bCs w:val="0"/>
            <w:smallCaps w:val="0"/>
            <w:noProof/>
            <w:sz w:val="24"/>
            <w:szCs w:val="24"/>
            <w:lang w:eastAsia="ru-RU"/>
          </w:rPr>
          <w:tab/>
        </w:r>
        <w:r w:rsidR="00F502D3" w:rsidRPr="00E378F9">
          <w:rPr>
            <w:rStyle w:val="ae"/>
            <w:rFonts w:ascii="Times New Roman" w:hAnsi="Times New Roman"/>
            <w:noProof/>
            <w:sz w:val="24"/>
            <w:szCs w:val="24"/>
          </w:rPr>
          <w:t>Направления развития централизованных систем водоснабжения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_Toc3302624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33</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25" w:history="1">
        <w:r w:rsidR="00F502D3" w:rsidRPr="00E378F9">
          <w:rPr>
            <w:rStyle w:val="ae"/>
            <w:rFonts w:ascii="Times New Roman" w:hAnsi="Times New Roman"/>
            <w:noProof/>
            <w:sz w:val="24"/>
            <w:szCs w:val="24"/>
          </w:rPr>
          <w:t>2.1</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rPr>
          <w:t>Основные направления, принципы, задачи и целевые показатели развития централизованных систем водоснабжения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_Toc3302625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33</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26" w:history="1">
        <w:r w:rsidR="00F502D3" w:rsidRPr="00E378F9">
          <w:rPr>
            <w:rStyle w:val="ae"/>
            <w:rFonts w:ascii="Times New Roman" w:hAnsi="Times New Roman"/>
            <w:noProof/>
            <w:sz w:val="24"/>
            <w:szCs w:val="24"/>
          </w:rPr>
          <w:t>2.2</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rPr>
          <w:t>Различные сценарии развития централизованных систем водоснабжения в зависимости от различных сценариев</w:t>
        </w:r>
        <w:r w:rsidR="00351096" w:rsidRPr="00E378F9">
          <w:rPr>
            <w:rStyle w:val="ae"/>
            <w:rFonts w:ascii="Times New Roman" w:hAnsi="Times New Roman"/>
            <w:noProof/>
            <w:sz w:val="24"/>
            <w:szCs w:val="24"/>
          </w:rPr>
          <w:t xml:space="preserve"> развития МО Тельмановское сельское поселение</w:t>
        </w:r>
        <w:r w:rsidR="00F502D3" w:rsidRPr="00E378F9">
          <w:rPr>
            <w:rStyle w:val="ae"/>
            <w:rFonts w:ascii="Times New Roman" w:hAnsi="Times New Roman"/>
            <w:noProof/>
            <w:sz w:val="24"/>
            <w:szCs w:val="24"/>
          </w:rPr>
          <w:t>.</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_Toc3302626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39</w:t>
        </w:r>
        <w:r w:rsidRPr="00E378F9">
          <w:rPr>
            <w:rFonts w:ascii="Times New Roman" w:hAnsi="Times New Roman"/>
            <w:noProof/>
            <w:webHidden/>
            <w:sz w:val="24"/>
            <w:szCs w:val="24"/>
          </w:rPr>
          <w:fldChar w:fldCharType="end"/>
        </w:r>
      </w:hyperlink>
    </w:p>
    <w:p w:rsidR="00F502D3" w:rsidRPr="00E378F9" w:rsidRDefault="007D25C3">
      <w:pPr>
        <w:pStyle w:val="23"/>
        <w:tabs>
          <w:tab w:val="left" w:pos="332"/>
          <w:tab w:val="right" w:pos="9911"/>
        </w:tabs>
        <w:rPr>
          <w:rFonts w:ascii="Times New Roman" w:eastAsiaTheme="minorEastAsia" w:hAnsi="Times New Roman"/>
          <w:b w:val="0"/>
          <w:bCs w:val="0"/>
          <w:smallCaps w:val="0"/>
          <w:noProof/>
          <w:sz w:val="24"/>
          <w:szCs w:val="24"/>
          <w:lang w:eastAsia="ru-RU"/>
        </w:rPr>
      </w:pPr>
      <w:hyperlink w:anchor="_Toc3302627" w:history="1">
        <w:r w:rsidR="00F502D3" w:rsidRPr="00E378F9">
          <w:rPr>
            <w:rStyle w:val="ae"/>
            <w:rFonts w:ascii="Times New Roman" w:hAnsi="Times New Roman"/>
            <w:noProof/>
            <w:sz w:val="24"/>
            <w:szCs w:val="24"/>
          </w:rPr>
          <w:t>3</w:t>
        </w:r>
        <w:r w:rsidR="00F502D3" w:rsidRPr="00E378F9">
          <w:rPr>
            <w:rFonts w:ascii="Times New Roman" w:eastAsiaTheme="minorEastAsia" w:hAnsi="Times New Roman"/>
            <w:b w:val="0"/>
            <w:bCs w:val="0"/>
            <w:smallCaps w:val="0"/>
            <w:noProof/>
            <w:sz w:val="24"/>
            <w:szCs w:val="24"/>
            <w:lang w:eastAsia="ru-RU"/>
          </w:rPr>
          <w:tab/>
        </w:r>
        <w:r w:rsidR="00F502D3" w:rsidRPr="00E378F9">
          <w:rPr>
            <w:rStyle w:val="ae"/>
            <w:rFonts w:ascii="Times New Roman" w:hAnsi="Times New Roman"/>
            <w:noProof/>
            <w:sz w:val="24"/>
            <w:szCs w:val="24"/>
            <w:lang w:eastAsia="ru-RU"/>
          </w:rPr>
          <w:t>Баланс водоснабжения и потребления горячей, питьевой, технической воды</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_Toc3302627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40</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28" w:history="1">
        <w:r w:rsidR="00F502D3" w:rsidRPr="00E378F9">
          <w:rPr>
            <w:rStyle w:val="ae"/>
            <w:rFonts w:ascii="Times New Roman" w:hAnsi="Times New Roman"/>
            <w:noProof/>
            <w:sz w:val="24"/>
            <w:szCs w:val="24"/>
          </w:rPr>
          <w:t>3.1</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rPr>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_Toc3302628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40</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29" w:history="1">
        <w:r w:rsidR="00F502D3" w:rsidRPr="00E378F9">
          <w:rPr>
            <w:rStyle w:val="ae"/>
            <w:rFonts w:ascii="Times New Roman" w:hAnsi="Times New Roman"/>
            <w:noProof/>
            <w:sz w:val="24"/>
            <w:szCs w:val="24"/>
            <w:lang w:eastAsia="ru-RU"/>
          </w:rPr>
          <w:t>3.2</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F502D3" w:rsidRPr="00E378F9">
          <w:rPr>
            <w:rStyle w:val="ae"/>
            <w:rFonts w:ascii="Times New Roman" w:hAnsi="Times New Roman"/>
            <w:noProof/>
            <w:sz w:val="24"/>
            <w:szCs w:val="24"/>
          </w:rPr>
          <w:t>.</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_Toc3302629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41</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30" w:history="1">
        <w:r w:rsidR="00F502D3" w:rsidRPr="00E378F9">
          <w:rPr>
            <w:rStyle w:val="ae"/>
            <w:rFonts w:ascii="Times New Roman" w:hAnsi="Times New Roman"/>
            <w:noProof/>
            <w:sz w:val="24"/>
            <w:szCs w:val="24"/>
          </w:rPr>
          <w:t>3.3</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r w:rsidR="00F502D3" w:rsidRPr="00E378F9">
          <w:rPr>
            <w:rStyle w:val="ae"/>
            <w:rFonts w:ascii="Times New Roman" w:hAnsi="Times New Roman"/>
            <w:noProof/>
            <w:sz w:val="24"/>
            <w:szCs w:val="24"/>
          </w:rPr>
          <w:t>.</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_Toc3302630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42</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31" w:history="1">
        <w:r w:rsidR="00F502D3" w:rsidRPr="00E378F9">
          <w:rPr>
            <w:rStyle w:val="ae"/>
            <w:rFonts w:ascii="Times New Roman" w:hAnsi="Times New Roman"/>
            <w:noProof/>
            <w:sz w:val="24"/>
            <w:szCs w:val="24"/>
            <w:lang w:eastAsia="ru-RU"/>
          </w:rPr>
          <w:t>3.4</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F502D3" w:rsidRPr="00E378F9">
          <w:rPr>
            <w:rStyle w:val="ae"/>
            <w:rFonts w:ascii="Times New Roman" w:hAnsi="Times New Roman"/>
            <w:noProof/>
            <w:sz w:val="24"/>
            <w:szCs w:val="24"/>
          </w:rPr>
          <w:t>.</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_Toc3302631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43</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32" w:history="1">
        <w:r w:rsidR="00F502D3" w:rsidRPr="00E378F9">
          <w:rPr>
            <w:rStyle w:val="ae"/>
            <w:rFonts w:ascii="Times New Roman" w:hAnsi="Times New Roman"/>
            <w:noProof/>
            <w:sz w:val="24"/>
            <w:szCs w:val="24"/>
            <w:lang w:eastAsia="ru-RU"/>
          </w:rPr>
          <w:t>3.5</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Описание существующей системы коммерческого учета горячей, питьевой, технической воды и планов по установке приборов учета</w:t>
        </w:r>
        <w:r w:rsidR="00F502D3" w:rsidRPr="00E378F9">
          <w:rPr>
            <w:rStyle w:val="ae"/>
            <w:rFonts w:ascii="Times New Roman" w:hAnsi="Times New Roman"/>
            <w:noProof/>
            <w:sz w:val="24"/>
            <w:szCs w:val="24"/>
          </w:rPr>
          <w:t>.</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_Toc3302632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45</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33" w:history="1">
        <w:r w:rsidR="00F502D3" w:rsidRPr="00E378F9">
          <w:rPr>
            <w:rStyle w:val="ae"/>
            <w:rFonts w:ascii="Times New Roman" w:hAnsi="Times New Roman"/>
            <w:noProof/>
            <w:sz w:val="24"/>
            <w:szCs w:val="24"/>
            <w:lang w:eastAsia="ru-RU"/>
          </w:rPr>
          <w:t>3.6</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Анализ резервов и дефицитов производственных мощностей системы водоснабжения поселения, городского округа</w:t>
        </w:r>
        <w:r w:rsidR="00F502D3" w:rsidRPr="00E378F9">
          <w:rPr>
            <w:rStyle w:val="ae"/>
            <w:rFonts w:ascii="Times New Roman" w:hAnsi="Times New Roman"/>
            <w:noProof/>
            <w:sz w:val="24"/>
            <w:szCs w:val="24"/>
          </w:rPr>
          <w:t>.</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_Toc3302633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46</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34" w:history="1">
        <w:r w:rsidR="00F502D3" w:rsidRPr="00E378F9">
          <w:rPr>
            <w:rStyle w:val="ae"/>
            <w:rFonts w:ascii="Times New Roman" w:hAnsi="Times New Roman"/>
            <w:noProof/>
            <w:sz w:val="24"/>
            <w:szCs w:val="24"/>
            <w:lang w:eastAsia="ru-RU"/>
          </w:rPr>
          <w:t>3.7</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_Toc3302634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47</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35" w:history="1">
        <w:r w:rsidR="00F502D3" w:rsidRPr="00E378F9">
          <w:rPr>
            <w:rStyle w:val="ae"/>
            <w:rFonts w:ascii="Times New Roman" w:hAnsi="Times New Roman"/>
            <w:noProof/>
            <w:sz w:val="24"/>
            <w:szCs w:val="24"/>
            <w:lang w:eastAsia="ru-RU"/>
          </w:rPr>
          <w:t>3.8</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_Toc3302635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48</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36" w:history="1">
        <w:r w:rsidR="00F502D3" w:rsidRPr="00E378F9">
          <w:rPr>
            <w:rStyle w:val="ae"/>
            <w:rFonts w:ascii="Times New Roman" w:hAnsi="Times New Roman"/>
            <w:noProof/>
            <w:sz w:val="24"/>
            <w:szCs w:val="24"/>
            <w:lang w:eastAsia="ru-RU"/>
          </w:rPr>
          <w:t>3.9</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Сведения о фактическом и ожидаемом потреблении горячей, питьевой, технической воды</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_Toc3302636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50</w:t>
        </w:r>
        <w:r w:rsidRPr="00E378F9">
          <w:rPr>
            <w:rFonts w:ascii="Times New Roman" w:hAnsi="Times New Roman"/>
            <w:noProof/>
            <w:webHidden/>
            <w:sz w:val="24"/>
            <w:szCs w:val="24"/>
          </w:rPr>
          <w:fldChar w:fldCharType="end"/>
        </w:r>
      </w:hyperlink>
    </w:p>
    <w:p w:rsidR="00F502D3" w:rsidRPr="00E378F9" w:rsidRDefault="007D25C3">
      <w:pPr>
        <w:pStyle w:val="32"/>
        <w:tabs>
          <w:tab w:val="left" w:pos="610"/>
          <w:tab w:val="right" w:pos="9911"/>
        </w:tabs>
        <w:rPr>
          <w:rFonts w:ascii="Times New Roman" w:eastAsiaTheme="minorEastAsia" w:hAnsi="Times New Roman"/>
          <w:smallCaps w:val="0"/>
          <w:noProof/>
          <w:sz w:val="24"/>
          <w:szCs w:val="24"/>
          <w:lang w:eastAsia="ru-RU"/>
        </w:rPr>
      </w:pPr>
      <w:hyperlink w:anchor="_Toc3302637" w:history="1">
        <w:r w:rsidR="00F502D3" w:rsidRPr="00E378F9">
          <w:rPr>
            <w:rStyle w:val="ae"/>
            <w:rFonts w:ascii="Times New Roman" w:hAnsi="Times New Roman"/>
            <w:noProof/>
            <w:sz w:val="24"/>
            <w:szCs w:val="24"/>
            <w:lang w:eastAsia="ru-RU"/>
          </w:rPr>
          <w:t>3.10</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Описание территориальной структуры потребления горячей, питьевой, технической воды</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_Toc3302637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51</w:t>
        </w:r>
        <w:r w:rsidRPr="00E378F9">
          <w:rPr>
            <w:rFonts w:ascii="Times New Roman" w:hAnsi="Times New Roman"/>
            <w:noProof/>
            <w:webHidden/>
            <w:sz w:val="24"/>
            <w:szCs w:val="24"/>
          </w:rPr>
          <w:fldChar w:fldCharType="end"/>
        </w:r>
      </w:hyperlink>
    </w:p>
    <w:p w:rsidR="00F502D3" w:rsidRPr="00E378F9" w:rsidRDefault="007D25C3">
      <w:pPr>
        <w:pStyle w:val="32"/>
        <w:tabs>
          <w:tab w:val="left" w:pos="610"/>
          <w:tab w:val="right" w:pos="9911"/>
        </w:tabs>
        <w:rPr>
          <w:rFonts w:ascii="Times New Roman" w:eastAsiaTheme="minorEastAsia" w:hAnsi="Times New Roman"/>
          <w:smallCaps w:val="0"/>
          <w:noProof/>
          <w:sz w:val="24"/>
          <w:szCs w:val="24"/>
          <w:lang w:eastAsia="ru-RU"/>
        </w:rPr>
      </w:pPr>
      <w:hyperlink w:anchor="_Toc3302638" w:history="1">
        <w:r w:rsidR="00F502D3" w:rsidRPr="00E378F9">
          <w:rPr>
            <w:rStyle w:val="ae"/>
            <w:rFonts w:ascii="Times New Roman" w:hAnsi="Times New Roman"/>
            <w:noProof/>
            <w:sz w:val="24"/>
            <w:szCs w:val="24"/>
            <w:lang w:eastAsia="ru-RU"/>
          </w:rPr>
          <w:t>3.11</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_Toc3302638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52</w:t>
        </w:r>
        <w:r w:rsidRPr="00E378F9">
          <w:rPr>
            <w:rFonts w:ascii="Times New Roman" w:hAnsi="Times New Roman"/>
            <w:noProof/>
            <w:webHidden/>
            <w:sz w:val="24"/>
            <w:szCs w:val="24"/>
          </w:rPr>
          <w:fldChar w:fldCharType="end"/>
        </w:r>
      </w:hyperlink>
    </w:p>
    <w:p w:rsidR="00F502D3" w:rsidRPr="00E378F9" w:rsidRDefault="007D25C3">
      <w:pPr>
        <w:pStyle w:val="32"/>
        <w:tabs>
          <w:tab w:val="left" w:pos="610"/>
          <w:tab w:val="right" w:pos="9911"/>
        </w:tabs>
        <w:rPr>
          <w:rFonts w:ascii="Times New Roman" w:eastAsiaTheme="minorEastAsia" w:hAnsi="Times New Roman"/>
          <w:smallCaps w:val="0"/>
          <w:noProof/>
          <w:sz w:val="24"/>
          <w:szCs w:val="24"/>
          <w:lang w:eastAsia="ru-RU"/>
        </w:rPr>
      </w:pPr>
      <w:hyperlink w:anchor="_Toc3302639" w:history="1">
        <w:r w:rsidR="00F502D3" w:rsidRPr="00E378F9">
          <w:rPr>
            <w:rStyle w:val="ae"/>
            <w:rFonts w:ascii="Times New Roman" w:hAnsi="Times New Roman"/>
            <w:noProof/>
            <w:sz w:val="24"/>
            <w:szCs w:val="24"/>
            <w:lang w:eastAsia="ru-RU"/>
          </w:rPr>
          <w:t>3.12</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Сведения о фактических и планируемых потерях горячей, питьевой, технической воды при ее транспортировке (годовые, среднесуточные значения).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_Toc3302639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54</w:t>
        </w:r>
        <w:r w:rsidRPr="00E378F9">
          <w:rPr>
            <w:rFonts w:ascii="Times New Roman" w:hAnsi="Times New Roman"/>
            <w:noProof/>
            <w:webHidden/>
            <w:sz w:val="24"/>
            <w:szCs w:val="24"/>
          </w:rPr>
          <w:fldChar w:fldCharType="end"/>
        </w:r>
      </w:hyperlink>
    </w:p>
    <w:p w:rsidR="00F502D3" w:rsidRPr="00E378F9" w:rsidRDefault="007D25C3">
      <w:pPr>
        <w:pStyle w:val="32"/>
        <w:tabs>
          <w:tab w:val="left" w:pos="610"/>
          <w:tab w:val="right" w:pos="9911"/>
        </w:tabs>
        <w:rPr>
          <w:rFonts w:ascii="Times New Roman" w:eastAsiaTheme="minorEastAsia" w:hAnsi="Times New Roman"/>
          <w:smallCaps w:val="0"/>
          <w:noProof/>
          <w:sz w:val="24"/>
          <w:szCs w:val="24"/>
          <w:lang w:eastAsia="ru-RU"/>
        </w:rPr>
      </w:pPr>
      <w:hyperlink w:anchor="_Toc3302640" w:history="1">
        <w:r w:rsidR="00F502D3" w:rsidRPr="00E378F9">
          <w:rPr>
            <w:rStyle w:val="ae"/>
            <w:rFonts w:ascii="Times New Roman" w:hAnsi="Times New Roman"/>
            <w:noProof/>
            <w:sz w:val="24"/>
            <w:szCs w:val="24"/>
            <w:lang w:eastAsia="ru-RU"/>
          </w:rPr>
          <w:t>3.13</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_Toc3302640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55</w:t>
        </w:r>
        <w:r w:rsidRPr="00E378F9">
          <w:rPr>
            <w:rFonts w:ascii="Times New Roman" w:hAnsi="Times New Roman"/>
            <w:noProof/>
            <w:webHidden/>
            <w:sz w:val="24"/>
            <w:szCs w:val="24"/>
          </w:rPr>
          <w:fldChar w:fldCharType="end"/>
        </w:r>
      </w:hyperlink>
    </w:p>
    <w:p w:rsidR="00F502D3" w:rsidRPr="00E378F9" w:rsidRDefault="007D25C3">
      <w:pPr>
        <w:pStyle w:val="32"/>
        <w:tabs>
          <w:tab w:val="left" w:pos="610"/>
          <w:tab w:val="right" w:pos="9911"/>
        </w:tabs>
        <w:rPr>
          <w:rFonts w:ascii="Times New Roman" w:eastAsiaTheme="minorEastAsia" w:hAnsi="Times New Roman"/>
          <w:smallCaps w:val="0"/>
          <w:noProof/>
          <w:sz w:val="24"/>
          <w:szCs w:val="24"/>
          <w:lang w:eastAsia="ru-RU"/>
        </w:rPr>
      </w:pPr>
      <w:hyperlink w:anchor="_Toc3302641" w:history="1">
        <w:r w:rsidR="00F502D3" w:rsidRPr="00E378F9">
          <w:rPr>
            <w:rStyle w:val="ae"/>
            <w:rFonts w:ascii="Times New Roman" w:hAnsi="Times New Roman"/>
            <w:noProof/>
            <w:sz w:val="24"/>
            <w:szCs w:val="24"/>
            <w:lang w:eastAsia="ru-RU"/>
          </w:rPr>
          <w:t>3.14</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_Toc3302641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56</w:t>
        </w:r>
        <w:r w:rsidRPr="00E378F9">
          <w:rPr>
            <w:rFonts w:ascii="Times New Roman" w:hAnsi="Times New Roman"/>
            <w:noProof/>
            <w:webHidden/>
            <w:sz w:val="24"/>
            <w:szCs w:val="24"/>
          </w:rPr>
          <w:fldChar w:fldCharType="end"/>
        </w:r>
      </w:hyperlink>
    </w:p>
    <w:p w:rsidR="00F502D3" w:rsidRPr="00E378F9" w:rsidRDefault="007D25C3">
      <w:pPr>
        <w:pStyle w:val="32"/>
        <w:tabs>
          <w:tab w:val="left" w:pos="610"/>
          <w:tab w:val="right" w:pos="9911"/>
        </w:tabs>
        <w:rPr>
          <w:rFonts w:ascii="Times New Roman" w:eastAsiaTheme="minorEastAsia" w:hAnsi="Times New Roman"/>
          <w:smallCaps w:val="0"/>
          <w:noProof/>
          <w:sz w:val="24"/>
          <w:szCs w:val="24"/>
          <w:lang w:eastAsia="ru-RU"/>
        </w:rPr>
      </w:pPr>
      <w:hyperlink w:anchor="_Toc3302642" w:history="1">
        <w:r w:rsidR="00F502D3" w:rsidRPr="00E378F9">
          <w:rPr>
            <w:rStyle w:val="ae"/>
            <w:rFonts w:ascii="Times New Roman" w:hAnsi="Times New Roman"/>
            <w:noProof/>
            <w:sz w:val="24"/>
            <w:szCs w:val="24"/>
            <w:lang w:eastAsia="ru-RU"/>
          </w:rPr>
          <w:t>3.15</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Наименование организации, которая наделена статусом гарантирующей организации.</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_Toc3302642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57</w:t>
        </w:r>
        <w:r w:rsidRPr="00E378F9">
          <w:rPr>
            <w:rFonts w:ascii="Times New Roman" w:hAnsi="Times New Roman"/>
            <w:noProof/>
            <w:webHidden/>
            <w:sz w:val="24"/>
            <w:szCs w:val="24"/>
          </w:rPr>
          <w:fldChar w:fldCharType="end"/>
        </w:r>
      </w:hyperlink>
    </w:p>
    <w:p w:rsidR="00F502D3" w:rsidRPr="00E378F9" w:rsidRDefault="007D25C3">
      <w:pPr>
        <w:pStyle w:val="23"/>
        <w:tabs>
          <w:tab w:val="left" w:pos="332"/>
          <w:tab w:val="right" w:pos="9911"/>
        </w:tabs>
        <w:rPr>
          <w:rFonts w:ascii="Times New Roman" w:eastAsiaTheme="minorEastAsia" w:hAnsi="Times New Roman"/>
          <w:b w:val="0"/>
          <w:bCs w:val="0"/>
          <w:smallCaps w:val="0"/>
          <w:noProof/>
          <w:sz w:val="24"/>
          <w:szCs w:val="24"/>
          <w:lang w:eastAsia="ru-RU"/>
        </w:rPr>
      </w:pPr>
      <w:hyperlink w:anchor="_Toc3302643" w:history="1">
        <w:r w:rsidR="00F502D3" w:rsidRPr="00E378F9">
          <w:rPr>
            <w:rStyle w:val="ae"/>
            <w:rFonts w:ascii="Times New Roman" w:hAnsi="Times New Roman"/>
            <w:noProof/>
            <w:sz w:val="24"/>
            <w:szCs w:val="24"/>
            <w:lang w:eastAsia="ru-RU"/>
          </w:rPr>
          <w:t>4</w:t>
        </w:r>
        <w:r w:rsidR="00F502D3" w:rsidRPr="00E378F9">
          <w:rPr>
            <w:rFonts w:ascii="Times New Roman" w:eastAsiaTheme="minorEastAsia" w:hAnsi="Times New Roman"/>
            <w:b w:val="0"/>
            <w:bCs w:val="0"/>
            <w:smallCaps w:val="0"/>
            <w:noProof/>
            <w:sz w:val="24"/>
            <w:szCs w:val="24"/>
            <w:lang w:eastAsia="ru-RU"/>
          </w:rPr>
          <w:tab/>
        </w:r>
        <w:r w:rsidR="00F502D3" w:rsidRPr="00E378F9">
          <w:rPr>
            <w:rStyle w:val="ae"/>
            <w:rFonts w:ascii="Times New Roman" w:hAnsi="Times New Roman"/>
            <w:noProof/>
            <w:sz w:val="24"/>
            <w:szCs w:val="24"/>
            <w:lang w:eastAsia="ru-RU"/>
          </w:rPr>
          <w:t>Предложения по строительству, реконструкции и модернизации объектов централизованных систем водоснабжения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_Toc3302643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58</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44" w:history="1">
        <w:r w:rsidR="00F502D3" w:rsidRPr="00E378F9">
          <w:rPr>
            <w:rStyle w:val="ae"/>
            <w:rFonts w:ascii="Times New Roman" w:hAnsi="Times New Roman"/>
            <w:noProof/>
            <w:sz w:val="24"/>
            <w:szCs w:val="24"/>
            <w:lang w:eastAsia="ru-RU"/>
          </w:rPr>
          <w:t>4.1</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Перечень основных мероприятий по реализации схем водоснабжения с разбивкой по годам</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_Toc3302644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58</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45" w:history="1">
        <w:r w:rsidR="00F502D3" w:rsidRPr="00E378F9">
          <w:rPr>
            <w:rStyle w:val="ae"/>
            <w:rFonts w:ascii="Times New Roman" w:hAnsi="Times New Roman"/>
            <w:noProof/>
            <w:sz w:val="24"/>
            <w:szCs w:val="24"/>
            <w:lang w:eastAsia="ru-RU"/>
          </w:rPr>
          <w:t>4.2</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_Toc3302645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58</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46" w:history="1">
        <w:r w:rsidR="00F502D3" w:rsidRPr="00E378F9">
          <w:rPr>
            <w:rStyle w:val="ae"/>
            <w:rFonts w:ascii="Times New Roman" w:hAnsi="Times New Roman"/>
            <w:noProof/>
            <w:sz w:val="24"/>
            <w:szCs w:val="24"/>
            <w:lang w:eastAsia="ru-RU"/>
          </w:rPr>
          <w:t>4.3</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Сведения о вновь строящихся, реконструируемых и предлагаемых к выводу из эксплуатации объектах системы водоснабжения.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_Toc3302646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61</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47" w:history="1">
        <w:r w:rsidR="00F502D3" w:rsidRPr="00E378F9">
          <w:rPr>
            <w:rStyle w:val="ae"/>
            <w:rFonts w:ascii="Times New Roman" w:hAnsi="Times New Roman"/>
            <w:noProof/>
            <w:sz w:val="24"/>
            <w:szCs w:val="24"/>
            <w:lang w:eastAsia="ru-RU"/>
          </w:rPr>
          <w:t>4.4</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_Toc3302647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61</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48" w:history="1">
        <w:r w:rsidR="00F502D3" w:rsidRPr="00E378F9">
          <w:rPr>
            <w:rStyle w:val="ae"/>
            <w:rFonts w:ascii="Times New Roman" w:hAnsi="Times New Roman"/>
            <w:noProof/>
            <w:sz w:val="24"/>
            <w:szCs w:val="24"/>
            <w:lang w:eastAsia="ru-RU"/>
          </w:rPr>
          <w:t>4.5</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Сведения об оснащенности зданий, строений, сооружений приборами учета воды и их применении при осуществлении расчетов за потребленную воду.</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_Toc3302648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61</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49" w:history="1">
        <w:r w:rsidR="00F502D3" w:rsidRPr="00E378F9">
          <w:rPr>
            <w:rStyle w:val="ae"/>
            <w:rFonts w:ascii="Times New Roman" w:hAnsi="Times New Roman"/>
            <w:noProof/>
            <w:sz w:val="24"/>
            <w:szCs w:val="24"/>
            <w:lang w:eastAsia="ru-RU"/>
          </w:rPr>
          <w:t>4.6</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Описание вариантов маршрутов прохождения трубопроводов (трасс) по территории поселения, городского округа и их обоснование.</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_Toc3302649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62</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50" w:history="1">
        <w:r w:rsidR="00F502D3" w:rsidRPr="00E378F9">
          <w:rPr>
            <w:rStyle w:val="ae"/>
            <w:rFonts w:ascii="Times New Roman" w:hAnsi="Times New Roman"/>
            <w:noProof/>
            <w:sz w:val="24"/>
            <w:szCs w:val="24"/>
            <w:lang w:eastAsia="ru-RU"/>
          </w:rPr>
          <w:t>4.7</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Рекомендации о месте размещения насосных станций, резервуаров, водонапорных башен.</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_Toc3302650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64</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51" w:history="1">
        <w:r w:rsidR="00F502D3" w:rsidRPr="00E378F9">
          <w:rPr>
            <w:rStyle w:val="ae"/>
            <w:rFonts w:ascii="Times New Roman" w:hAnsi="Times New Roman"/>
            <w:noProof/>
            <w:sz w:val="24"/>
            <w:szCs w:val="24"/>
            <w:lang w:eastAsia="ru-RU"/>
          </w:rPr>
          <w:t>4.8</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Границы планируемых зон размещения объектов централизованных систем горячего водоснабжения, холодного водоснабжения.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_Toc3302651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64</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52" w:history="1">
        <w:r w:rsidR="00F502D3" w:rsidRPr="00E378F9">
          <w:rPr>
            <w:rStyle w:val="ae"/>
            <w:rFonts w:ascii="Times New Roman" w:hAnsi="Times New Roman"/>
            <w:noProof/>
            <w:sz w:val="24"/>
            <w:szCs w:val="24"/>
            <w:lang w:eastAsia="ru-RU"/>
          </w:rPr>
          <w:t>4.9</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lang w:eastAsia="ru-RU"/>
          </w:rPr>
          <w:t>Карты (схемы) существующего и планируемого размещения объектов централизованных систем холодного водоснабжения.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_Toc3302652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66</w:t>
        </w:r>
        <w:r w:rsidRPr="00E378F9">
          <w:rPr>
            <w:rFonts w:ascii="Times New Roman" w:hAnsi="Times New Roman"/>
            <w:noProof/>
            <w:webHidden/>
            <w:sz w:val="24"/>
            <w:szCs w:val="24"/>
          </w:rPr>
          <w:fldChar w:fldCharType="end"/>
        </w:r>
      </w:hyperlink>
    </w:p>
    <w:p w:rsidR="00F502D3" w:rsidRPr="00E378F9" w:rsidRDefault="007D25C3">
      <w:pPr>
        <w:pStyle w:val="23"/>
        <w:tabs>
          <w:tab w:val="left" w:pos="332"/>
          <w:tab w:val="right" w:pos="9911"/>
        </w:tabs>
        <w:rPr>
          <w:rFonts w:ascii="Times New Roman" w:eastAsiaTheme="minorEastAsia" w:hAnsi="Times New Roman"/>
          <w:b w:val="0"/>
          <w:bCs w:val="0"/>
          <w:smallCaps w:val="0"/>
          <w:noProof/>
          <w:sz w:val="24"/>
          <w:szCs w:val="24"/>
          <w:lang w:eastAsia="ru-RU"/>
        </w:rPr>
      </w:pPr>
      <w:hyperlink w:anchor="_Toc3302653" w:history="1">
        <w:r w:rsidR="00F502D3" w:rsidRPr="00E378F9">
          <w:rPr>
            <w:rStyle w:val="ae"/>
            <w:rFonts w:ascii="Times New Roman" w:hAnsi="Times New Roman"/>
            <w:noProof/>
            <w:sz w:val="24"/>
            <w:szCs w:val="24"/>
          </w:rPr>
          <w:t>5</w:t>
        </w:r>
        <w:r w:rsidR="00F502D3" w:rsidRPr="00E378F9">
          <w:rPr>
            <w:rFonts w:ascii="Times New Roman" w:eastAsiaTheme="minorEastAsia" w:hAnsi="Times New Roman"/>
            <w:b w:val="0"/>
            <w:bCs w:val="0"/>
            <w:smallCaps w:val="0"/>
            <w:noProof/>
            <w:sz w:val="24"/>
            <w:szCs w:val="24"/>
            <w:lang w:eastAsia="ru-RU"/>
          </w:rPr>
          <w:tab/>
        </w:r>
        <w:r w:rsidR="00F502D3" w:rsidRPr="00E378F9">
          <w:rPr>
            <w:rStyle w:val="ae"/>
            <w:rFonts w:ascii="Times New Roman" w:hAnsi="Times New Roman"/>
            <w:noProof/>
            <w:sz w:val="24"/>
            <w:szCs w:val="24"/>
          </w:rPr>
          <w:t>Экологические аспекты мероприятий по строительству и реконструкции объектов централизованной системы водоснабжения.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_Toc3302653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68</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54" w:history="1">
        <w:r w:rsidR="00F502D3" w:rsidRPr="00E378F9">
          <w:rPr>
            <w:rStyle w:val="ae"/>
            <w:rFonts w:ascii="Times New Roman" w:hAnsi="Times New Roman"/>
            <w:noProof/>
            <w:sz w:val="24"/>
            <w:szCs w:val="24"/>
          </w:rPr>
          <w:t>5.1</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(утилизации) промывных вод.</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_Toc3302654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68</w:t>
        </w:r>
        <w:r w:rsidRPr="00E378F9">
          <w:rPr>
            <w:rFonts w:ascii="Times New Roman" w:hAnsi="Times New Roman"/>
            <w:noProof/>
            <w:webHidden/>
            <w:sz w:val="24"/>
            <w:szCs w:val="24"/>
          </w:rPr>
          <w:fldChar w:fldCharType="end"/>
        </w:r>
      </w:hyperlink>
    </w:p>
    <w:p w:rsidR="00F502D3" w:rsidRPr="00E378F9" w:rsidRDefault="007D25C3">
      <w:pPr>
        <w:pStyle w:val="32"/>
        <w:tabs>
          <w:tab w:val="left" w:pos="499"/>
          <w:tab w:val="right" w:pos="9911"/>
        </w:tabs>
        <w:rPr>
          <w:rFonts w:ascii="Times New Roman" w:eastAsiaTheme="minorEastAsia" w:hAnsi="Times New Roman"/>
          <w:smallCaps w:val="0"/>
          <w:noProof/>
          <w:sz w:val="24"/>
          <w:szCs w:val="24"/>
          <w:lang w:eastAsia="ru-RU"/>
        </w:rPr>
      </w:pPr>
      <w:hyperlink w:anchor="_Toc3302655" w:history="1">
        <w:r w:rsidR="00F502D3" w:rsidRPr="00E378F9">
          <w:rPr>
            <w:rStyle w:val="ae"/>
            <w:rFonts w:ascii="Times New Roman" w:hAnsi="Times New Roman"/>
            <w:noProof/>
            <w:sz w:val="24"/>
            <w:szCs w:val="24"/>
          </w:rPr>
          <w:t>5.2</w:t>
        </w:r>
        <w:r w:rsidR="00F502D3" w:rsidRPr="00E378F9">
          <w:rPr>
            <w:rFonts w:ascii="Times New Roman" w:eastAsiaTheme="minorEastAsia" w:hAnsi="Times New Roman"/>
            <w:smallCaps w:val="0"/>
            <w:noProof/>
            <w:sz w:val="24"/>
            <w:szCs w:val="24"/>
            <w:lang w:eastAsia="ru-RU"/>
          </w:rPr>
          <w:tab/>
        </w:r>
        <w:r w:rsidR="00F502D3" w:rsidRPr="00E378F9">
          <w:rPr>
            <w:rStyle w:val="ae"/>
            <w:rFonts w:ascii="Times New Roman" w:hAnsi="Times New Roman"/>
            <w:noProof/>
            <w:sz w:val="24"/>
            <w:szCs w:val="24"/>
          </w:rPr>
          <w:t>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другие).</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_Toc3302655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69</w:t>
        </w:r>
        <w:r w:rsidRPr="00E378F9">
          <w:rPr>
            <w:rFonts w:ascii="Times New Roman" w:hAnsi="Times New Roman"/>
            <w:noProof/>
            <w:webHidden/>
            <w:sz w:val="24"/>
            <w:szCs w:val="24"/>
          </w:rPr>
          <w:fldChar w:fldCharType="end"/>
        </w:r>
      </w:hyperlink>
    </w:p>
    <w:p w:rsidR="00F502D3" w:rsidRPr="00E378F9" w:rsidRDefault="007D25C3">
      <w:pPr>
        <w:pStyle w:val="23"/>
        <w:tabs>
          <w:tab w:val="left" w:pos="332"/>
          <w:tab w:val="right" w:pos="9911"/>
        </w:tabs>
        <w:rPr>
          <w:rFonts w:ascii="Times New Roman" w:eastAsiaTheme="minorEastAsia" w:hAnsi="Times New Roman"/>
          <w:b w:val="0"/>
          <w:bCs w:val="0"/>
          <w:smallCaps w:val="0"/>
          <w:noProof/>
          <w:sz w:val="24"/>
          <w:szCs w:val="24"/>
          <w:lang w:eastAsia="ru-RU"/>
        </w:rPr>
      </w:pPr>
      <w:hyperlink w:anchor="_Toc3302656" w:history="1">
        <w:r w:rsidR="00F502D3" w:rsidRPr="00E378F9">
          <w:rPr>
            <w:rStyle w:val="ae"/>
            <w:rFonts w:ascii="Times New Roman" w:hAnsi="Times New Roman"/>
            <w:noProof/>
            <w:sz w:val="24"/>
            <w:szCs w:val="24"/>
          </w:rPr>
          <w:t>6</w:t>
        </w:r>
        <w:r w:rsidR="00F502D3" w:rsidRPr="00E378F9">
          <w:rPr>
            <w:rFonts w:ascii="Times New Roman" w:eastAsiaTheme="minorEastAsia" w:hAnsi="Times New Roman"/>
            <w:b w:val="0"/>
            <w:bCs w:val="0"/>
            <w:smallCaps w:val="0"/>
            <w:noProof/>
            <w:sz w:val="24"/>
            <w:szCs w:val="24"/>
            <w:lang w:eastAsia="ru-RU"/>
          </w:rPr>
          <w:tab/>
        </w:r>
        <w:r w:rsidR="00F502D3" w:rsidRPr="00E378F9">
          <w:rPr>
            <w:rStyle w:val="ae"/>
            <w:rFonts w:ascii="Times New Roman" w:hAnsi="Times New Roman"/>
            <w:noProof/>
            <w:sz w:val="24"/>
            <w:szCs w:val="24"/>
          </w:rPr>
          <w:t>Оценка объемов капитальных вложений в строительство, реконструкцию и модернизацию объектов централизованных систем водоснабжения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_Toc3302656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70</w:t>
        </w:r>
        <w:r w:rsidRPr="00E378F9">
          <w:rPr>
            <w:rFonts w:ascii="Times New Roman" w:hAnsi="Times New Roman"/>
            <w:noProof/>
            <w:webHidden/>
            <w:sz w:val="24"/>
            <w:szCs w:val="24"/>
          </w:rPr>
          <w:fldChar w:fldCharType="end"/>
        </w:r>
      </w:hyperlink>
    </w:p>
    <w:p w:rsidR="00F502D3" w:rsidRPr="00E378F9" w:rsidRDefault="007D25C3">
      <w:pPr>
        <w:pStyle w:val="23"/>
        <w:tabs>
          <w:tab w:val="left" w:pos="332"/>
          <w:tab w:val="right" w:pos="9911"/>
        </w:tabs>
        <w:rPr>
          <w:rFonts w:ascii="Times New Roman" w:eastAsiaTheme="minorEastAsia" w:hAnsi="Times New Roman"/>
          <w:b w:val="0"/>
          <w:bCs w:val="0"/>
          <w:smallCaps w:val="0"/>
          <w:noProof/>
          <w:sz w:val="24"/>
          <w:szCs w:val="24"/>
          <w:lang w:eastAsia="ru-RU"/>
        </w:rPr>
      </w:pPr>
      <w:hyperlink w:anchor="_Toc3302657" w:history="1">
        <w:r w:rsidR="00F502D3" w:rsidRPr="00E378F9">
          <w:rPr>
            <w:rStyle w:val="ae"/>
            <w:rFonts w:ascii="Times New Roman" w:hAnsi="Times New Roman"/>
            <w:noProof/>
            <w:sz w:val="24"/>
            <w:szCs w:val="24"/>
          </w:rPr>
          <w:t>7</w:t>
        </w:r>
        <w:r w:rsidR="00F502D3" w:rsidRPr="00E378F9">
          <w:rPr>
            <w:rFonts w:ascii="Times New Roman" w:eastAsiaTheme="minorEastAsia" w:hAnsi="Times New Roman"/>
            <w:b w:val="0"/>
            <w:bCs w:val="0"/>
            <w:smallCaps w:val="0"/>
            <w:noProof/>
            <w:sz w:val="24"/>
            <w:szCs w:val="24"/>
            <w:lang w:eastAsia="ru-RU"/>
          </w:rPr>
          <w:tab/>
        </w:r>
        <w:r w:rsidR="00F502D3" w:rsidRPr="00E378F9">
          <w:rPr>
            <w:rStyle w:val="ae"/>
            <w:rFonts w:ascii="Times New Roman" w:hAnsi="Times New Roman"/>
            <w:noProof/>
            <w:sz w:val="24"/>
            <w:szCs w:val="24"/>
          </w:rPr>
          <w:t>Целевые показатели развития централизованных систем водоснабжения.</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_Toc3302657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71</w:t>
        </w:r>
        <w:r w:rsidRPr="00E378F9">
          <w:rPr>
            <w:rFonts w:ascii="Times New Roman" w:hAnsi="Times New Roman"/>
            <w:noProof/>
            <w:webHidden/>
            <w:sz w:val="24"/>
            <w:szCs w:val="24"/>
          </w:rPr>
          <w:fldChar w:fldCharType="end"/>
        </w:r>
      </w:hyperlink>
    </w:p>
    <w:p w:rsidR="00F502D3" w:rsidRPr="00E378F9" w:rsidRDefault="007D25C3">
      <w:pPr>
        <w:pStyle w:val="23"/>
        <w:tabs>
          <w:tab w:val="left" w:pos="332"/>
          <w:tab w:val="right" w:pos="9911"/>
        </w:tabs>
        <w:rPr>
          <w:rFonts w:ascii="Times New Roman" w:eastAsiaTheme="minorEastAsia" w:hAnsi="Times New Roman"/>
          <w:b w:val="0"/>
          <w:bCs w:val="0"/>
          <w:smallCaps w:val="0"/>
          <w:noProof/>
          <w:sz w:val="24"/>
          <w:szCs w:val="24"/>
          <w:lang w:eastAsia="ru-RU"/>
        </w:rPr>
      </w:pPr>
      <w:hyperlink w:anchor="_Toc3302658" w:history="1">
        <w:r w:rsidR="00F502D3" w:rsidRPr="00E378F9">
          <w:rPr>
            <w:rStyle w:val="ae"/>
            <w:rFonts w:ascii="Times New Roman" w:hAnsi="Times New Roman"/>
            <w:noProof/>
            <w:sz w:val="24"/>
            <w:szCs w:val="24"/>
            <w:lang w:eastAsia="ru-RU"/>
          </w:rPr>
          <w:t>8</w:t>
        </w:r>
        <w:r w:rsidR="00F502D3" w:rsidRPr="00E378F9">
          <w:rPr>
            <w:rFonts w:ascii="Times New Roman" w:eastAsiaTheme="minorEastAsia" w:hAnsi="Times New Roman"/>
            <w:b w:val="0"/>
            <w:bCs w:val="0"/>
            <w:smallCaps w:val="0"/>
            <w:noProof/>
            <w:sz w:val="24"/>
            <w:szCs w:val="24"/>
            <w:lang w:eastAsia="ru-RU"/>
          </w:rPr>
          <w:tab/>
        </w:r>
        <w:r w:rsidR="00F502D3" w:rsidRPr="00E378F9">
          <w:rPr>
            <w:rStyle w:val="ae"/>
            <w:rFonts w:ascii="Times New Roman" w:hAnsi="Times New Roman"/>
            <w:noProof/>
            <w:sz w:val="24"/>
            <w:szCs w:val="24"/>
            <w:lang w:eastAsia="ru-RU"/>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_Toc3302658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72</w:t>
        </w:r>
        <w:r w:rsidRPr="00E378F9">
          <w:rPr>
            <w:rFonts w:ascii="Times New Roman" w:hAnsi="Times New Roman"/>
            <w:noProof/>
            <w:webHidden/>
            <w:sz w:val="24"/>
            <w:szCs w:val="24"/>
          </w:rPr>
          <w:fldChar w:fldCharType="end"/>
        </w:r>
      </w:hyperlink>
    </w:p>
    <w:p w:rsidR="00F502D3" w:rsidRPr="00E378F9" w:rsidRDefault="007D25C3">
      <w:pPr>
        <w:pStyle w:val="23"/>
        <w:tabs>
          <w:tab w:val="left" w:pos="332"/>
          <w:tab w:val="right" w:pos="9911"/>
        </w:tabs>
        <w:rPr>
          <w:rFonts w:ascii="Times New Roman" w:eastAsiaTheme="minorEastAsia" w:hAnsi="Times New Roman"/>
          <w:b w:val="0"/>
          <w:bCs w:val="0"/>
          <w:smallCaps w:val="0"/>
          <w:noProof/>
          <w:sz w:val="24"/>
          <w:szCs w:val="24"/>
          <w:lang w:eastAsia="ru-RU"/>
        </w:rPr>
      </w:pPr>
      <w:hyperlink w:anchor="_Toc3302660" w:history="1">
        <w:r w:rsidR="00F502D3" w:rsidRPr="00E378F9">
          <w:rPr>
            <w:rStyle w:val="ae"/>
            <w:rFonts w:ascii="Times New Roman" w:hAnsi="Times New Roman"/>
            <w:noProof/>
            <w:sz w:val="24"/>
            <w:szCs w:val="24"/>
          </w:rPr>
          <w:t>9</w:t>
        </w:r>
        <w:r w:rsidR="00F502D3" w:rsidRPr="00E378F9">
          <w:rPr>
            <w:rFonts w:ascii="Times New Roman" w:eastAsiaTheme="minorEastAsia" w:hAnsi="Times New Roman"/>
            <w:b w:val="0"/>
            <w:bCs w:val="0"/>
            <w:smallCaps w:val="0"/>
            <w:noProof/>
            <w:sz w:val="24"/>
            <w:szCs w:val="24"/>
            <w:lang w:eastAsia="ru-RU"/>
          </w:rPr>
          <w:tab/>
        </w:r>
        <w:r w:rsidR="00F502D3" w:rsidRPr="00E378F9">
          <w:rPr>
            <w:rStyle w:val="ae"/>
            <w:rFonts w:ascii="Times New Roman" w:hAnsi="Times New Roman"/>
            <w:noProof/>
            <w:sz w:val="24"/>
            <w:szCs w:val="24"/>
          </w:rPr>
          <w:t>Ожидаемые результаты при реализации мероприятий схемы.</w:t>
        </w:r>
        <w:r w:rsidR="00F502D3" w:rsidRPr="00E378F9">
          <w:rPr>
            <w:rFonts w:ascii="Times New Roman" w:hAnsi="Times New Roman"/>
            <w:noProof/>
            <w:webHidden/>
            <w:sz w:val="24"/>
            <w:szCs w:val="24"/>
          </w:rPr>
          <w:tab/>
        </w:r>
        <w:r w:rsidRPr="00E378F9">
          <w:rPr>
            <w:rFonts w:ascii="Times New Roman" w:hAnsi="Times New Roman"/>
            <w:noProof/>
            <w:webHidden/>
            <w:sz w:val="24"/>
            <w:szCs w:val="24"/>
          </w:rPr>
          <w:fldChar w:fldCharType="begin"/>
        </w:r>
        <w:r w:rsidR="00F502D3" w:rsidRPr="00E378F9">
          <w:rPr>
            <w:rFonts w:ascii="Times New Roman" w:hAnsi="Times New Roman"/>
            <w:noProof/>
            <w:webHidden/>
            <w:sz w:val="24"/>
            <w:szCs w:val="24"/>
          </w:rPr>
          <w:instrText xml:space="preserve"> PAGEREF _Toc3302660 \h </w:instrText>
        </w:r>
        <w:r w:rsidRPr="00E378F9">
          <w:rPr>
            <w:rFonts w:ascii="Times New Roman" w:hAnsi="Times New Roman"/>
            <w:noProof/>
            <w:webHidden/>
            <w:sz w:val="24"/>
            <w:szCs w:val="24"/>
          </w:rPr>
        </w:r>
        <w:r w:rsidRPr="00E378F9">
          <w:rPr>
            <w:rFonts w:ascii="Times New Roman" w:hAnsi="Times New Roman"/>
            <w:noProof/>
            <w:webHidden/>
            <w:sz w:val="24"/>
            <w:szCs w:val="24"/>
          </w:rPr>
          <w:fldChar w:fldCharType="separate"/>
        </w:r>
        <w:r w:rsidR="006747B1">
          <w:rPr>
            <w:rFonts w:ascii="Times New Roman" w:hAnsi="Times New Roman"/>
            <w:noProof/>
            <w:webHidden/>
            <w:sz w:val="24"/>
            <w:szCs w:val="24"/>
          </w:rPr>
          <w:t>73</w:t>
        </w:r>
        <w:r w:rsidRPr="00E378F9">
          <w:rPr>
            <w:rFonts w:ascii="Times New Roman" w:hAnsi="Times New Roman"/>
            <w:noProof/>
            <w:webHidden/>
            <w:sz w:val="24"/>
            <w:szCs w:val="24"/>
          </w:rPr>
          <w:fldChar w:fldCharType="end"/>
        </w:r>
      </w:hyperlink>
    </w:p>
    <w:p w:rsidR="00F502D3" w:rsidRPr="00E378F9" w:rsidRDefault="007D25C3" w:rsidP="00C66CD2">
      <w:pPr>
        <w:pStyle w:val="13"/>
        <w:ind w:firstLine="709"/>
        <w:jc w:val="center"/>
        <w:rPr>
          <w:b/>
          <w:sz w:val="24"/>
          <w:szCs w:val="24"/>
          <w:lang w:val="en-US"/>
        </w:rPr>
      </w:pPr>
      <w:r w:rsidRPr="00E378F9">
        <w:rPr>
          <w:bCs/>
          <w:caps/>
          <w:sz w:val="24"/>
          <w:szCs w:val="24"/>
          <w:u w:val="single"/>
          <w:lang w:val="en-US"/>
        </w:rPr>
        <w:fldChar w:fldCharType="end"/>
      </w:r>
    </w:p>
    <w:p w:rsidR="00C66CD2" w:rsidRPr="00DB37D7" w:rsidRDefault="00C66CD2" w:rsidP="00DB37D7">
      <w:pPr>
        <w:pStyle w:val="11"/>
        <w:keepNext w:val="0"/>
        <w:keepLines w:val="0"/>
        <w:pageBreakBefore/>
        <w:tabs>
          <w:tab w:val="left" w:pos="1701"/>
        </w:tabs>
        <w:suppressAutoHyphens/>
        <w:spacing w:before="80" w:after="80" w:line="360" w:lineRule="auto"/>
        <w:ind w:right="567" w:firstLine="850"/>
        <w:jc w:val="center"/>
        <w:rPr>
          <w:sz w:val="32"/>
          <w:szCs w:val="32"/>
        </w:rPr>
      </w:pPr>
      <w:bookmarkStart w:id="0" w:name="_Toc337560718"/>
      <w:bookmarkStart w:id="1" w:name="_Toc3302392"/>
      <w:bookmarkStart w:id="2" w:name="_Toc3302615"/>
      <w:r w:rsidRPr="00DB37D7">
        <w:rPr>
          <w:sz w:val="32"/>
          <w:szCs w:val="32"/>
        </w:rPr>
        <w:lastRenderedPageBreak/>
        <w:t xml:space="preserve">Паспорт </w:t>
      </w:r>
      <w:bookmarkEnd w:id="0"/>
      <w:r w:rsidRPr="00DB37D7">
        <w:rPr>
          <w:sz w:val="32"/>
          <w:szCs w:val="32"/>
        </w:rPr>
        <w:t>схем</w:t>
      </w:r>
      <w:r w:rsidR="002563EE" w:rsidRPr="00DB37D7">
        <w:rPr>
          <w:sz w:val="32"/>
          <w:szCs w:val="32"/>
        </w:rPr>
        <w:t>ы</w:t>
      </w:r>
      <w:r w:rsidRPr="00DB37D7">
        <w:rPr>
          <w:sz w:val="32"/>
          <w:szCs w:val="32"/>
        </w:rPr>
        <w:t xml:space="preserve"> водоснабжения</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7710"/>
      </w:tblGrid>
      <w:tr w:rsidR="00DB37D7" w:rsidRPr="00DB37D7" w:rsidTr="00A126F0">
        <w:tc>
          <w:tcPr>
            <w:tcW w:w="1197" w:type="pct"/>
          </w:tcPr>
          <w:p w:rsidR="00DB37D7" w:rsidRPr="00DB37D7" w:rsidRDefault="00DB37D7" w:rsidP="00A126F0">
            <w:pPr>
              <w:spacing w:after="0" w:line="240" w:lineRule="auto"/>
              <w:rPr>
                <w:sz w:val="23"/>
                <w:szCs w:val="23"/>
              </w:rPr>
            </w:pPr>
            <w:bookmarkStart w:id="3" w:name="_Toc360176073"/>
            <w:r w:rsidRPr="00DB37D7">
              <w:rPr>
                <w:sz w:val="23"/>
                <w:szCs w:val="23"/>
              </w:rPr>
              <w:t>Наименование схем</w:t>
            </w:r>
          </w:p>
        </w:tc>
        <w:tc>
          <w:tcPr>
            <w:tcW w:w="3803" w:type="pct"/>
          </w:tcPr>
          <w:p w:rsidR="00DB37D7" w:rsidRPr="00DB37D7" w:rsidRDefault="00DB37D7" w:rsidP="00070B91">
            <w:pPr>
              <w:spacing w:after="0" w:line="240" w:lineRule="auto"/>
              <w:jc w:val="both"/>
              <w:rPr>
                <w:sz w:val="23"/>
                <w:szCs w:val="23"/>
              </w:rPr>
            </w:pPr>
            <w:r w:rsidRPr="00DB37D7">
              <w:rPr>
                <w:sz w:val="23"/>
                <w:szCs w:val="23"/>
              </w:rPr>
              <w:t xml:space="preserve">Схема водоснабжения </w:t>
            </w:r>
            <w:r w:rsidR="00070B91">
              <w:rPr>
                <w:sz w:val="23"/>
                <w:szCs w:val="23"/>
              </w:rPr>
              <w:t xml:space="preserve">МО </w:t>
            </w:r>
            <w:proofErr w:type="spellStart"/>
            <w:r w:rsidR="00070B91">
              <w:rPr>
                <w:bCs/>
                <w:iCs/>
                <w:sz w:val="23"/>
                <w:szCs w:val="23"/>
              </w:rPr>
              <w:t>Тельмановское</w:t>
            </w:r>
            <w:proofErr w:type="spellEnd"/>
            <w:r w:rsidRPr="00DB37D7">
              <w:rPr>
                <w:bCs/>
                <w:iCs/>
                <w:sz w:val="23"/>
                <w:szCs w:val="23"/>
              </w:rPr>
              <w:t xml:space="preserve"> </w:t>
            </w:r>
            <w:r w:rsidR="00070B91">
              <w:rPr>
                <w:sz w:val="23"/>
                <w:szCs w:val="23"/>
              </w:rPr>
              <w:t>сельское поселение</w:t>
            </w:r>
            <w:r w:rsidRPr="00DB37D7">
              <w:rPr>
                <w:sz w:val="23"/>
                <w:szCs w:val="23"/>
              </w:rPr>
              <w:t xml:space="preserve"> </w:t>
            </w:r>
            <w:proofErr w:type="spellStart"/>
            <w:r w:rsidRPr="00DB37D7">
              <w:rPr>
                <w:sz w:val="23"/>
                <w:szCs w:val="23"/>
              </w:rPr>
              <w:t>Тосненского</w:t>
            </w:r>
            <w:proofErr w:type="spellEnd"/>
            <w:r w:rsidRPr="00DB37D7">
              <w:rPr>
                <w:sz w:val="23"/>
                <w:szCs w:val="23"/>
              </w:rPr>
              <w:t xml:space="preserve"> муниципального района Ленинградской области на 2019-2037 годы</w:t>
            </w:r>
          </w:p>
        </w:tc>
      </w:tr>
      <w:tr w:rsidR="00DB37D7" w:rsidRPr="00DB37D7" w:rsidTr="00A126F0">
        <w:tc>
          <w:tcPr>
            <w:tcW w:w="1197" w:type="pct"/>
          </w:tcPr>
          <w:p w:rsidR="00DB37D7" w:rsidRPr="00DB37D7" w:rsidRDefault="00DB37D7" w:rsidP="00A126F0">
            <w:pPr>
              <w:spacing w:after="0" w:line="240" w:lineRule="auto"/>
              <w:rPr>
                <w:sz w:val="23"/>
                <w:szCs w:val="23"/>
              </w:rPr>
            </w:pPr>
            <w:r w:rsidRPr="00DB37D7">
              <w:rPr>
                <w:sz w:val="23"/>
                <w:szCs w:val="23"/>
              </w:rPr>
              <w:t>Основание для разработки схемы</w:t>
            </w:r>
          </w:p>
        </w:tc>
        <w:tc>
          <w:tcPr>
            <w:tcW w:w="3803" w:type="pct"/>
          </w:tcPr>
          <w:p w:rsidR="00DB37D7" w:rsidRPr="00DB37D7" w:rsidRDefault="00DB37D7" w:rsidP="00A126F0">
            <w:pPr>
              <w:pStyle w:val="a3"/>
              <w:tabs>
                <w:tab w:val="clear" w:pos="737"/>
                <w:tab w:val="num" w:pos="2324"/>
              </w:tabs>
              <w:jc w:val="both"/>
              <w:rPr>
                <w:sz w:val="23"/>
                <w:szCs w:val="23"/>
              </w:rPr>
            </w:pPr>
            <w:r w:rsidRPr="00DB37D7">
              <w:rPr>
                <w:sz w:val="23"/>
                <w:szCs w:val="23"/>
              </w:rPr>
              <w:t>Федеральный закон Российской Федерации от 06.10.2003 № 131-ФЗ «Об общих принципах организации местного самоуправления в Российской Федерации»;</w:t>
            </w:r>
          </w:p>
          <w:p w:rsidR="00DB37D7" w:rsidRPr="00DB37D7" w:rsidRDefault="00DB37D7" w:rsidP="00A126F0">
            <w:pPr>
              <w:pStyle w:val="a3"/>
              <w:tabs>
                <w:tab w:val="clear" w:pos="737"/>
                <w:tab w:val="num" w:pos="2324"/>
              </w:tabs>
              <w:jc w:val="both"/>
              <w:rPr>
                <w:sz w:val="23"/>
                <w:szCs w:val="23"/>
              </w:rPr>
            </w:pPr>
            <w:r w:rsidRPr="00DB37D7">
              <w:rPr>
                <w:sz w:val="23"/>
                <w:szCs w:val="23"/>
              </w:rPr>
              <w:t>Федеральный закон Российской Федерации от 07.12.2011 № 416-ФЗ «О водоснабжении и водоотведении»;</w:t>
            </w:r>
          </w:p>
          <w:p w:rsidR="00DB37D7" w:rsidRPr="00DB37D7" w:rsidRDefault="00DB37D7" w:rsidP="00A126F0">
            <w:pPr>
              <w:pStyle w:val="a3"/>
              <w:tabs>
                <w:tab w:val="clear" w:pos="737"/>
                <w:tab w:val="num" w:pos="2324"/>
              </w:tabs>
              <w:jc w:val="both"/>
              <w:rPr>
                <w:sz w:val="23"/>
                <w:szCs w:val="23"/>
              </w:rPr>
            </w:pPr>
            <w:r w:rsidRPr="00DB37D7">
              <w:rPr>
                <w:sz w:val="23"/>
                <w:szCs w:val="23"/>
              </w:rPr>
              <w:t>Федеральный закон Российской Федерации от 23 ноября 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37D7" w:rsidRPr="00DB37D7" w:rsidRDefault="00DB37D7" w:rsidP="00A126F0">
            <w:pPr>
              <w:pStyle w:val="a3"/>
              <w:tabs>
                <w:tab w:val="clear" w:pos="737"/>
                <w:tab w:val="num" w:pos="2324"/>
              </w:tabs>
              <w:jc w:val="both"/>
              <w:rPr>
                <w:sz w:val="23"/>
                <w:szCs w:val="23"/>
              </w:rPr>
            </w:pPr>
            <w:r w:rsidRPr="00DB37D7">
              <w:rPr>
                <w:sz w:val="23"/>
                <w:szCs w:val="23"/>
              </w:rPr>
              <w:t>Постановление Правительства Российской Федерации от 05.09.2013 №782 «О схемах водоснабжения водоотведения»;</w:t>
            </w:r>
          </w:p>
          <w:p w:rsidR="00DB37D7" w:rsidRPr="00DB37D7" w:rsidRDefault="00DB37D7" w:rsidP="00A126F0">
            <w:pPr>
              <w:pStyle w:val="a3"/>
              <w:jc w:val="both"/>
              <w:rPr>
                <w:sz w:val="23"/>
                <w:szCs w:val="23"/>
              </w:rPr>
            </w:pPr>
            <w:r w:rsidRPr="00DB37D7">
              <w:rPr>
                <w:sz w:val="23"/>
                <w:szCs w:val="23"/>
              </w:rPr>
              <w:t xml:space="preserve">Приказ </w:t>
            </w:r>
            <w:proofErr w:type="spellStart"/>
            <w:r w:rsidRPr="00DB37D7">
              <w:rPr>
                <w:sz w:val="23"/>
                <w:szCs w:val="23"/>
              </w:rPr>
              <w:t>Минрегиона</w:t>
            </w:r>
            <w:proofErr w:type="spellEnd"/>
            <w:r w:rsidRPr="00DB37D7">
              <w:rPr>
                <w:sz w:val="23"/>
                <w:szCs w:val="23"/>
              </w:rPr>
              <w:t xml:space="preserve"> РФ от 07.06.2010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tc>
      </w:tr>
      <w:tr w:rsidR="00DB37D7" w:rsidRPr="00DB37D7" w:rsidTr="00A126F0">
        <w:tc>
          <w:tcPr>
            <w:tcW w:w="1197" w:type="pct"/>
          </w:tcPr>
          <w:p w:rsidR="00DB37D7" w:rsidRPr="00DB37D7" w:rsidRDefault="00DB37D7" w:rsidP="00A126F0">
            <w:pPr>
              <w:spacing w:after="0" w:line="240" w:lineRule="auto"/>
              <w:rPr>
                <w:sz w:val="23"/>
                <w:szCs w:val="23"/>
              </w:rPr>
            </w:pPr>
            <w:r w:rsidRPr="00DB37D7">
              <w:rPr>
                <w:sz w:val="23"/>
                <w:szCs w:val="23"/>
              </w:rPr>
              <w:t>Заказчики схемы</w:t>
            </w:r>
          </w:p>
        </w:tc>
        <w:tc>
          <w:tcPr>
            <w:tcW w:w="3803" w:type="pct"/>
          </w:tcPr>
          <w:p w:rsidR="00DB37D7" w:rsidRPr="00DB37D7" w:rsidRDefault="00DB37D7" w:rsidP="00070B91">
            <w:pPr>
              <w:pStyle w:val="1a"/>
              <w:spacing w:line="240" w:lineRule="auto"/>
              <w:ind w:firstLine="0"/>
            </w:pPr>
            <w:r w:rsidRPr="00DB37D7">
              <w:t xml:space="preserve">Администрация </w:t>
            </w:r>
            <w:bookmarkStart w:id="4" w:name="OLE_LINK5"/>
            <w:bookmarkStart w:id="5" w:name="OLE_LINK6"/>
            <w:r w:rsidR="00070B91">
              <w:t xml:space="preserve">МО </w:t>
            </w:r>
            <w:proofErr w:type="spellStart"/>
            <w:r w:rsidRPr="00DB37D7">
              <w:rPr>
                <w:bCs/>
                <w:iCs/>
                <w:sz w:val="23"/>
                <w:szCs w:val="23"/>
              </w:rPr>
              <w:t>Тельмановско</w:t>
            </w:r>
            <w:r w:rsidR="00070B91">
              <w:rPr>
                <w:bCs/>
                <w:iCs/>
                <w:sz w:val="23"/>
                <w:szCs w:val="23"/>
              </w:rPr>
              <w:t>е</w:t>
            </w:r>
            <w:proofErr w:type="spellEnd"/>
            <w:r w:rsidRPr="00DB37D7">
              <w:rPr>
                <w:bCs/>
                <w:iCs/>
                <w:sz w:val="23"/>
                <w:szCs w:val="23"/>
              </w:rPr>
              <w:t xml:space="preserve"> </w:t>
            </w:r>
            <w:r w:rsidRPr="00DB37D7">
              <w:rPr>
                <w:sz w:val="23"/>
                <w:szCs w:val="23"/>
              </w:rPr>
              <w:t>сельско</w:t>
            </w:r>
            <w:r w:rsidR="00070B91">
              <w:rPr>
                <w:sz w:val="23"/>
                <w:szCs w:val="23"/>
              </w:rPr>
              <w:t>е</w:t>
            </w:r>
            <w:r w:rsidRPr="00DB37D7">
              <w:rPr>
                <w:sz w:val="23"/>
                <w:szCs w:val="23"/>
              </w:rPr>
              <w:t xml:space="preserve"> поселени</w:t>
            </w:r>
            <w:r w:rsidR="00070B91">
              <w:rPr>
                <w:sz w:val="23"/>
                <w:szCs w:val="23"/>
              </w:rPr>
              <w:t>е</w:t>
            </w:r>
            <w:r w:rsidRPr="00DB37D7">
              <w:rPr>
                <w:sz w:val="23"/>
                <w:szCs w:val="23"/>
              </w:rPr>
              <w:t xml:space="preserve"> </w:t>
            </w:r>
            <w:proofErr w:type="spellStart"/>
            <w:r w:rsidRPr="00DB37D7">
              <w:rPr>
                <w:sz w:val="23"/>
                <w:szCs w:val="23"/>
              </w:rPr>
              <w:t>Тосненского</w:t>
            </w:r>
            <w:proofErr w:type="spellEnd"/>
            <w:r w:rsidRPr="00DB37D7">
              <w:rPr>
                <w:sz w:val="23"/>
                <w:szCs w:val="23"/>
              </w:rPr>
              <w:t xml:space="preserve"> муниципального района Ленинградской области</w:t>
            </w:r>
            <w:bookmarkEnd w:id="4"/>
            <w:bookmarkEnd w:id="5"/>
            <w:r w:rsidRPr="00DB37D7">
              <w:t xml:space="preserve"> в лице главы администрации </w:t>
            </w:r>
            <w:r w:rsidRPr="00DB37D7">
              <w:rPr>
                <w:bCs/>
              </w:rPr>
              <w:t>Приходько С.А.</w:t>
            </w:r>
          </w:p>
        </w:tc>
      </w:tr>
      <w:tr w:rsidR="00DB37D7" w:rsidRPr="00DB37D7" w:rsidTr="00A126F0">
        <w:tc>
          <w:tcPr>
            <w:tcW w:w="1197" w:type="pct"/>
          </w:tcPr>
          <w:p w:rsidR="00DB37D7" w:rsidRPr="00DB37D7" w:rsidRDefault="00DB37D7" w:rsidP="00A126F0">
            <w:pPr>
              <w:spacing w:after="0" w:line="240" w:lineRule="auto"/>
              <w:rPr>
                <w:sz w:val="23"/>
                <w:szCs w:val="23"/>
              </w:rPr>
            </w:pPr>
            <w:r w:rsidRPr="00DB37D7">
              <w:rPr>
                <w:sz w:val="23"/>
                <w:szCs w:val="23"/>
              </w:rPr>
              <w:t>Координатор схемы</w:t>
            </w:r>
          </w:p>
        </w:tc>
        <w:tc>
          <w:tcPr>
            <w:tcW w:w="3803" w:type="pct"/>
          </w:tcPr>
          <w:p w:rsidR="00DB37D7" w:rsidRPr="00DB37D7" w:rsidRDefault="00DB37D7" w:rsidP="00070B91">
            <w:pPr>
              <w:spacing w:after="0" w:line="240" w:lineRule="auto"/>
              <w:jc w:val="both"/>
              <w:rPr>
                <w:sz w:val="23"/>
                <w:szCs w:val="23"/>
              </w:rPr>
            </w:pPr>
            <w:r w:rsidRPr="00DB37D7">
              <w:rPr>
                <w:sz w:val="23"/>
                <w:szCs w:val="23"/>
              </w:rPr>
              <w:t xml:space="preserve">Глава администрации </w:t>
            </w:r>
            <w:r w:rsidR="00070B91">
              <w:rPr>
                <w:sz w:val="23"/>
                <w:szCs w:val="23"/>
              </w:rPr>
              <w:t xml:space="preserve">МО </w:t>
            </w:r>
            <w:proofErr w:type="spellStart"/>
            <w:r w:rsidRPr="00DB37D7">
              <w:rPr>
                <w:bCs/>
                <w:iCs/>
                <w:sz w:val="23"/>
                <w:szCs w:val="23"/>
              </w:rPr>
              <w:t>Тельмановско</w:t>
            </w:r>
            <w:r w:rsidR="00070B91">
              <w:rPr>
                <w:bCs/>
                <w:iCs/>
                <w:sz w:val="23"/>
                <w:szCs w:val="23"/>
              </w:rPr>
              <w:t>е</w:t>
            </w:r>
            <w:proofErr w:type="spellEnd"/>
            <w:r w:rsidRPr="00DB37D7">
              <w:rPr>
                <w:bCs/>
                <w:iCs/>
                <w:sz w:val="23"/>
                <w:szCs w:val="23"/>
              </w:rPr>
              <w:t xml:space="preserve"> </w:t>
            </w:r>
            <w:r w:rsidRPr="00DB37D7">
              <w:rPr>
                <w:sz w:val="23"/>
                <w:szCs w:val="23"/>
              </w:rPr>
              <w:t>сельско</w:t>
            </w:r>
            <w:r w:rsidR="00070B91">
              <w:rPr>
                <w:sz w:val="23"/>
                <w:szCs w:val="23"/>
              </w:rPr>
              <w:t>е</w:t>
            </w:r>
            <w:r w:rsidRPr="00DB37D7">
              <w:rPr>
                <w:sz w:val="23"/>
                <w:szCs w:val="23"/>
              </w:rPr>
              <w:t xml:space="preserve"> поселени</w:t>
            </w:r>
            <w:r w:rsidR="00070B91">
              <w:rPr>
                <w:sz w:val="23"/>
                <w:szCs w:val="23"/>
              </w:rPr>
              <w:t>е</w:t>
            </w:r>
            <w:r w:rsidRPr="00DB37D7">
              <w:rPr>
                <w:sz w:val="23"/>
                <w:szCs w:val="23"/>
              </w:rPr>
              <w:t xml:space="preserve"> </w:t>
            </w:r>
            <w:proofErr w:type="spellStart"/>
            <w:r w:rsidRPr="00DB37D7">
              <w:rPr>
                <w:sz w:val="23"/>
                <w:szCs w:val="23"/>
              </w:rPr>
              <w:t>Тосненского</w:t>
            </w:r>
            <w:proofErr w:type="spellEnd"/>
            <w:r w:rsidRPr="00DB37D7">
              <w:rPr>
                <w:sz w:val="23"/>
                <w:szCs w:val="23"/>
              </w:rPr>
              <w:t xml:space="preserve"> муниципального района Ленинградской области </w:t>
            </w:r>
            <w:r w:rsidRPr="00DB37D7">
              <w:rPr>
                <w:bCs/>
              </w:rPr>
              <w:t>Приходько С.А.</w:t>
            </w:r>
          </w:p>
        </w:tc>
      </w:tr>
      <w:tr w:rsidR="00DB37D7" w:rsidRPr="00DB37D7" w:rsidTr="00A126F0">
        <w:tc>
          <w:tcPr>
            <w:tcW w:w="1197" w:type="pct"/>
          </w:tcPr>
          <w:p w:rsidR="00DB37D7" w:rsidRPr="00DB37D7" w:rsidRDefault="00DB37D7" w:rsidP="00A126F0">
            <w:pPr>
              <w:spacing w:after="0" w:line="240" w:lineRule="auto"/>
              <w:rPr>
                <w:sz w:val="23"/>
                <w:szCs w:val="23"/>
              </w:rPr>
            </w:pPr>
            <w:r w:rsidRPr="00DB37D7">
              <w:rPr>
                <w:sz w:val="23"/>
                <w:szCs w:val="23"/>
              </w:rPr>
              <w:t>Основные разработчики схемы</w:t>
            </w:r>
          </w:p>
        </w:tc>
        <w:tc>
          <w:tcPr>
            <w:tcW w:w="3803" w:type="pct"/>
          </w:tcPr>
          <w:p w:rsidR="00DB37D7" w:rsidRPr="00DB37D7" w:rsidRDefault="00DB37D7" w:rsidP="00A126F0">
            <w:pPr>
              <w:spacing w:after="0" w:line="240" w:lineRule="auto"/>
              <w:rPr>
                <w:sz w:val="23"/>
                <w:szCs w:val="23"/>
              </w:rPr>
            </w:pPr>
            <w:r w:rsidRPr="00DB37D7">
              <w:rPr>
                <w:sz w:val="23"/>
                <w:szCs w:val="23"/>
              </w:rPr>
              <w:t>ООО «АРЭН-ЭНЕРГИЯ»</w:t>
            </w:r>
          </w:p>
        </w:tc>
      </w:tr>
      <w:tr w:rsidR="00DB37D7" w:rsidRPr="00DB37D7" w:rsidTr="00A126F0">
        <w:tc>
          <w:tcPr>
            <w:tcW w:w="1197" w:type="pct"/>
          </w:tcPr>
          <w:p w:rsidR="00DB37D7" w:rsidRPr="00DB37D7" w:rsidRDefault="00DB37D7" w:rsidP="00A126F0">
            <w:pPr>
              <w:spacing w:after="0" w:line="240" w:lineRule="auto"/>
              <w:rPr>
                <w:sz w:val="23"/>
                <w:szCs w:val="23"/>
              </w:rPr>
            </w:pPr>
            <w:r w:rsidRPr="00DB37D7">
              <w:rPr>
                <w:sz w:val="23"/>
                <w:szCs w:val="23"/>
              </w:rPr>
              <w:t>Цели схемы</w:t>
            </w:r>
          </w:p>
        </w:tc>
        <w:tc>
          <w:tcPr>
            <w:tcW w:w="3803" w:type="pct"/>
          </w:tcPr>
          <w:p w:rsidR="00DB37D7" w:rsidRPr="00DB37D7" w:rsidRDefault="00DB37D7" w:rsidP="00A126F0">
            <w:pPr>
              <w:pStyle w:val="a3"/>
              <w:jc w:val="both"/>
              <w:rPr>
                <w:sz w:val="23"/>
                <w:szCs w:val="23"/>
              </w:rPr>
            </w:pPr>
            <w:r w:rsidRPr="00DB37D7">
              <w:rPr>
                <w:sz w:val="23"/>
                <w:szCs w:val="23"/>
              </w:rPr>
              <w:t>Обеспечение развития систем централизованного водоснабжения для существующего и нового строительства жилищного комплекса, а также объектов социально-культурного и рекреационного назначения;</w:t>
            </w:r>
          </w:p>
          <w:p w:rsidR="00DB37D7" w:rsidRPr="00DB37D7" w:rsidRDefault="00DB37D7" w:rsidP="00A126F0">
            <w:pPr>
              <w:pStyle w:val="a3"/>
              <w:jc w:val="both"/>
              <w:rPr>
                <w:sz w:val="23"/>
                <w:szCs w:val="23"/>
              </w:rPr>
            </w:pPr>
            <w:r w:rsidRPr="00DB37D7">
              <w:rPr>
                <w:sz w:val="23"/>
                <w:szCs w:val="23"/>
              </w:rPr>
              <w:t>Обеспечение необходимых объемов производства коммунальной продукции (оказание услуг) по водоснабжению при повышении качества и сохранении приемлемости действующей ценовой политики;</w:t>
            </w:r>
          </w:p>
          <w:p w:rsidR="00DB37D7" w:rsidRPr="00DB37D7" w:rsidRDefault="00DB37D7" w:rsidP="00A126F0">
            <w:pPr>
              <w:pStyle w:val="a3"/>
              <w:jc w:val="both"/>
              <w:rPr>
                <w:sz w:val="23"/>
                <w:szCs w:val="23"/>
              </w:rPr>
            </w:pPr>
            <w:r w:rsidRPr="00DB37D7">
              <w:rPr>
                <w:sz w:val="23"/>
                <w:szCs w:val="23"/>
              </w:rPr>
              <w:t>Улучшение работы систем водоснабжения;</w:t>
            </w:r>
          </w:p>
          <w:p w:rsidR="00DB37D7" w:rsidRPr="00DB37D7" w:rsidRDefault="00DB37D7" w:rsidP="00A126F0">
            <w:pPr>
              <w:pStyle w:val="a3"/>
              <w:jc w:val="both"/>
              <w:rPr>
                <w:sz w:val="23"/>
                <w:szCs w:val="23"/>
              </w:rPr>
            </w:pPr>
            <w:r w:rsidRPr="00DB37D7">
              <w:rPr>
                <w:sz w:val="23"/>
                <w:szCs w:val="23"/>
              </w:rPr>
              <w:t>Повышение качества питьевой воды, поступающей к потребителям;</w:t>
            </w:r>
          </w:p>
          <w:p w:rsidR="00DB37D7" w:rsidRPr="00DB37D7" w:rsidRDefault="00DB37D7" w:rsidP="00A126F0">
            <w:pPr>
              <w:pStyle w:val="a3"/>
              <w:jc w:val="both"/>
              <w:rPr>
                <w:sz w:val="23"/>
                <w:szCs w:val="23"/>
              </w:rPr>
            </w:pPr>
            <w:r w:rsidRPr="00DB37D7">
              <w:rPr>
                <w:sz w:val="23"/>
                <w:szCs w:val="23"/>
              </w:rPr>
              <w:t>Снижение вредного воздействия на окружающую среду.</w:t>
            </w:r>
          </w:p>
        </w:tc>
      </w:tr>
      <w:tr w:rsidR="00DB37D7" w:rsidRPr="00DB37D7" w:rsidTr="00A126F0">
        <w:tc>
          <w:tcPr>
            <w:tcW w:w="1197" w:type="pct"/>
          </w:tcPr>
          <w:p w:rsidR="00DB37D7" w:rsidRPr="00DB37D7" w:rsidRDefault="00DB37D7" w:rsidP="00A126F0">
            <w:pPr>
              <w:spacing w:after="0" w:line="240" w:lineRule="auto"/>
              <w:rPr>
                <w:sz w:val="23"/>
                <w:szCs w:val="23"/>
              </w:rPr>
            </w:pPr>
            <w:r w:rsidRPr="00DB37D7">
              <w:rPr>
                <w:sz w:val="23"/>
                <w:szCs w:val="23"/>
              </w:rPr>
              <w:t>Сроки и этапы реализации схемы</w:t>
            </w:r>
          </w:p>
        </w:tc>
        <w:tc>
          <w:tcPr>
            <w:tcW w:w="3803" w:type="pct"/>
          </w:tcPr>
          <w:p w:rsidR="00DB37D7" w:rsidRPr="00DB37D7" w:rsidRDefault="00DB37D7" w:rsidP="00A126F0">
            <w:pPr>
              <w:pStyle w:val="a3"/>
              <w:numPr>
                <w:ilvl w:val="0"/>
                <w:numId w:val="0"/>
              </w:numPr>
              <w:tabs>
                <w:tab w:val="clear" w:pos="680"/>
                <w:tab w:val="left" w:pos="198"/>
                <w:tab w:val="left" w:pos="638"/>
              </w:tabs>
              <w:ind w:left="567" w:hanging="454"/>
              <w:jc w:val="both"/>
              <w:rPr>
                <w:color w:val="000000"/>
                <w:sz w:val="23"/>
                <w:szCs w:val="23"/>
              </w:rPr>
            </w:pPr>
            <w:r w:rsidRPr="00DB37D7">
              <w:rPr>
                <w:sz w:val="23"/>
                <w:szCs w:val="23"/>
              </w:rPr>
              <w:t xml:space="preserve">2019-2037 </w:t>
            </w:r>
            <w:r w:rsidRPr="00DB37D7">
              <w:rPr>
                <w:color w:val="000000"/>
                <w:sz w:val="23"/>
                <w:szCs w:val="23"/>
              </w:rPr>
              <w:t>год.</w:t>
            </w:r>
          </w:p>
        </w:tc>
      </w:tr>
      <w:tr w:rsidR="00DB37D7" w:rsidRPr="00DB37D7" w:rsidTr="00A126F0">
        <w:tc>
          <w:tcPr>
            <w:tcW w:w="1197" w:type="pct"/>
          </w:tcPr>
          <w:p w:rsidR="00DB37D7" w:rsidRPr="00DB37D7" w:rsidRDefault="00DB37D7" w:rsidP="00A126F0">
            <w:pPr>
              <w:spacing w:after="0" w:line="240" w:lineRule="auto"/>
              <w:rPr>
                <w:sz w:val="23"/>
                <w:szCs w:val="23"/>
              </w:rPr>
            </w:pPr>
            <w:r w:rsidRPr="00DB37D7">
              <w:rPr>
                <w:sz w:val="23"/>
                <w:szCs w:val="23"/>
              </w:rPr>
              <w:t>Основные индикаторы и показатели, позволяющие оценить ход реализации мероприятий  схемы и ожидаемые результаты реализации мероприятий из схемы</w:t>
            </w:r>
          </w:p>
        </w:tc>
        <w:tc>
          <w:tcPr>
            <w:tcW w:w="3803" w:type="pct"/>
          </w:tcPr>
          <w:p w:rsidR="00DB37D7" w:rsidRPr="00DB37D7" w:rsidRDefault="00DB37D7" w:rsidP="00A126F0">
            <w:pPr>
              <w:pStyle w:val="Default"/>
              <w:jc w:val="both"/>
              <w:rPr>
                <w:sz w:val="23"/>
                <w:szCs w:val="23"/>
              </w:rPr>
            </w:pPr>
            <w:r w:rsidRPr="00DB37D7">
              <w:t xml:space="preserve">Повышение надёжности систем и качества предоставляемых услуг в соответствии с Разделом 7 данного документа. </w:t>
            </w:r>
          </w:p>
        </w:tc>
      </w:tr>
    </w:tbl>
    <w:p w:rsidR="00DB37D7" w:rsidRPr="00DB37D7" w:rsidRDefault="00DB37D7" w:rsidP="00DB37D7">
      <w:pPr>
        <w:sectPr w:rsidR="00DB37D7" w:rsidRPr="00DB37D7" w:rsidSect="00E378F9">
          <w:type w:val="nextColumn"/>
          <w:pgSz w:w="11906" w:h="16838" w:code="9"/>
          <w:pgMar w:top="1134" w:right="851" w:bottom="1134" w:left="1134" w:header="711" w:footer="521"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C66CD2" w:rsidRPr="00DB37D7" w:rsidRDefault="00C66CD2" w:rsidP="00DB37D7">
      <w:pPr>
        <w:pStyle w:val="11"/>
        <w:spacing w:before="80" w:after="80" w:line="360" w:lineRule="auto"/>
        <w:ind w:firstLine="850"/>
        <w:jc w:val="both"/>
        <w:rPr>
          <w:sz w:val="32"/>
          <w:szCs w:val="32"/>
        </w:rPr>
      </w:pPr>
      <w:bookmarkStart w:id="6" w:name="_Toc3302393"/>
      <w:bookmarkStart w:id="7" w:name="_Toc3302616"/>
      <w:r w:rsidRPr="00DB37D7">
        <w:rPr>
          <w:sz w:val="32"/>
          <w:szCs w:val="32"/>
        </w:rPr>
        <w:lastRenderedPageBreak/>
        <w:t>Общие сведения о муниципальном образовании</w:t>
      </w:r>
      <w:r w:rsidR="00637430" w:rsidRPr="00DB37D7">
        <w:rPr>
          <w:sz w:val="32"/>
          <w:szCs w:val="32"/>
        </w:rPr>
        <w:t xml:space="preserve"> </w:t>
      </w:r>
      <w:proofErr w:type="spellStart"/>
      <w:r w:rsidR="00F11F0B" w:rsidRPr="00DB37D7">
        <w:rPr>
          <w:sz w:val="32"/>
          <w:szCs w:val="32"/>
        </w:rPr>
        <w:t>Тельмановское</w:t>
      </w:r>
      <w:proofErr w:type="spellEnd"/>
      <w:r w:rsidR="00637430" w:rsidRPr="00DB37D7">
        <w:rPr>
          <w:sz w:val="32"/>
          <w:szCs w:val="32"/>
        </w:rPr>
        <w:t xml:space="preserve"> сельское поселение</w:t>
      </w:r>
      <w:bookmarkEnd w:id="6"/>
      <w:bookmarkEnd w:id="7"/>
    </w:p>
    <w:p w:rsidR="00292D89" w:rsidRPr="00DB37D7" w:rsidRDefault="00292D89" w:rsidP="00893E6F">
      <w:pPr>
        <w:pStyle w:val="1a"/>
        <w:spacing w:line="360" w:lineRule="auto"/>
        <w:ind w:firstLine="850"/>
      </w:pPr>
      <w:proofErr w:type="spellStart"/>
      <w:r w:rsidRPr="00DB37D7">
        <w:rPr>
          <w:shd w:val="clear" w:color="auto" w:fill="FFFFFF"/>
        </w:rPr>
        <w:t>Тельмановское</w:t>
      </w:r>
      <w:proofErr w:type="spellEnd"/>
      <w:r w:rsidRPr="00DB37D7">
        <w:rPr>
          <w:shd w:val="clear" w:color="auto" w:fill="FFFFFF"/>
        </w:rPr>
        <w:t xml:space="preserve"> сельское поселение</w:t>
      </w:r>
      <w:r w:rsidR="00C47B61">
        <w:rPr>
          <w:shd w:val="clear" w:color="auto" w:fill="FFFFFF"/>
        </w:rPr>
        <w:t xml:space="preserve"> </w:t>
      </w:r>
      <w:r w:rsidRPr="00DB37D7">
        <w:rPr>
          <w:shd w:val="clear" w:color="auto" w:fill="FFFFFF"/>
        </w:rPr>
        <w:t>образовано</w:t>
      </w:r>
      <w:r w:rsidR="00C47B61">
        <w:rPr>
          <w:rStyle w:val="apple-converted-space"/>
          <w:shd w:val="clear" w:color="auto" w:fill="FFFFFF"/>
        </w:rPr>
        <w:t xml:space="preserve"> </w:t>
      </w:r>
      <w:hyperlink r:id="rId11" w:tooltip="1 января" w:history="1">
        <w:r w:rsidRPr="00DB37D7">
          <w:rPr>
            <w:rStyle w:val="ae"/>
            <w:color w:val="auto"/>
            <w:u w:val="none"/>
            <w:shd w:val="clear" w:color="auto" w:fill="FFFFFF"/>
          </w:rPr>
          <w:t>1 января</w:t>
        </w:r>
      </w:hyperlink>
      <w:r w:rsidR="00C47B61">
        <w:rPr>
          <w:rStyle w:val="apple-converted-space"/>
          <w:shd w:val="clear" w:color="auto" w:fill="FFFFFF"/>
        </w:rPr>
        <w:t xml:space="preserve"> </w:t>
      </w:r>
      <w:hyperlink r:id="rId12" w:tooltip="2006 год" w:history="1">
        <w:r w:rsidRPr="00DB37D7">
          <w:rPr>
            <w:rStyle w:val="ae"/>
            <w:color w:val="auto"/>
            <w:u w:val="none"/>
            <w:shd w:val="clear" w:color="auto" w:fill="FFFFFF"/>
          </w:rPr>
          <w:t>2006 года</w:t>
        </w:r>
      </w:hyperlink>
      <w:r w:rsidR="00C47B61">
        <w:rPr>
          <w:rStyle w:val="apple-converted-space"/>
          <w:shd w:val="clear" w:color="auto" w:fill="FFFFFF"/>
        </w:rPr>
        <w:t xml:space="preserve"> </w:t>
      </w:r>
      <w:r w:rsidRPr="00DB37D7">
        <w:rPr>
          <w:shd w:val="clear" w:color="auto" w:fill="FFFFFF"/>
        </w:rPr>
        <w:t>в соответствии с областным</w:t>
      </w:r>
      <w:r w:rsidR="00C47B61">
        <w:rPr>
          <w:shd w:val="clear" w:color="auto" w:fill="FFFFFF"/>
        </w:rPr>
        <w:t xml:space="preserve"> </w:t>
      </w:r>
      <w:hyperlink r:id="rId13" w:tooltip="Закон (право)" w:history="1">
        <w:r w:rsidRPr="00DB37D7">
          <w:rPr>
            <w:rStyle w:val="ae"/>
            <w:color w:val="auto"/>
            <w:u w:val="none"/>
            <w:shd w:val="clear" w:color="auto" w:fill="FFFFFF"/>
          </w:rPr>
          <w:t>законом</w:t>
        </w:r>
      </w:hyperlink>
      <w:r w:rsidR="00C47B61">
        <w:rPr>
          <w:rStyle w:val="apple-converted-space"/>
          <w:shd w:val="clear" w:color="auto" w:fill="FFFFFF"/>
        </w:rPr>
        <w:t xml:space="preserve"> </w:t>
      </w:r>
      <w:r w:rsidRPr="00DB37D7">
        <w:rPr>
          <w:shd w:val="clear" w:color="auto" w:fill="FFFFFF"/>
        </w:rPr>
        <w:t>№ 116-оз от</w:t>
      </w:r>
      <w:r w:rsidR="00C47B61">
        <w:rPr>
          <w:rStyle w:val="apple-converted-space"/>
          <w:shd w:val="clear" w:color="auto" w:fill="FFFFFF"/>
        </w:rPr>
        <w:t xml:space="preserve"> </w:t>
      </w:r>
      <w:hyperlink r:id="rId14" w:tooltip="22 декабря" w:history="1">
        <w:r w:rsidRPr="00DB37D7">
          <w:rPr>
            <w:rStyle w:val="ae"/>
            <w:color w:val="auto"/>
            <w:u w:val="none"/>
            <w:shd w:val="clear" w:color="auto" w:fill="FFFFFF"/>
          </w:rPr>
          <w:t>22 декабря</w:t>
        </w:r>
      </w:hyperlink>
      <w:r w:rsidR="00C47B61">
        <w:rPr>
          <w:rStyle w:val="apple-converted-space"/>
          <w:shd w:val="clear" w:color="auto" w:fill="FFFFFF"/>
        </w:rPr>
        <w:t xml:space="preserve"> </w:t>
      </w:r>
      <w:hyperlink r:id="rId15" w:tooltip="2004 год" w:history="1">
        <w:r w:rsidRPr="00DB37D7">
          <w:rPr>
            <w:rStyle w:val="ae"/>
            <w:color w:val="auto"/>
            <w:u w:val="none"/>
            <w:shd w:val="clear" w:color="auto" w:fill="FFFFFF"/>
          </w:rPr>
          <w:t>2004 года</w:t>
        </w:r>
      </w:hyperlink>
      <w:r w:rsidR="00C47B61">
        <w:rPr>
          <w:rStyle w:val="apple-converted-space"/>
          <w:shd w:val="clear" w:color="auto" w:fill="FFFFFF"/>
        </w:rPr>
        <w:t xml:space="preserve"> </w:t>
      </w:r>
      <w:r w:rsidRPr="00DB37D7">
        <w:rPr>
          <w:shd w:val="clear" w:color="auto" w:fill="FFFFFF"/>
        </w:rPr>
        <w:t xml:space="preserve">«Об установлении границ и наделении соответствующим статусом муниципального образования </w:t>
      </w:r>
      <w:proofErr w:type="spellStart"/>
      <w:r w:rsidRPr="00DB37D7">
        <w:rPr>
          <w:shd w:val="clear" w:color="auto" w:fill="FFFFFF"/>
        </w:rPr>
        <w:t>Тосненский</w:t>
      </w:r>
      <w:proofErr w:type="spellEnd"/>
      <w:r w:rsidRPr="00DB37D7">
        <w:rPr>
          <w:shd w:val="clear" w:color="auto" w:fill="FFFFFF"/>
        </w:rPr>
        <w:t xml:space="preserve"> муниципальный район и муниципальных образований в его составе», в его состав вошла</w:t>
      </w:r>
      <w:r w:rsidRPr="00DB37D7">
        <w:rPr>
          <w:rStyle w:val="apple-converted-space"/>
          <w:shd w:val="clear" w:color="auto" w:fill="FFFFFF"/>
        </w:rPr>
        <w:t> </w:t>
      </w:r>
      <w:proofErr w:type="spellStart"/>
      <w:r w:rsidRPr="00DB37D7">
        <w:rPr>
          <w:shd w:val="clear" w:color="auto" w:fill="FFFFFF"/>
        </w:rPr>
        <w:t>Тельмановская</w:t>
      </w:r>
      <w:proofErr w:type="spellEnd"/>
      <w:r w:rsidRPr="00DB37D7">
        <w:rPr>
          <w:shd w:val="clear" w:color="auto" w:fill="FFFFFF"/>
        </w:rPr>
        <w:t xml:space="preserve"> волость.</w:t>
      </w:r>
    </w:p>
    <w:p w:rsidR="00292D89" w:rsidRPr="00DB37D7" w:rsidRDefault="00292D89" w:rsidP="00893E6F">
      <w:pPr>
        <w:pStyle w:val="1a"/>
        <w:spacing w:line="360" w:lineRule="auto"/>
        <w:ind w:firstLine="850"/>
      </w:pPr>
      <w:proofErr w:type="spellStart"/>
      <w:r w:rsidRPr="00DB37D7">
        <w:t>Тельмановское</w:t>
      </w:r>
      <w:proofErr w:type="spellEnd"/>
      <w:r w:rsidRPr="00DB37D7">
        <w:t xml:space="preserve"> сельское поселение </w:t>
      </w:r>
      <w:proofErr w:type="spellStart"/>
      <w:r w:rsidRPr="00DB37D7">
        <w:t>Тосненского</w:t>
      </w:r>
      <w:proofErr w:type="spellEnd"/>
      <w:r w:rsidRPr="00DB37D7">
        <w:t xml:space="preserve"> муниципального района Ленинградской области (далее - </w:t>
      </w:r>
      <w:r w:rsidR="000D6AB5" w:rsidRPr="00DB37D7">
        <w:t xml:space="preserve">МО </w:t>
      </w:r>
      <w:proofErr w:type="spellStart"/>
      <w:r w:rsidR="000D6AB5" w:rsidRPr="00DB37D7">
        <w:t>Тельмановское</w:t>
      </w:r>
      <w:proofErr w:type="spellEnd"/>
      <w:r w:rsidR="000D6AB5" w:rsidRPr="00DB37D7">
        <w:t xml:space="preserve"> сельское поселение</w:t>
      </w:r>
      <w:r w:rsidRPr="00DB37D7">
        <w:t xml:space="preserve">) занимает крайнее северное положение в структуре административных единиц </w:t>
      </w:r>
      <w:proofErr w:type="spellStart"/>
      <w:r w:rsidRPr="00DB37D7">
        <w:t>Тосненского</w:t>
      </w:r>
      <w:proofErr w:type="spellEnd"/>
      <w:r w:rsidRPr="00DB37D7">
        <w:t xml:space="preserve"> муниципального района Ленинградской области. Оно граничит:</w:t>
      </w:r>
    </w:p>
    <w:p w:rsidR="00292D89" w:rsidRPr="00DB37D7" w:rsidRDefault="00292D89" w:rsidP="00893E6F">
      <w:pPr>
        <w:pStyle w:val="1a"/>
        <w:numPr>
          <w:ilvl w:val="0"/>
          <w:numId w:val="17"/>
        </w:numPr>
        <w:tabs>
          <w:tab w:val="clear" w:pos="2138"/>
          <w:tab w:val="num" w:pos="1210"/>
        </w:tabs>
        <w:spacing w:line="360" w:lineRule="auto"/>
        <w:ind w:left="0" w:firstLine="850"/>
      </w:pPr>
      <w:r w:rsidRPr="00DB37D7">
        <w:t>на севере — с</w:t>
      </w:r>
      <w:r w:rsidR="00070B91">
        <w:rPr>
          <w:rStyle w:val="apple-converted-space"/>
        </w:rPr>
        <w:t xml:space="preserve"> </w:t>
      </w:r>
      <w:hyperlink r:id="rId16" w:tooltip="Колпинский район" w:history="1">
        <w:proofErr w:type="spellStart"/>
        <w:r w:rsidRPr="00DB37D7">
          <w:rPr>
            <w:rStyle w:val="ae"/>
            <w:color w:val="auto"/>
            <w:u w:val="none"/>
          </w:rPr>
          <w:t>Колпинским</w:t>
        </w:r>
        <w:proofErr w:type="spellEnd"/>
        <w:r w:rsidRPr="00DB37D7">
          <w:rPr>
            <w:rStyle w:val="ae"/>
            <w:color w:val="auto"/>
            <w:u w:val="none"/>
          </w:rPr>
          <w:t xml:space="preserve"> районом</w:t>
        </w:r>
      </w:hyperlink>
      <w:r w:rsidR="00070B91">
        <w:rPr>
          <w:rStyle w:val="apple-converted-space"/>
        </w:rPr>
        <w:t xml:space="preserve"> </w:t>
      </w:r>
      <w:hyperlink r:id="rId17" w:tooltip="Санкт-Петербург" w:history="1">
        <w:r w:rsidRPr="00DB37D7">
          <w:rPr>
            <w:rStyle w:val="ae"/>
            <w:color w:val="auto"/>
            <w:u w:val="none"/>
          </w:rPr>
          <w:t>Санкт-Петербурга</w:t>
        </w:r>
      </w:hyperlink>
      <w:r w:rsidRPr="00DB37D7">
        <w:t>;</w:t>
      </w:r>
    </w:p>
    <w:p w:rsidR="00292D89" w:rsidRPr="00DB37D7" w:rsidRDefault="00292D89" w:rsidP="00893E6F">
      <w:pPr>
        <w:pStyle w:val="1a"/>
        <w:numPr>
          <w:ilvl w:val="0"/>
          <w:numId w:val="19"/>
        </w:numPr>
        <w:tabs>
          <w:tab w:val="clear" w:pos="2138"/>
          <w:tab w:val="num" w:pos="1210"/>
        </w:tabs>
        <w:spacing w:line="360" w:lineRule="auto"/>
        <w:ind w:left="0" w:firstLine="850"/>
      </w:pPr>
      <w:r w:rsidRPr="00DB37D7">
        <w:t>на востоке и юге — с</w:t>
      </w:r>
      <w:r w:rsidR="00070B91">
        <w:rPr>
          <w:rStyle w:val="apple-converted-space"/>
        </w:rPr>
        <w:t xml:space="preserve"> </w:t>
      </w:r>
      <w:hyperlink r:id="rId18" w:tooltip="Красноборское городское поселение" w:history="1">
        <w:proofErr w:type="spellStart"/>
        <w:r w:rsidRPr="00DB37D7">
          <w:rPr>
            <w:rStyle w:val="ae"/>
            <w:color w:val="auto"/>
            <w:u w:val="none"/>
          </w:rPr>
          <w:t>Красноборским</w:t>
        </w:r>
        <w:proofErr w:type="spellEnd"/>
        <w:r w:rsidRPr="00DB37D7">
          <w:rPr>
            <w:rStyle w:val="ae"/>
            <w:color w:val="auto"/>
            <w:u w:val="none"/>
          </w:rPr>
          <w:t xml:space="preserve"> городским поселением</w:t>
        </w:r>
      </w:hyperlink>
      <w:r w:rsidRPr="00DB37D7">
        <w:t>;</w:t>
      </w:r>
    </w:p>
    <w:p w:rsidR="00292D89" w:rsidRPr="00DB37D7" w:rsidRDefault="00292D89" w:rsidP="00893E6F">
      <w:pPr>
        <w:pStyle w:val="1a"/>
        <w:numPr>
          <w:ilvl w:val="0"/>
          <w:numId w:val="18"/>
        </w:numPr>
        <w:tabs>
          <w:tab w:val="clear" w:pos="2138"/>
          <w:tab w:val="num" w:pos="1210"/>
        </w:tabs>
        <w:spacing w:line="360" w:lineRule="auto"/>
        <w:ind w:left="0" w:firstLine="850"/>
      </w:pPr>
      <w:r w:rsidRPr="00DB37D7">
        <w:t>на западе — с</w:t>
      </w:r>
      <w:r w:rsidR="00070B91">
        <w:t xml:space="preserve"> </w:t>
      </w:r>
      <w:hyperlink r:id="rId19" w:tooltip="Фёдоровское сельское поселение (Ленинградская область)" w:history="1">
        <w:r w:rsidRPr="00DB37D7">
          <w:rPr>
            <w:rStyle w:val="ae"/>
            <w:color w:val="auto"/>
            <w:u w:val="none"/>
          </w:rPr>
          <w:t>Фёдоровским сельским поселением</w:t>
        </w:r>
      </w:hyperlink>
      <w:r w:rsidRPr="00DB37D7">
        <w:t>.</w:t>
      </w:r>
    </w:p>
    <w:p w:rsidR="00D416B5" w:rsidRPr="00DB37D7" w:rsidRDefault="0013320E" w:rsidP="00893E6F">
      <w:pPr>
        <w:pStyle w:val="1a"/>
        <w:spacing w:line="360" w:lineRule="auto"/>
        <w:ind w:firstLine="850"/>
      </w:pPr>
      <w:r w:rsidRPr="00DB37D7">
        <w:t xml:space="preserve">На территории </w:t>
      </w:r>
      <w:r w:rsidR="000D6AB5" w:rsidRPr="00DB37D7">
        <w:t xml:space="preserve">МО </w:t>
      </w:r>
      <w:proofErr w:type="spellStart"/>
      <w:r w:rsidR="000D6AB5" w:rsidRPr="00DB37D7">
        <w:t>Тельмановское</w:t>
      </w:r>
      <w:proofErr w:type="spellEnd"/>
      <w:r w:rsidR="000D6AB5" w:rsidRPr="00DB37D7">
        <w:t xml:space="preserve"> сельское поселение</w:t>
      </w:r>
      <w:r w:rsidRPr="00DB37D7">
        <w:t xml:space="preserve"> границами выделены четыре населённых пункта, входящие в состав </w:t>
      </w:r>
      <w:r w:rsidR="000D6AB5" w:rsidRPr="00DB37D7">
        <w:t xml:space="preserve">МО </w:t>
      </w:r>
      <w:proofErr w:type="spellStart"/>
      <w:r w:rsidR="000D6AB5" w:rsidRPr="00DB37D7">
        <w:t>Тельмановское</w:t>
      </w:r>
      <w:proofErr w:type="spellEnd"/>
      <w:r w:rsidR="000D6AB5" w:rsidRPr="00DB37D7">
        <w:t xml:space="preserve"> сельское поселение</w:t>
      </w:r>
      <w:r w:rsidRPr="00DB37D7">
        <w:t xml:space="preserve"> - посёлок Тельмана, посёлок </w:t>
      </w:r>
      <w:proofErr w:type="spellStart"/>
      <w:r w:rsidRPr="00DB37D7">
        <w:t>Войскорово</w:t>
      </w:r>
      <w:proofErr w:type="spellEnd"/>
      <w:r w:rsidRPr="00DB37D7">
        <w:t xml:space="preserve">, деревня Ям-Ижора и деревня Пионер. </w:t>
      </w:r>
      <w:hyperlink r:id="rId20" w:tooltip="Административный центр" w:history="1">
        <w:r w:rsidR="00292D89" w:rsidRPr="00DB37D7">
          <w:rPr>
            <w:rStyle w:val="ae"/>
            <w:color w:val="auto"/>
            <w:u w:val="none"/>
          </w:rPr>
          <w:t>Административный центр</w:t>
        </w:r>
      </w:hyperlink>
      <w:r w:rsidR="00C47B61">
        <w:t xml:space="preserve"> — </w:t>
      </w:r>
      <w:hyperlink r:id="rId21" w:tooltip="Посёлок" w:history="1">
        <w:r w:rsidR="00292D89" w:rsidRPr="00DB37D7">
          <w:rPr>
            <w:rStyle w:val="ae"/>
            <w:color w:val="auto"/>
            <w:u w:val="none"/>
          </w:rPr>
          <w:t>посёлок</w:t>
        </w:r>
      </w:hyperlink>
      <w:r w:rsidR="00C47B61">
        <w:t xml:space="preserve"> </w:t>
      </w:r>
      <w:hyperlink r:id="rId22" w:tooltip="Посёлок Тельмана (Ленинградская область)" w:history="1">
        <w:r w:rsidR="00292D89" w:rsidRPr="00DB37D7">
          <w:rPr>
            <w:rStyle w:val="ae"/>
            <w:color w:val="auto"/>
            <w:u w:val="none"/>
          </w:rPr>
          <w:t>Тельмана</w:t>
        </w:r>
      </w:hyperlink>
      <w:r w:rsidR="00292D89" w:rsidRPr="00DB37D7">
        <w:t>.</w:t>
      </w:r>
      <w:r w:rsidRPr="00DB37D7">
        <w:t xml:space="preserve"> </w:t>
      </w:r>
    </w:p>
    <w:p w:rsidR="00C20455" w:rsidRPr="00DB37D7" w:rsidRDefault="00A018E1" w:rsidP="00893E6F">
      <w:pPr>
        <w:pStyle w:val="1a"/>
        <w:spacing w:line="360" w:lineRule="auto"/>
        <w:ind w:firstLine="850"/>
        <w:rPr>
          <w:color w:val="000000"/>
          <w:lang w:eastAsia="ru-RU"/>
        </w:rPr>
      </w:pPr>
      <w:r w:rsidRPr="00DB37D7">
        <w:t xml:space="preserve">На сегодняшний день в </w:t>
      </w:r>
      <w:r w:rsidR="000D6AB5" w:rsidRPr="00DB37D7">
        <w:t xml:space="preserve">МО </w:t>
      </w:r>
      <w:proofErr w:type="spellStart"/>
      <w:r w:rsidR="000D6AB5" w:rsidRPr="00DB37D7">
        <w:t>Тельмановское</w:t>
      </w:r>
      <w:proofErr w:type="spellEnd"/>
      <w:r w:rsidR="000D6AB5" w:rsidRPr="00DB37D7">
        <w:t xml:space="preserve"> сельское поселение </w:t>
      </w:r>
      <w:r w:rsidRPr="00DB37D7">
        <w:t xml:space="preserve">утверждён Генеральный план </w:t>
      </w:r>
      <w:r w:rsidR="00BA3122" w:rsidRPr="00DB37D7">
        <w:t xml:space="preserve">МО </w:t>
      </w:r>
      <w:proofErr w:type="spellStart"/>
      <w:r w:rsidR="00BA3122" w:rsidRPr="00DB37D7">
        <w:t>Тельмановское</w:t>
      </w:r>
      <w:proofErr w:type="spellEnd"/>
      <w:r w:rsidR="00BA3122" w:rsidRPr="00DB37D7">
        <w:t xml:space="preserve"> сельское поселение </w:t>
      </w:r>
      <w:proofErr w:type="spellStart"/>
      <w:r w:rsidRPr="00DB37D7">
        <w:rPr>
          <w:bCs/>
        </w:rPr>
        <w:t>Тосненского</w:t>
      </w:r>
      <w:proofErr w:type="spellEnd"/>
      <w:r w:rsidRPr="00DB37D7">
        <w:rPr>
          <w:bCs/>
        </w:rPr>
        <w:t xml:space="preserve"> района Ленинградской области (далее - Генплан)</w:t>
      </w:r>
      <w:r w:rsidRPr="00DB37D7">
        <w:t xml:space="preserve">. </w:t>
      </w:r>
      <w:r w:rsidR="00A07170" w:rsidRPr="00DB37D7">
        <w:t xml:space="preserve">Этапы реализации Генплана: </w:t>
      </w:r>
      <w:r w:rsidR="000D6AB5" w:rsidRPr="00DB37D7">
        <w:rPr>
          <w:color w:val="000000"/>
          <w:lang w:eastAsia="ru-RU"/>
        </w:rPr>
        <w:t>I очередь - 2027</w:t>
      </w:r>
      <w:r w:rsidR="00A07170" w:rsidRPr="00DB37D7">
        <w:rPr>
          <w:color w:val="000000"/>
          <w:lang w:eastAsia="ru-RU"/>
        </w:rPr>
        <w:t xml:space="preserve"> г., расчетный срок – 203</w:t>
      </w:r>
      <w:r w:rsidR="000D6AB5" w:rsidRPr="00DB37D7">
        <w:rPr>
          <w:color w:val="000000"/>
          <w:lang w:eastAsia="ru-RU"/>
        </w:rPr>
        <w:t>7</w:t>
      </w:r>
      <w:r w:rsidR="00A07170" w:rsidRPr="00DB37D7">
        <w:rPr>
          <w:color w:val="000000"/>
          <w:lang w:eastAsia="ru-RU"/>
        </w:rPr>
        <w:t xml:space="preserve"> г.</w:t>
      </w:r>
      <w:r w:rsidR="00D416B5" w:rsidRPr="00DB37D7">
        <w:rPr>
          <w:color w:val="000000"/>
          <w:lang w:eastAsia="ru-RU"/>
        </w:rPr>
        <w:t xml:space="preserve"> </w:t>
      </w:r>
      <w:r w:rsidR="00C20455" w:rsidRPr="00DB37D7">
        <w:rPr>
          <w:szCs w:val="26"/>
        </w:rPr>
        <w:t>При разработке концепции</w:t>
      </w:r>
      <w:r w:rsidR="00C20455" w:rsidRPr="00DB37D7">
        <w:t xml:space="preserve"> Генплана</w:t>
      </w:r>
      <w:r w:rsidR="00C20455" w:rsidRPr="00DB37D7">
        <w:rPr>
          <w:szCs w:val="26"/>
        </w:rPr>
        <w:t xml:space="preserve"> было рассмотрено три варианта развития планировочной структуры </w:t>
      </w:r>
      <w:r w:rsidR="00BA3122" w:rsidRPr="00DB37D7">
        <w:t xml:space="preserve">МО </w:t>
      </w:r>
      <w:proofErr w:type="spellStart"/>
      <w:r w:rsidR="00BA3122" w:rsidRPr="00DB37D7">
        <w:t>Тельмановское</w:t>
      </w:r>
      <w:proofErr w:type="spellEnd"/>
      <w:r w:rsidR="00BA3122" w:rsidRPr="00DB37D7">
        <w:t xml:space="preserve"> сельское поселение</w:t>
      </w:r>
      <w:r w:rsidR="00C20455" w:rsidRPr="00DB37D7">
        <w:rPr>
          <w:szCs w:val="26"/>
        </w:rPr>
        <w:t>. Все варианты базируются на принципах организации территории и отличаются способами формирования функциональных зон.</w:t>
      </w:r>
      <w:r w:rsidR="00C20455" w:rsidRPr="00DB37D7">
        <w:t xml:space="preserve"> </w:t>
      </w:r>
      <w:r w:rsidR="00C20455" w:rsidRPr="00DB37D7">
        <w:rPr>
          <w:szCs w:val="26"/>
        </w:rPr>
        <w:t>С учетом того, что вариант № 3, определяющий оптимальное архитектурно-</w:t>
      </w:r>
      <w:proofErr w:type="gramStart"/>
      <w:r w:rsidR="00C20455" w:rsidRPr="00DB37D7">
        <w:rPr>
          <w:szCs w:val="26"/>
        </w:rPr>
        <w:t>планировочное решение</w:t>
      </w:r>
      <w:proofErr w:type="gramEnd"/>
      <w:r w:rsidR="00C20455" w:rsidRPr="00DB37D7">
        <w:rPr>
          <w:szCs w:val="26"/>
        </w:rPr>
        <w:t xml:space="preserve"> территориального развития </w:t>
      </w:r>
      <w:r w:rsidR="000D6AB5" w:rsidRPr="00DB37D7">
        <w:t xml:space="preserve">МО </w:t>
      </w:r>
      <w:proofErr w:type="spellStart"/>
      <w:r w:rsidR="000D6AB5" w:rsidRPr="00DB37D7">
        <w:t>Тельмановское</w:t>
      </w:r>
      <w:proofErr w:type="spellEnd"/>
      <w:r w:rsidR="000D6AB5" w:rsidRPr="00DB37D7">
        <w:t xml:space="preserve"> сельское поселение</w:t>
      </w:r>
      <w:r w:rsidR="00C20455" w:rsidRPr="00DB37D7">
        <w:rPr>
          <w:szCs w:val="26"/>
        </w:rPr>
        <w:t>, а по структуре застройки и показателю численности населения он в большей мере удовлетворяет заданию, выбран в качестве основы для разработки проекта генерального плана.</w:t>
      </w:r>
    </w:p>
    <w:p w:rsidR="00E529F4" w:rsidRPr="00DB37D7" w:rsidRDefault="00A07170" w:rsidP="00893E6F">
      <w:pPr>
        <w:pStyle w:val="1a"/>
        <w:spacing w:line="360" w:lineRule="auto"/>
        <w:ind w:firstLine="850"/>
      </w:pPr>
      <w:r w:rsidRPr="00DB37D7">
        <w:t>Согласно Постановлени</w:t>
      </w:r>
      <w:r w:rsidR="001928B9" w:rsidRPr="00DB37D7">
        <w:t>ю</w:t>
      </w:r>
      <w:r w:rsidRPr="00DB37D7">
        <w:t xml:space="preserve"> Правительства Российской Федерации от 05.09.2013 №782 «О схемах водоснабжения водоотведения» в работе принят следующий период реализации схемы: 201</w:t>
      </w:r>
      <w:r w:rsidR="000D6AB5" w:rsidRPr="00DB37D7">
        <w:t>9</w:t>
      </w:r>
      <w:r w:rsidRPr="00DB37D7">
        <w:t>-203</w:t>
      </w:r>
      <w:r w:rsidR="000D6AB5" w:rsidRPr="00DB37D7">
        <w:t xml:space="preserve">7 </w:t>
      </w:r>
      <w:r w:rsidRPr="00DB37D7">
        <w:t>гг.</w:t>
      </w:r>
    </w:p>
    <w:p w:rsidR="00A018E1" w:rsidRPr="00DB37D7" w:rsidRDefault="00A018E1" w:rsidP="00893E6F">
      <w:pPr>
        <w:pStyle w:val="1a"/>
        <w:spacing w:line="360" w:lineRule="auto"/>
        <w:ind w:firstLine="850"/>
      </w:pPr>
      <w:r w:rsidRPr="00DB37D7">
        <w:t xml:space="preserve">По данным </w:t>
      </w:r>
      <w:r w:rsidR="000D6AB5" w:rsidRPr="00DB37D7">
        <w:t xml:space="preserve">администрации МО </w:t>
      </w:r>
      <w:proofErr w:type="spellStart"/>
      <w:r w:rsidR="000D6AB5" w:rsidRPr="00DB37D7">
        <w:t>Тельмановское</w:t>
      </w:r>
      <w:proofErr w:type="spellEnd"/>
      <w:r w:rsidR="000D6AB5" w:rsidRPr="00DB37D7">
        <w:t xml:space="preserve"> сельское поселение</w:t>
      </w:r>
      <w:r w:rsidRPr="00DB37D7">
        <w:t xml:space="preserve"> численность постоянного населения </w:t>
      </w:r>
      <w:r w:rsidR="00BA3122" w:rsidRPr="00DB37D7">
        <w:t xml:space="preserve">МО </w:t>
      </w:r>
      <w:proofErr w:type="spellStart"/>
      <w:r w:rsidR="00BA3122" w:rsidRPr="00DB37D7">
        <w:t>Тельмановское</w:t>
      </w:r>
      <w:proofErr w:type="spellEnd"/>
      <w:r w:rsidR="00BA3122" w:rsidRPr="00DB37D7">
        <w:t xml:space="preserve"> сельское поселение </w:t>
      </w:r>
      <w:r w:rsidRPr="00DB37D7">
        <w:t xml:space="preserve">составила на </w:t>
      </w:r>
      <w:r w:rsidR="000D6AB5" w:rsidRPr="00DB37D7">
        <w:t>01.01.2018 – 14</w:t>
      </w:r>
      <w:r w:rsidRPr="00DB37D7">
        <w:t>,</w:t>
      </w:r>
      <w:r w:rsidR="000D6AB5" w:rsidRPr="00DB37D7">
        <w:t>800</w:t>
      </w:r>
      <w:r w:rsidRPr="00DB37D7">
        <w:t xml:space="preserve"> тыс. чел. (или </w:t>
      </w:r>
      <w:r w:rsidR="000D6AB5" w:rsidRPr="00DB37D7">
        <w:t>11,4</w:t>
      </w:r>
      <w:r w:rsidRPr="00DB37D7">
        <w:t xml:space="preserve">% от показателя по </w:t>
      </w:r>
      <w:proofErr w:type="spellStart"/>
      <w:r w:rsidRPr="00DB37D7">
        <w:t>Тосненскому</w:t>
      </w:r>
      <w:proofErr w:type="spellEnd"/>
      <w:r w:rsidRPr="00DB37D7">
        <w:t xml:space="preserve"> муниципальному району – </w:t>
      </w:r>
      <w:r w:rsidR="000D6AB5" w:rsidRPr="00DB37D7">
        <w:t>129,7</w:t>
      </w:r>
      <w:r w:rsidRPr="00DB37D7">
        <w:t xml:space="preserve"> тыс. чел.).  </w:t>
      </w:r>
    </w:p>
    <w:p w:rsidR="00084EE3" w:rsidRPr="00DB37D7" w:rsidRDefault="00DD7BF9" w:rsidP="00893E6F">
      <w:pPr>
        <w:pStyle w:val="1a"/>
        <w:spacing w:line="360" w:lineRule="auto"/>
        <w:ind w:firstLine="850"/>
      </w:pPr>
      <w:r w:rsidRPr="00DB37D7">
        <w:lastRenderedPageBreak/>
        <w:t xml:space="preserve">В соответствии с </w:t>
      </w:r>
      <w:r w:rsidR="000D6AB5" w:rsidRPr="00DB37D7">
        <w:t xml:space="preserve">МО </w:t>
      </w:r>
      <w:proofErr w:type="spellStart"/>
      <w:r w:rsidR="000D6AB5" w:rsidRPr="00DB37D7">
        <w:t>Тельмановское</w:t>
      </w:r>
      <w:proofErr w:type="spellEnd"/>
      <w:r w:rsidR="000D6AB5" w:rsidRPr="00DB37D7">
        <w:t xml:space="preserve"> сельское поселение </w:t>
      </w:r>
      <w:r w:rsidR="003E5949" w:rsidRPr="00DB37D7">
        <w:t xml:space="preserve">текущая и прогнозируемая численность населения по населённым пунктам </w:t>
      </w:r>
      <w:r w:rsidR="00FD3657" w:rsidRPr="00DB37D7">
        <w:t xml:space="preserve">МО </w:t>
      </w:r>
      <w:proofErr w:type="spellStart"/>
      <w:r w:rsidR="00FD3657" w:rsidRPr="00DB37D7">
        <w:t>Тельмановское</w:t>
      </w:r>
      <w:proofErr w:type="spellEnd"/>
      <w:r w:rsidR="00FD3657" w:rsidRPr="00DB37D7">
        <w:t xml:space="preserve"> сельское поселение </w:t>
      </w:r>
      <w:r w:rsidR="003E5949" w:rsidRPr="00DB37D7">
        <w:t>может составить:</w:t>
      </w:r>
    </w:p>
    <w:p w:rsidR="007007AB" w:rsidRPr="00DB37D7" w:rsidRDefault="007007AB" w:rsidP="00893E6F">
      <w:pPr>
        <w:pStyle w:val="0"/>
        <w:spacing w:line="360" w:lineRule="auto"/>
        <w:ind w:firstLine="850"/>
        <w:jc w:val="both"/>
      </w:pPr>
      <w:r w:rsidRPr="00DB37D7">
        <w:t xml:space="preserve">Таблица </w:t>
      </w:r>
      <w:fldSimple w:instr=" SEQ Таблица \* ARABIC ">
        <w:r w:rsidR="002C634E">
          <w:rPr>
            <w:noProof/>
          </w:rPr>
          <w:t>1</w:t>
        </w:r>
      </w:fldSimple>
      <w:r w:rsidRPr="00DB37D7">
        <w:t xml:space="preserve"> Показатели численности жителей в населенных пунктах </w:t>
      </w:r>
      <w:r w:rsidR="00FD3657" w:rsidRPr="00DB37D7">
        <w:t xml:space="preserve">МО </w:t>
      </w:r>
      <w:proofErr w:type="spellStart"/>
      <w:r w:rsidR="00FD3657" w:rsidRPr="00DB37D7">
        <w:t>Тельмановское</w:t>
      </w:r>
      <w:proofErr w:type="spellEnd"/>
      <w:r w:rsidR="00FD3657" w:rsidRPr="00DB37D7">
        <w:t xml:space="preserve"> сельское поселение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800"/>
        <w:gridCol w:w="1607"/>
        <w:gridCol w:w="937"/>
        <w:gridCol w:w="947"/>
        <w:gridCol w:w="1077"/>
        <w:gridCol w:w="977"/>
        <w:gridCol w:w="937"/>
        <w:gridCol w:w="977"/>
        <w:gridCol w:w="937"/>
        <w:gridCol w:w="941"/>
      </w:tblGrid>
      <w:tr w:rsidR="00FD3657" w:rsidRPr="00DB37D7" w:rsidTr="00F502D3">
        <w:trPr>
          <w:jc w:val="center"/>
        </w:trPr>
        <w:tc>
          <w:tcPr>
            <w:tcW w:w="395" w:type="pct"/>
            <w:vMerge w:val="restar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 xml:space="preserve">№ </w:t>
            </w:r>
            <w:proofErr w:type="spellStart"/>
            <w:proofErr w:type="gramStart"/>
            <w:r w:rsidRPr="00DB37D7">
              <w:rPr>
                <w:color w:val="000000"/>
                <w:sz w:val="20"/>
                <w:szCs w:val="24"/>
                <w:lang w:eastAsia="ru-RU"/>
              </w:rPr>
              <w:t>п</w:t>
            </w:r>
            <w:proofErr w:type="spellEnd"/>
            <w:proofErr w:type="gramEnd"/>
            <w:r w:rsidRPr="00DB37D7">
              <w:rPr>
                <w:color w:val="000000"/>
                <w:sz w:val="20"/>
                <w:szCs w:val="24"/>
                <w:lang w:eastAsia="ru-RU"/>
              </w:rPr>
              <w:t>/</w:t>
            </w:r>
            <w:proofErr w:type="spellStart"/>
            <w:r w:rsidRPr="00DB37D7">
              <w:rPr>
                <w:color w:val="000000"/>
                <w:sz w:val="20"/>
                <w:szCs w:val="24"/>
                <w:lang w:eastAsia="ru-RU"/>
              </w:rPr>
              <w:t>п</w:t>
            </w:r>
            <w:proofErr w:type="spellEnd"/>
          </w:p>
        </w:tc>
        <w:tc>
          <w:tcPr>
            <w:tcW w:w="793" w:type="pct"/>
            <w:vMerge w:val="restar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Населенный пункт</w:t>
            </w:r>
          </w:p>
        </w:tc>
        <w:tc>
          <w:tcPr>
            <w:tcW w:w="929" w:type="pct"/>
            <w:gridSpan w:val="2"/>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 xml:space="preserve">на 01.01.2016 </w:t>
            </w:r>
          </w:p>
        </w:tc>
        <w:tc>
          <w:tcPr>
            <w:tcW w:w="1013" w:type="pct"/>
            <w:gridSpan w:val="2"/>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на 01.01.2019</w:t>
            </w:r>
          </w:p>
        </w:tc>
        <w:tc>
          <w:tcPr>
            <w:tcW w:w="944" w:type="pct"/>
            <w:gridSpan w:val="2"/>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I очередь (2027 г.)</w:t>
            </w:r>
          </w:p>
        </w:tc>
        <w:tc>
          <w:tcPr>
            <w:tcW w:w="927" w:type="pct"/>
            <w:gridSpan w:val="2"/>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Расчетный срок (2037 г.)</w:t>
            </w:r>
          </w:p>
        </w:tc>
      </w:tr>
      <w:tr w:rsidR="00FD3657" w:rsidRPr="00DB37D7" w:rsidTr="00F502D3">
        <w:trPr>
          <w:jc w:val="center"/>
        </w:trPr>
        <w:tc>
          <w:tcPr>
            <w:tcW w:w="395" w:type="pct"/>
            <w:vMerge/>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p>
        </w:tc>
        <w:tc>
          <w:tcPr>
            <w:tcW w:w="793" w:type="pct"/>
            <w:vMerge/>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тыс. чел.</w:t>
            </w:r>
          </w:p>
        </w:tc>
        <w:tc>
          <w:tcPr>
            <w:tcW w:w="467"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w:t>
            </w:r>
          </w:p>
        </w:tc>
        <w:tc>
          <w:tcPr>
            <w:tcW w:w="531"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тыс. чел.</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тыс. чел.</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тыс. чел.</w:t>
            </w:r>
          </w:p>
        </w:tc>
        <w:tc>
          <w:tcPr>
            <w:tcW w:w="465"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w:t>
            </w:r>
          </w:p>
        </w:tc>
      </w:tr>
      <w:tr w:rsidR="00FD3657" w:rsidRPr="00DB37D7" w:rsidTr="00F502D3">
        <w:trPr>
          <w:jc w:val="center"/>
        </w:trPr>
        <w:tc>
          <w:tcPr>
            <w:tcW w:w="395"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w:t>
            </w:r>
          </w:p>
        </w:tc>
        <w:tc>
          <w:tcPr>
            <w:tcW w:w="793"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п. Тельмана</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11,26</w:t>
            </w:r>
          </w:p>
        </w:tc>
        <w:tc>
          <w:tcPr>
            <w:tcW w:w="467"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79,2</w:t>
            </w:r>
          </w:p>
        </w:tc>
        <w:tc>
          <w:tcPr>
            <w:tcW w:w="531"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11,6624</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78,8</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18,57</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88,9</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25,49</w:t>
            </w:r>
          </w:p>
        </w:tc>
        <w:tc>
          <w:tcPr>
            <w:tcW w:w="465"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86</w:t>
            </w:r>
          </w:p>
        </w:tc>
      </w:tr>
      <w:tr w:rsidR="00FD3657" w:rsidRPr="00DB37D7" w:rsidTr="00F502D3">
        <w:trPr>
          <w:jc w:val="center"/>
        </w:trPr>
        <w:tc>
          <w:tcPr>
            <w:tcW w:w="395"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2</w:t>
            </w:r>
          </w:p>
        </w:tc>
        <w:tc>
          <w:tcPr>
            <w:tcW w:w="793"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 xml:space="preserve">п. </w:t>
            </w:r>
            <w:proofErr w:type="spellStart"/>
            <w:r w:rsidRPr="00DB37D7">
              <w:rPr>
                <w:color w:val="000000"/>
                <w:sz w:val="20"/>
                <w:szCs w:val="24"/>
                <w:lang w:eastAsia="ru-RU"/>
              </w:rPr>
              <w:t>Войскорово</w:t>
            </w:r>
            <w:proofErr w:type="spellEnd"/>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2,49</w:t>
            </w:r>
          </w:p>
        </w:tc>
        <w:tc>
          <w:tcPr>
            <w:tcW w:w="467"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17,5</w:t>
            </w:r>
          </w:p>
        </w:tc>
        <w:tc>
          <w:tcPr>
            <w:tcW w:w="531"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2,6196</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17,7</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1,55</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7,4</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1,99</w:t>
            </w:r>
          </w:p>
        </w:tc>
        <w:tc>
          <w:tcPr>
            <w:tcW w:w="465"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6,7</w:t>
            </w:r>
          </w:p>
        </w:tc>
      </w:tr>
      <w:tr w:rsidR="00FD3657" w:rsidRPr="00DB37D7" w:rsidTr="00F502D3">
        <w:trPr>
          <w:jc w:val="center"/>
        </w:trPr>
        <w:tc>
          <w:tcPr>
            <w:tcW w:w="395"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3</w:t>
            </w:r>
          </w:p>
        </w:tc>
        <w:tc>
          <w:tcPr>
            <w:tcW w:w="793"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д. Пионер</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0,26</w:t>
            </w:r>
          </w:p>
        </w:tc>
        <w:tc>
          <w:tcPr>
            <w:tcW w:w="467"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1,8</w:t>
            </w:r>
          </w:p>
        </w:tc>
        <w:tc>
          <w:tcPr>
            <w:tcW w:w="531"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0,2664</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1,8</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0,69</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3,3</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2,07</w:t>
            </w:r>
          </w:p>
        </w:tc>
        <w:tc>
          <w:tcPr>
            <w:tcW w:w="465"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7</w:t>
            </w:r>
          </w:p>
        </w:tc>
      </w:tr>
      <w:tr w:rsidR="00FD3657" w:rsidRPr="00DB37D7" w:rsidTr="00F502D3">
        <w:trPr>
          <w:jc w:val="center"/>
        </w:trPr>
        <w:tc>
          <w:tcPr>
            <w:tcW w:w="395"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4</w:t>
            </w:r>
          </w:p>
        </w:tc>
        <w:tc>
          <w:tcPr>
            <w:tcW w:w="793"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д. Ям-Ижора</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0,21</w:t>
            </w:r>
          </w:p>
        </w:tc>
        <w:tc>
          <w:tcPr>
            <w:tcW w:w="467"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1,5</w:t>
            </w:r>
          </w:p>
        </w:tc>
        <w:tc>
          <w:tcPr>
            <w:tcW w:w="531"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0,2664</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1,8</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0,08</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0,4</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0,06</w:t>
            </w:r>
          </w:p>
        </w:tc>
        <w:tc>
          <w:tcPr>
            <w:tcW w:w="465"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0,2</w:t>
            </w:r>
          </w:p>
        </w:tc>
      </w:tr>
      <w:tr w:rsidR="00FD3657" w:rsidRPr="00DB37D7" w:rsidTr="00F502D3">
        <w:trPr>
          <w:jc w:val="center"/>
        </w:trPr>
        <w:tc>
          <w:tcPr>
            <w:tcW w:w="395"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5</w:t>
            </w:r>
          </w:p>
        </w:tc>
        <w:tc>
          <w:tcPr>
            <w:tcW w:w="793"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ВСЕГО</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14,21</w:t>
            </w:r>
          </w:p>
        </w:tc>
        <w:tc>
          <w:tcPr>
            <w:tcW w:w="467"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100,00</w:t>
            </w:r>
          </w:p>
        </w:tc>
        <w:tc>
          <w:tcPr>
            <w:tcW w:w="531"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14,80</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100,00</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20,88</w:t>
            </w:r>
          </w:p>
        </w:tc>
        <w:tc>
          <w:tcPr>
            <w:tcW w:w="48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100,00</w:t>
            </w:r>
          </w:p>
        </w:tc>
        <w:tc>
          <w:tcPr>
            <w:tcW w:w="462"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29,64</w:t>
            </w:r>
          </w:p>
        </w:tc>
        <w:tc>
          <w:tcPr>
            <w:tcW w:w="465" w:type="pct"/>
            <w:shd w:val="clear" w:color="auto" w:fill="auto"/>
            <w:vAlign w:val="center"/>
            <w:hideMark/>
          </w:tcPr>
          <w:p w:rsidR="00FD3657" w:rsidRPr="00DB37D7" w:rsidRDefault="00FD3657" w:rsidP="00F502D3">
            <w:pPr>
              <w:spacing w:after="0" w:line="240" w:lineRule="auto"/>
              <w:jc w:val="center"/>
              <w:rPr>
                <w:color w:val="000000"/>
                <w:sz w:val="20"/>
                <w:szCs w:val="24"/>
                <w:lang w:eastAsia="ru-RU"/>
              </w:rPr>
            </w:pPr>
            <w:r w:rsidRPr="00DB37D7">
              <w:rPr>
                <w:color w:val="000000"/>
                <w:sz w:val="20"/>
                <w:szCs w:val="24"/>
                <w:lang w:eastAsia="ru-RU"/>
              </w:rPr>
              <w:t>100,00</w:t>
            </w:r>
          </w:p>
        </w:tc>
      </w:tr>
    </w:tbl>
    <w:p w:rsidR="00FD3657" w:rsidRPr="00DB37D7" w:rsidRDefault="00FD3657" w:rsidP="00893E6F">
      <w:pPr>
        <w:pStyle w:val="0"/>
        <w:spacing w:line="360" w:lineRule="auto"/>
        <w:ind w:firstLine="850"/>
        <w:jc w:val="both"/>
      </w:pPr>
    </w:p>
    <w:p w:rsidR="00BA3122" w:rsidRPr="00DB37D7" w:rsidRDefault="0054591A" w:rsidP="00893E6F">
      <w:pPr>
        <w:pStyle w:val="0"/>
        <w:spacing w:line="360" w:lineRule="auto"/>
        <w:ind w:firstLine="850"/>
        <w:jc w:val="both"/>
      </w:pPr>
      <w:r w:rsidRPr="00DB37D7">
        <w:t xml:space="preserve">Таблица </w:t>
      </w:r>
      <w:fldSimple w:instr=" SEQ Таблица \* ARABIC ">
        <w:r w:rsidR="002C634E">
          <w:rPr>
            <w:noProof/>
          </w:rPr>
          <w:t>2</w:t>
        </w:r>
      </w:fldSimple>
      <w:r w:rsidRPr="00DB37D7">
        <w:t xml:space="preserve"> Перечень объектов социального и культурно-бытового обслуживания </w:t>
      </w:r>
      <w:r w:rsidR="00BA3122" w:rsidRPr="00DB37D7">
        <w:t xml:space="preserve">МО </w:t>
      </w:r>
      <w:proofErr w:type="spellStart"/>
      <w:r w:rsidR="00BA3122" w:rsidRPr="00DB37D7">
        <w:t>Тельмановское</w:t>
      </w:r>
      <w:proofErr w:type="spellEnd"/>
      <w:r w:rsidR="00BA3122" w:rsidRPr="00DB37D7">
        <w:t xml:space="preserve"> сельское поселение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639"/>
        <w:gridCol w:w="3862"/>
        <w:gridCol w:w="1711"/>
        <w:gridCol w:w="1709"/>
        <w:gridCol w:w="2216"/>
      </w:tblGrid>
      <w:tr w:rsidR="00D821E6" w:rsidRPr="00DB37D7" w:rsidTr="00F502D3">
        <w:trPr>
          <w:cantSplit/>
          <w:tblHeader/>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 xml:space="preserve">№ </w:t>
            </w:r>
            <w:proofErr w:type="spellStart"/>
            <w:proofErr w:type="gramStart"/>
            <w:r w:rsidRPr="00DB37D7">
              <w:rPr>
                <w:sz w:val="20"/>
                <w:szCs w:val="22"/>
              </w:rPr>
              <w:t>п</w:t>
            </w:r>
            <w:proofErr w:type="spellEnd"/>
            <w:proofErr w:type="gramEnd"/>
            <w:r w:rsidRPr="00DB37D7">
              <w:rPr>
                <w:sz w:val="20"/>
                <w:szCs w:val="22"/>
              </w:rPr>
              <w:t>/</w:t>
            </w:r>
            <w:proofErr w:type="spellStart"/>
            <w:r w:rsidRPr="00DB37D7">
              <w:rPr>
                <w:sz w:val="20"/>
                <w:szCs w:val="22"/>
              </w:rPr>
              <w:t>п</w:t>
            </w:r>
            <w:proofErr w:type="spellEnd"/>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Наименование учреждений</w:t>
            </w:r>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 xml:space="preserve">Ед. </w:t>
            </w:r>
            <w:proofErr w:type="spellStart"/>
            <w:r w:rsidRPr="00DB37D7">
              <w:rPr>
                <w:sz w:val="20"/>
                <w:szCs w:val="22"/>
              </w:rPr>
              <w:t>изм</w:t>
            </w:r>
            <w:proofErr w:type="spellEnd"/>
            <w:r w:rsidRPr="00DB37D7">
              <w:rPr>
                <w:sz w:val="20"/>
                <w:szCs w:val="22"/>
              </w:rPr>
              <w:t>.</w:t>
            </w:r>
          </w:p>
        </w:tc>
        <w:tc>
          <w:tcPr>
            <w:tcW w:w="843" w:type="pct"/>
            <w:vAlign w:val="center"/>
          </w:tcPr>
          <w:p w:rsidR="0054591A" w:rsidRPr="00DB37D7" w:rsidRDefault="0054591A" w:rsidP="00F502D3">
            <w:pPr>
              <w:pStyle w:val="0"/>
              <w:rPr>
                <w:sz w:val="20"/>
                <w:szCs w:val="22"/>
              </w:rPr>
            </w:pPr>
            <w:r w:rsidRPr="00DB37D7">
              <w:rPr>
                <w:sz w:val="20"/>
                <w:szCs w:val="22"/>
              </w:rPr>
              <w:t>Мощность объекта</w:t>
            </w:r>
          </w:p>
        </w:tc>
        <w:tc>
          <w:tcPr>
            <w:tcW w:w="1093" w:type="pct"/>
            <w:vAlign w:val="center"/>
          </w:tcPr>
          <w:p w:rsidR="0054591A" w:rsidRPr="00DB37D7" w:rsidRDefault="0054591A" w:rsidP="00F502D3">
            <w:pPr>
              <w:pStyle w:val="0"/>
              <w:rPr>
                <w:sz w:val="20"/>
                <w:szCs w:val="22"/>
              </w:rPr>
            </w:pPr>
            <w:r w:rsidRPr="00DB37D7">
              <w:rPr>
                <w:sz w:val="20"/>
                <w:szCs w:val="22"/>
              </w:rPr>
              <w:t>Фактическая наполняемость</w:t>
            </w: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1</w:t>
            </w: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Учреждения образования</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1.1</w:t>
            </w: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Общеобразовательные школы</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r w:rsidRPr="00DB37D7">
              <w:rPr>
                <w:sz w:val="20"/>
                <w:szCs w:val="22"/>
              </w:rPr>
              <w:t>950</w:t>
            </w:r>
          </w:p>
        </w:tc>
        <w:tc>
          <w:tcPr>
            <w:tcW w:w="1093" w:type="pct"/>
            <w:vAlign w:val="center"/>
          </w:tcPr>
          <w:p w:rsidR="0054591A" w:rsidRPr="00DB37D7" w:rsidRDefault="0054591A" w:rsidP="00F502D3">
            <w:pPr>
              <w:pStyle w:val="0"/>
              <w:rPr>
                <w:sz w:val="20"/>
                <w:szCs w:val="22"/>
              </w:rPr>
            </w:pPr>
            <w:r w:rsidRPr="00DB37D7">
              <w:rPr>
                <w:sz w:val="20"/>
                <w:szCs w:val="22"/>
              </w:rPr>
              <w:t>580</w:t>
            </w:r>
          </w:p>
        </w:tc>
      </w:tr>
      <w:tr w:rsidR="00D821E6" w:rsidRPr="00DB37D7" w:rsidTr="00F502D3">
        <w:trPr>
          <w:cantSplit/>
          <w:jc w:val="center"/>
        </w:trPr>
        <w:tc>
          <w:tcPr>
            <w:tcW w:w="315" w:type="pct"/>
            <w:vMerge w:val="restart"/>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п. Тельмана</w:t>
            </w:r>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мест</w:t>
            </w:r>
          </w:p>
        </w:tc>
        <w:tc>
          <w:tcPr>
            <w:tcW w:w="843" w:type="pct"/>
            <w:noWrap/>
            <w:vAlign w:val="center"/>
          </w:tcPr>
          <w:p w:rsidR="0054591A" w:rsidRPr="00DB37D7" w:rsidRDefault="0054591A" w:rsidP="00F502D3">
            <w:pPr>
              <w:pStyle w:val="0"/>
              <w:rPr>
                <w:sz w:val="20"/>
                <w:szCs w:val="22"/>
              </w:rPr>
            </w:pPr>
            <w:r w:rsidRPr="00DB37D7">
              <w:rPr>
                <w:sz w:val="20"/>
                <w:szCs w:val="22"/>
              </w:rPr>
              <w:t>600</w:t>
            </w:r>
          </w:p>
        </w:tc>
        <w:tc>
          <w:tcPr>
            <w:tcW w:w="1093" w:type="pct"/>
            <w:vAlign w:val="center"/>
          </w:tcPr>
          <w:p w:rsidR="0054591A" w:rsidRPr="00DB37D7" w:rsidRDefault="0054591A" w:rsidP="00F502D3">
            <w:pPr>
              <w:pStyle w:val="0"/>
              <w:rPr>
                <w:sz w:val="20"/>
                <w:szCs w:val="22"/>
              </w:rPr>
            </w:pPr>
            <w:r w:rsidRPr="00DB37D7">
              <w:rPr>
                <w:sz w:val="20"/>
                <w:szCs w:val="22"/>
              </w:rPr>
              <w:t>454</w:t>
            </w:r>
          </w:p>
        </w:tc>
      </w:tr>
      <w:tr w:rsidR="00D821E6" w:rsidRPr="00DB37D7" w:rsidTr="00F502D3">
        <w:trPr>
          <w:cantSplit/>
          <w:jc w:val="center"/>
        </w:trPr>
        <w:tc>
          <w:tcPr>
            <w:tcW w:w="315" w:type="pct"/>
            <w:vMerge/>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 xml:space="preserve">п. </w:t>
            </w:r>
            <w:proofErr w:type="spellStart"/>
            <w:r w:rsidRPr="00DB37D7">
              <w:rPr>
                <w:sz w:val="20"/>
                <w:szCs w:val="22"/>
              </w:rPr>
              <w:t>Войскорово</w:t>
            </w:r>
            <w:proofErr w:type="spellEnd"/>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мест</w:t>
            </w:r>
          </w:p>
        </w:tc>
        <w:tc>
          <w:tcPr>
            <w:tcW w:w="843" w:type="pct"/>
            <w:noWrap/>
            <w:vAlign w:val="center"/>
          </w:tcPr>
          <w:p w:rsidR="0054591A" w:rsidRPr="00DB37D7" w:rsidRDefault="0054591A" w:rsidP="00F502D3">
            <w:pPr>
              <w:pStyle w:val="0"/>
              <w:rPr>
                <w:sz w:val="20"/>
                <w:szCs w:val="22"/>
              </w:rPr>
            </w:pPr>
            <w:r w:rsidRPr="00DB37D7">
              <w:rPr>
                <w:sz w:val="20"/>
                <w:szCs w:val="22"/>
              </w:rPr>
              <w:t>350</w:t>
            </w:r>
          </w:p>
        </w:tc>
        <w:tc>
          <w:tcPr>
            <w:tcW w:w="1093" w:type="pct"/>
            <w:vAlign w:val="center"/>
          </w:tcPr>
          <w:p w:rsidR="0054591A" w:rsidRPr="00DB37D7" w:rsidRDefault="0054591A" w:rsidP="00F502D3">
            <w:pPr>
              <w:pStyle w:val="0"/>
              <w:rPr>
                <w:sz w:val="20"/>
                <w:szCs w:val="22"/>
              </w:rPr>
            </w:pPr>
            <w:r w:rsidRPr="00DB37D7">
              <w:rPr>
                <w:sz w:val="20"/>
                <w:szCs w:val="22"/>
              </w:rPr>
              <w:t>126</w:t>
            </w: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1.2</w:t>
            </w: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Дошкольные образовательные учреждения</w:t>
            </w:r>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 xml:space="preserve">мест </w:t>
            </w:r>
          </w:p>
        </w:tc>
        <w:tc>
          <w:tcPr>
            <w:tcW w:w="843" w:type="pct"/>
            <w:noWrap/>
            <w:vAlign w:val="center"/>
          </w:tcPr>
          <w:p w:rsidR="0054591A" w:rsidRPr="00DB37D7" w:rsidRDefault="0054591A" w:rsidP="00F502D3">
            <w:pPr>
              <w:pStyle w:val="0"/>
              <w:rPr>
                <w:sz w:val="20"/>
                <w:szCs w:val="22"/>
              </w:rPr>
            </w:pPr>
            <w:r w:rsidRPr="00DB37D7">
              <w:rPr>
                <w:sz w:val="20"/>
                <w:szCs w:val="22"/>
              </w:rPr>
              <w:t>290</w:t>
            </w:r>
          </w:p>
        </w:tc>
        <w:tc>
          <w:tcPr>
            <w:tcW w:w="1093" w:type="pct"/>
            <w:vAlign w:val="center"/>
          </w:tcPr>
          <w:p w:rsidR="0054591A" w:rsidRPr="00DB37D7" w:rsidRDefault="0054591A" w:rsidP="00F502D3">
            <w:pPr>
              <w:pStyle w:val="0"/>
              <w:rPr>
                <w:sz w:val="20"/>
                <w:szCs w:val="22"/>
              </w:rPr>
            </w:pPr>
            <w:r w:rsidRPr="00DB37D7">
              <w:rPr>
                <w:sz w:val="20"/>
                <w:szCs w:val="22"/>
              </w:rPr>
              <w:t>230</w:t>
            </w:r>
          </w:p>
        </w:tc>
      </w:tr>
      <w:tr w:rsidR="00D821E6" w:rsidRPr="00DB37D7" w:rsidTr="00F502D3">
        <w:trPr>
          <w:cantSplit/>
          <w:jc w:val="center"/>
        </w:trPr>
        <w:tc>
          <w:tcPr>
            <w:tcW w:w="315" w:type="pct"/>
            <w:vMerge w:val="restart"/>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ДДУ №14 п. Тельмана</w:t>
            </w:r>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мест</w:t>
            </w:r>
          </w:p>
        </w:tc>
        <w:tc>
          <w:tcPr>
            <w:tcW w:w="843" w:type="pct"/>
            <w:noWrap/>
            <w:vAlign w:val="center"/>
          </w:tcPr>
          <w:p w:rsidR="0054591A" w:rsidRPr="00DB37D7" w:rsidRDefault="0054591A" w:rsidP="00F502D3">
            <w:pPr>
              <w:pStyle w:val="0"/>
              <w:rPr>
                <w:sz w:val="20"/>
                <w:szCs w:val="22"/>
              </w:rPr>
            </w:pPr>
            <w:r w:rsidRPr="00DB37D7">
              <w:rPr>
                <w:sz w:val="20"/>
                <w:szCs w:val="22"/>
              </w:rPr>
              <w:t>160</w:t>
            </w:r>
          </w:p>
        </w:tc>
        <w:tc>
          <w:tcPr>
            <w:tcW w:w="1093" w:type="pct"/>
            <w:vAlign w:val="center"/>
          </w:tcPr>
          <w:p w:rsidR="0054591A" w:rsidRPr="00DB37D7" w:rsidRDefault="0054591A" w:rsidP="00F502D3">
            <w:pPr>
              <w:pStyle w:val="0"/>
              <w:rPr>
                <w:sz w:val="20"/>
                <w:szCs w:val="22"/>
              </w:rPr>
            </w:pPr>
            <w:r w:rsidRPr="00DB37D7">
              <w:rPr>
                <w:sz w:val="20"/>
                <w:szCs w:val="22"/>
              </w:rPr>
              <w:t>166</w:t>
            </w:r>
          </w:p>
        </w:tc>
      </w:tr>
      <w:tr w:rsidR="00D821E6" w:rsidRPr="00DB37D7" w:rsidTr="00F502D3">
        <w:trPr>
          <w:cantSplit/>
          <w:jc w:val="center"/>
        </w:trPr>
        <w:tc>
          <w:tcPr>
            <w:tcW w:w="315" w:type="pct"/>
            <w:vMerge/>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 xml:space="preserve">ДДУ №20 п. </w:t>
            </w:r>
            <w:proofErr w:type="spellStart"/>
            <w:r w:rsidRPr="00DB37D7">
              <w:rPr>
                <w:sz w:val="20"/>
                <w:szCs w:val="22"/>
              </w:rPr>
              <w:t>Войскорово</w:t>
            </w:r>
            <w:proofErr w:type="spellEnd"/>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мест</w:t>
            </w:r>
          </w:p>
        </w:tc>
        <w:tc>
          <w:tcPr>
            <w:tcW w:w="843" w:type="pct"/>
            <w:noWrap/>
            <w:vAlign w:val="center"/>
          </w:tcPr>
          <w:p w:rsidR="0054591A" w:rsidRPr="00DB37D7" w:rsidRDefault="0054591A" w:rsidP="00F502D3">
            <w:pPr>
              <w:pStyle w:val="0"/>
              <w:rPr>
                <w:sz w:val="20"/>
                <w:szCs w:val="22"/>
              </w:rPr>
            </w:pPr>
            <w:r w:rsidRPr="00DB37D7">
              <w:rPr>
                <w:sz w:val="20"/>
                <w:szCs w:val="22"/>
              </w:rPr>
              <w:t>130</w:t>
            </w:r>
          </w:p>
        </w:tc>
        <w:tc>
          <w:tcPr>
            <w:tcW w:w="1093" w:type="pct"/>
            <w:vAlign w:val="center"/>
          </w:tcPr>
          <w:p w:rsidR="0054591A" w:rsidRPr="00DB37D7" w:rsidRDefault="0054591A" w:rsidP="00F502D3">
            <w:pPr>
              <w:pStyle w:val="0"/>
              <w:rPr>
                <w:sz w:val="20"/>
                <w:szCs w:val="22"/>
              </w:rPr>
            </w:pPr>
            <w:r w:rsidRPr="00DB37D7">
              <w:rPr>
                <w:sz w:val="20"/>
                <w:szCs w:val="22"/>
              </w:rPr>
              <w:t>64</w:t>
            </w: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2.</w:t>
            </w: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Учреждения здравоохранения</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2.1</w:t>
            </w: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Амбулатория</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п. Тельмана</w:t>
            </w:r>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объект (</w:t>
            </w:r>
            <w:proofErr w:type="spellStart"/>
            <w:r w:rsidRPr="00DB37D7">
              <w:rPr>
                <w:sz w:val="20"/>
                <w:szCs w:val="22"/>
              </w:rPr>
              <w:t>посещ</w:t>
            </w:r>
            <w:proofErr w:type="spellEnd"/>
            <w:r w:rsidRPr="00DB37D7">
              <w:rPr>
                <w:sz w:val="20"/>
                <w:szCs w:val="22"/>
              </w:rPr>
              <w:t>. в смену)</w:t>
            </w:r>
          </w:p>
        </w:tc>
        <w:tc>
          <w:tcPr>
            <w:tcW w:w="843" w:type="pct"/>
            <w:noWrap/>
            <w:vAlign w:val="center"/>
          </w:tcPr>
          <w:p w:rsidR="0054591A" w:rsidRPr="00DB37D7" w:rsidRDefault="0054591A" w:rsidP="00F502D3">
            <w:pPr>
              <w:pStyle w:val="0"/>
              <w:rPr>
                <w:sz w:val="20"/>
                <w:szCs w:val="22"/>
              </w:rPr>
            </w:pPr>
            <w:r w:rsidRPr="00DB37D7">
              <w:rPr>
                <w:sz w:val="20"/>
                <w:szCs w:val="22"/>
              </w:rPr>
              <w:t>1(130)</w:t>
            </w:r>
          </w:p>
        </w:tc>
        <w:tc>
          <w:tcPr>
            <w:tcW w:w="1093" w:type="pct"/>
            <w:vAlign w:val="center"/>
          </w:tcPr>
          <w:p w:rsidR="0054591A" w:rsidRPr="00DB37D7" w:rsidRDefault="0054591A" w:rsidP="00F502D3">
            <w:pPr>
              <w:pStyle w:val="0"/>
              <w:rPr>
                <w:sz w:val="20"/>
                <w:szCs w:val="22"/>
              </w:rPr>
            </w:pPr>
            <w:r w:rsidRPr="00DB37D7">
              <w:rPr>
                <w:sz w:val="20"/>
                <w:szCs w:val="22"/>
              </w:rPr>
              <w:t>1</w:t>
            </w: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2.2</w:t>
            </w: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Фельдшерско-акушерский пункт</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 xml:space="preserve">п. </w:t>
            </w:r>
            <w:proofErr w:type="spellStart"/>
            <w:r w:rsidRPr="00DB37D7">
              <w:rPr>
                <w:sz w:val="20"/>
                <w:szCs w:val="22"/>
              </w:rPr>
              <w:t>Войскорово</w:t>
            </w:r>
            <w:proofErr w:type="spellEnd"/>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объект</w:t>
            </w:r>
          </w:p>
        </w:tc>
        <w:tc>
          <w:tcPr>
            <w:tcW w:w="843" w:type="pct"/>
            <w:noWrap/>
            <w:vAlign w:val="center"/>
          </w:tcPr>
          <w:p w:rsidR="0054591A" w:rsidRPr="00DB37D7" w:rsidRDefault="0054591A" w:rsidP="00F502D3">
            <w:pPr>
              <w:pStyle w:val="0"/>
              <w:rPr>
                <w:sz w:val="20"/>
                <w:szCs w:val="22"/>
              </w:rPr>
            </w:pPr>
            <w:r w:rsidRPr="00DB37D7">
              <w:rPr>
                <w:sz w:val="20"/>
                <w:szCs w:val="22"/>
              </w:rPr>
              <w:t>1/10</w:t>
            </w:r>
          </w:p>
        </w:tc>
        <w:tc>
          <w:tcPr>
            <w:tcW w:w="1093" w:type="pct"/>
            <w:vAlign w:val="center"/>
          </w:tcPr>
          <w:p w:rsidR="0054591A" w:rsidRPr="00DB37D7" w:rsidRDefault="0054591A" w:rsidP="00F502D3">
            <w:pPr>
              <w:pStyle w:val="0"/>
              <w:rPr>
                <w:sz w:val="20"/>
                <w:szCs w:val="22"/>
              </w:rPr>
            </w:pPr>
            <w:r w:rsidRPr="00DB37D7">
              <w:rPr>
                <w:sz w:val="20"/>
                <w:szCs w:val="22"/>
              </w:rPr>
              <w:t>1/10</w:t>
            </w: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3.</w:t>
            </w: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Учреждения культуры</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3.1</w:t>
            </w: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Школы искусств</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п. Тельмана</w:t>
            </w:r>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объект (мест)</w:t>
            </w:r>
          </w:p>
        </w:tc>
        <w:tc>
          <w:tcPr>
            <w:tcW w:w="843" w:type="pct"/>
            <w:noWrap/>
            <w:vAlign w:val="center"/>
          </w:tcPr>
          <w:p w:rsidR="0054591A" w:rsidRPr="00DB37D7" w:rsidRDefault="0054591A" w:rsidP="00F502D3">
            <w:pPr>
              <w:pStyle w:val="0"/>
              <w:rPr>
                <w:sz w:val="20"/>
                <w:szCs w:val="22"/>
              </w:rPr>
            </w:pPr>
            <w:r w:rsidRPr="00DB37D7">
              <w:rPr>
                <w:sz w:val="20"/>
                <w:szCs w:val="22"/>
              </w:rPr>
              <w:t>2 (205)</w:t>
            </w:r>
          </w:p>
        </w:tc>
        <w:tc>
          <w:tcPr>
            <w:tcW w:w="1093" w:type="pct"/>
            <w:vAlign w:val="center"/>
          </w:tcPr>
          <w:p w:rsidR="0054591A" w:rsidRPr="00DB37D7" w:rsidRDefault="0054591A" w:rsidP="00F502D3">
            <w:pPr>
              <w:pStyle w:val="0"/>
              <w:rPr>
                <w:sz w:val="20"/>
                <w:szCs w:val="22"/>
                <w:lang w:val="en-US"/>
              </w:rPr>
            </w:pPr>
            <w:proofErr w:type="spellStart"/>
            <w:r w:rsidRPr="00DB37D7">
              <w:rPr>
                <w:sz w:val="20"/>
                <w:szCs w:val="22"/>
              </w:rPr>
              <w:t>н</w:t>
            </w:r>
            <w:proofErr w:type="spellEnd"/>
            <w:r w:rsidRPr="00DB37D7">
              <w:rPr>
                <w:sz w:val="20"/>
                <w:szCs w:val="22"/>
                <w:lang w:val="en-US"/>
              </w:rPr>
              <w:t>.</w:t>
            </w:r>
            <w:proofErr w:type="spellStart"/>
            <w:r w:rsidRPr="00DB37D7">
              <w:rPr>
                <w:sz w:val="20"/>
                <w:szCs w:val="22"/>
              </w:rPr>
              <w:t>д</w:t>
            </w:r>
            <w:proofErr w:type="spellEnd"/>
            <w:r w:rsidRPr="00DB37D7">
              <w:rPr>
                <w:sz w:val="20"/>
                <w:szCs w:val="22"/>
                <w:lang w:val="en-US"/>
              </w:rPr>
              <w:t>.</w:t>
            </w: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3.2.</w:t>
            </w: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Клуб</w:t>
            </w:r>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мест</w:t>
            </w:r>
          </w:p>
        </w:tc>
        <w:tc>
          <w:tcPr>
            <w:tcW w:w="843" w:type="pct"/>
            <w:noWrap/>
            <w:vAlign w:val="center"/>
          </w:tcPr>
          <w:p w:rsidR="0054591A" w:rsidRPr="00DB37D7" w:rsidRDefault="0054591A" w:rsidP="00F502D3">
            <w:pPr>
              <w:pStyle w:val="0"/>
              <w:rPr>
                <w:sz w:val="20"/>
                <w:szCs w:val="22"/>
              </w:rPr>
            </w:pPr>
            <w:r w:rsidRPr="00DB37D7">
              <w:rPr>
                <w:sz w:val="20"/>
                <w:szCs w:val="22"/>
              </w:rPr>
              <w:t>30</w:t>
            </w:r>
          </w:p>
        </w:tc>
        <w:tc>
          <w:tcPr>
            <w:tcW w:w="1093" w:type="pct"/>
            <w:vAlign w:val="center"/>
          </w:tcPr>
          <w:p w:rsidR="0054591A" w:rsidRPr="00DB37D7" w:rsidRDefault="0054591A" w:rsidP="00F502D3">
            <w:pPr>
              <w:pStyle w:val="0"/>
              <w:rPr>
                <w:sz w:val="20"/>
                <w:szCs w:val="22"/>
              </w:rPr>
            </w:pPr>
            <w:r w:rsidRPr="00DB37D7">
              <w:rPr>
                <w:sz w:val="20"/>
                <w:szCs w:val="22"/>
              </w:rPr>
              <w:t>30</w:t>
            </w: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3.3</w:t>
            </w: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Сельская библиотека</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 xml:space="preserve">п. </w:t>
            </w:r>
            <w:proofErr w:type="spellStart"/>
            <w:r w:rsidRPr="00DB37D7">
              <w:rPr>
                <w:sz w:val="20"/>
                <w:szCs w:val="22"/>
              </w:rPr>
              <w:t>Войскорово</w:t>
            </w:r>
            <w:proofErr w:type="spellEnd"/>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объект</w:t>
            </w:r>
          </w:p>
        </w:tc>
        <w:tc>
          <w:tcPr>
            <w:tcW w:w="843" w:type="pct"/>
            <w:noWrap/>
            <w:vAlign w:val="center"/>
          </w:tcPr>
          <w:p w:rsidR="0054591A" w:rsidRPr="00DB37D7" w:rsidRDefault="0054591A" w:rsidP="00F502D3">
            <w:pPr>
              <w:pStyle w:val="0"/>
              <w:rPr>
                <w:sz w:val="20"/>
                <w:szCs w:val="22"/>
              </w:rPr>
            </w:pPr>
            <w:r w:rsidRPr="00DB37D7">
              <w:rPr>
                <w:sz w:val="20"/>
                <w:szCs w:val="22"/>
              </w:rPr>
              <w:t>1</w:t>
            </w: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4</w:t>
            </w:r>
          </w:p>
        </w:tc>
        <w:tc>
          <w:tcPr>
            <w:tcW w:w="1905" w:type="pct"/>
            <w:shd w:val="clear" w:color="000000" w:fill="FFFFFF"/>
            <w:vAlign w:val="center"/>
          </w:tcPr>
          <w:p w:rsidR="0054591A" w:rsidRPr="00DB37D7" w:rsidRDefault="0054591A" w:rsidP="00F502D3">
            <w:pPr>
              <w:pStyle w:val="0"/>
              <w:rPr>
                <w:sz w:val="20"/>
                <w:szCs w:val="22"/>
              </w:rPr>
            </w:pPr>
            <w:r w:rsidRPr="00DB37D7">
              <w:rPr>
                <w:iCs/>
                <w:sz w:val="20"/>
                <w:szCs w:val="22"/>
              </w:rPr>
              <w:t>Учреждения коммунального и бытового обслуживания</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4.1.</w:t>
            </w:r>
          </w:p>
        </w:tc>
        <w:tc>
          <w:tcPr>
            <w:tcW w:w="1905" w:type="pct"/>
            <w:shd w:val="clear" w:color="000000" w:fill="FFFFFF"/>
            <w:vAlign w:val="center"/>
          </w:tcPr>
          <w:p w:rsidR="0054591A" w:rsidRPr="00DB37D7" w:rsidRDefault="0054591A" w:rsidP="00F502D3">
            <w:pPr>
              <w:pStyle w:val="0"/>
              <w:rPr>
                <w:iCs/>
                <w:sz w:val="20"/>
                <w:szCs w:val="22"/>
              </w:rPr>
            </w:pPr>
            <w:r w:rsidRPr="00DB37D7">
              <w:rPr>
                <w:iCs/>
                <w:sz w:val="20"/>
                <w:szCs w:val="22"/>
              </w:rPr>
              <w:t>Гостиница</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iCs/>
                <w:sz w:val="20"/>
                <w:szCs w:val="22"/>
              </w:rPr>
            </w:pPr>
            <w:r w:rsidRPr="00DB37D7">
              <w:rPr>
                <w:iCs/>
                <w:sz w:val="20"/>
                <w:szCs w:val="22"/>
              </w:rPr>
              <w:t>д. Ям-Ижора</w:t>
            </w:r>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объект (мест)</w:t>
            </w:r>
          </w:p>
        </w:tc>
        <w:tc>
          <w:tcPr>
            <w:tcW w:w="843" w:type="pct"/>
            <w:noWrap/>
            <w:vAlign w:val="center"/>
          </w:tcPr>
          <w:p w:rsidR="0054591A" w:rsidRPr="00DB37D7" w:rsidRDefault="0054591A" w:rsidP="00F502D3">
            <w:pPr>
              <w:pStyle w:val="0"/>
              <w:rPr>
                <w:sz w:val="20"/>
                <w:szCs w:val="22"/>
              </w:rPr>
            </w:pPr>
            <w:r w:rsidRPr="00DB37D7">
              <w:rPr>
                <w:sz w:val="20"/>
                <w:szCs w:val="22"/>
              </w:rPr>
              <w:t>2 (87)</w:t>
            </w:r>
          </w:p>
        </w:tc>
        <w:tc>
          <w:tcPr>
            <w:tcW w:w="1093" w:type="pct"/>
            <w:vAlign w:val="center"/>
          </w:tcPr>
          <w:p w:rsidR="0054591A" w:rsidRPr="00DB37D7" w:rsidRDefault="0054591A" w:rsidP="00F502D3">
            <w:pPr>
              <w:pStyle w:val="0"/>
              <w:rPr>
                <w:sz w:val="20"/>
                <w:szCs w:val="22"/>
              </w:rPr>
            </w:pPr>
            <w:proofErr w:type="spellStart"/>
            <w:r w:rsidRPr="00DB37D7">
              <w:rPr>
                <w:sz w:val="20"/>
                <w:szCs w:val="22"/>
              </w:rPr>
              <w:t>н</w:t>
            </w:r>
            <w:proofErr w:type="spellEnd"/>
            <w:r w:rsidRPr="00DB37D7">
              <w:rPr>
                <w:sz w:val="20"/>
                <w:szCs w:val="22"/>
                <w:lang w:val="en-US"/>
              </w:rPr>
              <w:t>.</w:t>
            </w:r>
            <w:proofErr w:type="spellStart"/>
            <w:r w:rsidRPr="00DB37D7">
              <w:rPr>
                <w:sz w:val="20"/>
                <w:szCs w:val="22"/>
              </w:rPr>
              <w:t>д</w:t>
            </w:r>
            <w:proofErr w:type="spellEnd"/>
            <w:r w:rsidRPr="00DB37D7">
              <w:rPr>
                <w:sz w:val="20"/>
                <w:szCs w:val="22"/>
                <w:lang w:val="en-US"/>
              </w:rPr>
              <w:t>.</w:t>
            </w: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4.2.</w:t>
            </w:r>
          </w:p>
        </w:tc>
        <w:tc>
          <w:tcPr>
            <w:tcW w:w="1905" w:type="pct"/>
            <w:shd w:val="clear" w:color="000000" w:fill="FFFFFF"/>
            <w:vAlign w:val="center"/>
          </w:tcPr>
          <w:p w:rsidR="0054591A" w:rsidRPr="00DB37D7" w:rsidRDefault="0054591A" w:rsidP="00F502D3">
            <w:pPr>
              <w:pStyle w:val="0"/>
              <w:rPr>
                <w:iCs/>
                <w:sz w:val="20"/>
                <w:szCs w:val="22"/>
              </w:rPr>
            </w:pPr>
            <w:r w:rsidRPr="00DB37D7">
              <w:rPr>
                <w:iCs/>
                <w:sz w:val="20"/>
                <w:szCs w:val="22"/>
              </w:rPr>
              <w:t>Кафе</w:t>
            </w:r>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объект</w:t>
            </w:r>
          </w:p>
        </w:tc>
        <w:tc>
          <w:tcPr>
            <w:tcW w:w="843" w:type="pct"/>
            <w:noWrap/>
            <w:vAlign w:val="center"/>
          </w:tcPr>
          <w:p w:rsidR="0054591A" w:rsidRPr="00DB37D7" w:rsidRDefault="0054591A" w:rsidP="00F502D3">
            <w:pPr>
              <w:pStyle w:val="0"/>
              <w:rPr>
                <w:sz w:val="20"/>
                <w:szCs w:val="22"/>
              </w:rPr>
            </w:pPr>
            <w:r w:rsidRPr="00DB37D7">
              <w:rPr>
                <w:sz w:val="20"/>
                <w:szCs w:val="22"/>
              </w:rPr>
              <w:t>8</w:t>
            </w:r>
          </w:p>
        </w:tc>
        <w:tc>
          <w:tcPr>
            <w:tcW w:w="1093" w:type="pct"/>
            <w:vAlign w:val="center"/>
          </w:tcPr>
          <w:p w:rsidR="0054591A" w:rsidRPr="00DB37D7" w:rsidRDefault="0054591A" w:rsidP="00F502D3">
            <w:pPr>
              <w:pStyle w:val="0"/>
              <w:rPr>
                <w:sz w:val="20"/>
                <w:szCs w:val="22"/>
              </w:rPr>
            </w:pPr>
            <w:r w:rsidRPr="00DB37D7">
              <w:rPr>
                <w:sz w:val="20"/>
                <w:szCs w:val="22"/>
              </w:rPr>
              <w:t>-</w:t>
            </w: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5.</w:t>
            </w:r>
          </w:p>
        </w:tc>
        <w:tc>
          <w:tcPr>
            <w:tcW w:w="1905" w:type="pct"/>
            <w:shd w:val="clear" w:color="000000" w:fill="FFFFFF"/>
            <w:vAlign w:val="center"/>
          </w:tcPr>
          <w:p w:rsidR="0054591A" w:rsidRPr="00DB37D7" w:rsidRDefault="0054591A" w:rsidP="00F502D3">
            <w:pPr>
              <w:pStyle w:val="0"/>
              <w:rPr>
                <w:iCs/>
                <w:sz w:val="20"/>
                <w:szCs w:val="22"/>
              </w:rPr>
            </w:pPr>
            <w:r w:rsidRPr="00DB37D7">
              <w:rPr>
                <w:iCs/>
                <w:sz w:val="20"/>
                <w:szCs w:val="22"/>
              </w:rPr>
              <w:t xml:space="preserve">Предприятия связи  </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п. Тельмана</w:t>
            </w:r>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объект</w:t>
            </w:r>
          </w:p>
        </w:tc>
        <w:tc>
          <w:tcPr>
            <w:tcW w:w="843" w:type="pct"/>
            <w:noWrap/>
            <w:vAlign w:val="center"/>
          </w:tcPr>
          <w:p w:rsidR="0054591A" w:rsidRPr="00DB37D7" w:rsidRDefault="0054591A" w:rsidP="00F502D3">
            <w:pPr>
              <w:pStyle w:val="0"/>
              <w:rPr>
                <w:sz w:val="20"/>
                <w:szCs w:val="22"/>
              </w:rPr>
            </w:pPr>
            <w:r w:rsidRPr="00DB37D7">
              <w:rPr>
                <w:sz w:val="20"/>
                <w:szCs w:val="22"/>
              </w:rPr>
              <w:t>1</w:t>
            </w:r>
          </w:p>
        </w:tc>
        <w:tc>
          <w:tcPr>
            <w:tcW w:w="1093" w:type="pct"/>
            <w:vAlign w:val="center"/>
          </w:tcPr>
          <w:p w:rsidR="0054591A" w:rsidRPr="00DB37D7" w:rsidRDefault="0054591A" w:rsidP="00F502D3">
            <w:pPr>
              <w:pStyle w:val="0"/>
              <w:rPr>
                <w:sz w:val="20"/>
                <w:szCs w:val="22"/>
              </w:rPr>
            </w:pPr>
            <w:r w:rsidRPr="00DB37D7">
              <w:rPr>
                <w:sz w:val="20"/>
                <w:szCs w:val="22"/>
              </w:rPr>
              <w:t>-</w:t>
            </w: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sz w:val="20"/>
                <w:szCs w:val="22"/>
              </w:rPr>
            </w:pPr>
            <w:r w:rsidRPr="00DB37D7">
              <w:rPr>
                <w:sz w:val="20"/>
                <w:szCs w:val="22"/>
              </w:rPr>
              <w:t xml:space="preserve">п. </w:t>
            </w:r>
            <w:proofErr w:type="spellStart"/>
            <w:r w:rsidRPr="00DB37D7">
              <w:rPr>
                <w:sz w:val="20"/>
                <w:szCs w:val="22"/>
              </w:rPr>
              <w:t>Войскорово</w:t>
            </w:r>
            <w:proofErr w:type="spellEnd"/>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объект</w:t>
            </w:r>
          </w:p>
        </w:tc>
        <w:tc>
          <w:tcPr>
            <w:tcW w:w="843" w:type="pct"/>
            <w:noWrap/>
            <w:vAlign w:val="center"/>
          </w:tcPr>
          <w:p w:rsidR="0054591A" w:rsidRPr="00DB37D7" w:rsidRDefault="0054591A" w:rsidP="00F502D3">
            <w:pPr>
              <w:pStyle w:val="0"/>
              <w:rPr>
                <w:sz w:val="20"/>
                <w:szCs w:val="22"/>
              </w:rPr>
            </w:pPr>
            <w:r w:rsidRPr="00DB37D7">
              <w:rPr>
                <w:sz w:val="20"/>
                <w:szCs w:val="22"/>
              </w:rPr>
              <w:t>1</w:t>
            </w:r>
          </w:p>
        </w:tc>
        <w:tc>
          <w:tcPr>
            <w:tcW w:w="1093" w:type="pct"/>
            <w:vAlign w:val="center"/>
          </w:tcPr>
          <w:p w:rsidR="0054591A" w:rsidRPr="00DB37D7" w:rsidRDefault="0054591A" w:rsidP="00F502D3">
            <w:pPr>
              <w:pStyle w:val="0"/>
              <w:rPr>
                <w:sz w:val="20"/>
                <w:szCs w:val="22"/>
              </w:rPr>
            </w:pPr>
            <w:r w:rsidRPr="00DB37D7">
              <w:rPr>
                <w:sz w:val="20"/>
                <w:szCs w:val="22"/>
              </w:rPr>
              <w:t>-</w:t>
            </w:r>
          </w:p>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r w:rsidRPr="00DB37D7">
              <w:rPr>
                <w:sz w:val="20"/>
                <w:szCs w:val="22"/>
              </w:rPr>
              <w:t>6.</w:t>
            </w:r>
          </w:p>
        </w:tc>
        <w:tc>
          <w:tcPr>
            <w:tcW w:w="1905" w:type="pct"/>
            <w:shd w:val="clear" w:color="000000" w:fill="FFFFFF"/>
            <w:vAlign w:val="center"/>
          </w:tcPr>
          <w:p w:rsidR="0054591A" w:rsidRPr="00DB37D7" w:rsidRDefault="0054591A" w:rsidP="00F502D3">
            <w:pPr>
              <w:pStyle w:val="0"/>
              <w:rPr>
                <w:sz w:val="20"/>
                <w:szCs w:val="22"/>
              </w:rPr>
            </w:pPr>
            <w:r w:rsidRPr="00DB37D7">
              <w:rPr>
                <w:iCs/>
                <w:sz w:val="20"/>
                <w:szCs w:val="22"/>
              </w:rPr>
              <w:t>Финансовые учреждения</w:t>
            </w:r>
          </w:p>
        </w:tc>
        <w:tc>
          <w:tcPr>
            <w:tcW w:w="844" w:type="pct"/>
            <w:shd w:val="clear" w:color="000000" w:fill="FFFFFF"/>
            <w:vAlign w:val="center"/>
          </w:tcPr>
          <w:p w:rsidR="0054591A" w:rsidRPr="00DB37D7" w:rsidRDefault="0054591A" w:rsidP="00F502D3">
            <w:pPr>
              <w:pStyle w:val="0"/>
              <w:rPr>
                <w:sz w:val="20"/>
                <w:szCs w:val="22"/>
              </w:rPr>
            </w:pPr>
          </w:p>
        </w:tc>
        <w:tc>
          <w:tcPr>
            <w:tcW w:w="843" w:type="pct"/>
            <w:noWrap/>
            <w:vAlign w:val="center"/>
          </w:tcPr>
          <w:p w:rsidR="0054591A" w:rsidRPr="00DB37D7" w:rsidRDefault="0054591A" w:rsidP="00F502D3">
            <w:pPr>
              <w:pStyle w:val="0"/>
              <w:rPr>
                <w:sz w:val="20"/>
                <w:szCs w:val="22"/>
              </w:rPr>
            </w:pPr>
          </w:p>
        </w:tc>
        <w:tc>
          <w:tcPr>
            <w:tcW w:w="1093" w:type="pct"/>
            <w:vAlign w:val="center"/>
          </w:tcPr>
          <w:p w:rsidR="0054591A" w:rsidRPr="00DB37D7" w:rsidRDefault="0054591A" w:rsidP="00F502D3">
            <w:pPr>
              <w:pStyle w:val="0"/>
              <w:rPr>
                <w:sz w:val="20"/>
                <w:szCs w:val="22"/>
              </w:rPr>
            </w:pPr>
          </w:p>
        </w:tc>
      </w:tr>
      <w:tr w:rsidR="00D821E6" w:rsidRPr="00DB37D7" w:rsidTr="00F502D3">
        <w:trPr>
          <w:cantSplit/>
          <w:jc w:val="center"/>
        </w:trPr>
        <w:tc>
          <w:tcPr>
            <w:tcW w:w="315" w:type="pct"/>
            <w:shd w:val="clear" w:color="000000" w:fill="FFFFFF"/>
            <w:vAlign w:val="center"/>
          </w:tcPr>
          <w:p w:rsidR="0054591A" w:rsidRPr="00DB37D7" w:rsidRDefault="0054591A" w:rsidP="00F502D3">
            <w:pPr>
              <w:pStyle w:val="0"/>
              <w:rPr>
                <w:sz w:val="20"/>
                <w:szCs w:val="22"/>
              </w:rPr>
            </w:pPr>
          </w:p>
        </w:tc>
        <w:tc>
          <w:tcPr>
            <w:tcW w:w="1905" w:type="pct"/>
            <w:shd w:val="clear" w:color="000000" w:fill="FFFFFF"/>
            <w:vAlign w:val="center"/>
          </w:tcPr>
          <w:p w:rsidR="0054591A" w:rsidRPr="00DB37D7" w:rsidRDefault="0054591A" w:rsidP="00F502D3">
            <w:pPr>
              <w:pStyle w:val="0"/>
              <w:rPr>
                <w:iCs/>
                <w:sz w:val="20"/>
                <w:szCs w:val="22"/>
              </w:rPr>
            </w:pPr>
            <w:r w:rsidRPr="00DB37D7">
              <w:rPr>
                <w:sz w:val="20"/>
                <w:szCs w:val="22"/>
              </w:rPr>
              <w:t>п. Тельмана</w:t>
            </w:r>
          </w:p>
        </w:tc>
        <w:tc>
          <w:tcPr>
            <w:tcW w:w="844" w:type="pct"/>
            <w:shd w:val="clear" w:color="000000" w:fill="FFFFFF"/>
            <w:vAlign w:val="center"/>
          </w:tcPr>
          <w:p w:rsidR="0054591A" w:rsidRPr="00DB37D7" w:rsidRDefault="0054591A" w:rsidP="00F502D3">
            <w:pPr>
              <w:pStyle w:val="0"/>
              <w:rPr>
                <w:sz w:val="20"/>
                <w:szCs w:val="22"/>
              </w:rPr>
            </w:pPr>
            <w:r w:rsidRPr="00DB37D7">
              <w:rPr>
                <w:sz w:val="20"/>
                <w:szCs w:val="22"/>
              </w:rPr>
              <w:t>объект (опер</w:t>
            </w:r>
            <w:proofErr w:type="gramStart"/>
            <w:r w:rsidRPr="00DB37D7">
              <w:rPr>
                <w:sz w:val="20"/>
                <w:szCs w:val="22"/>
                <w:lang w:val="en-US"/>
              </w:rPr>
              <w:t>.</w:t>
            </w:r>
            <w:proofErr w:type="gramEnd"/>
            <w:r w:rsidRPr="00DB37D7">
              <w:rPr>
                <w:sz w:val="20"/>
                <w:szCs w:val="22"/>
              </w:rPr>
              <w:t xml:space="preserve"> </w:t>
            </w:r>
            <w:proofErr w:type="gramStart"/>
            <w:r w:rsidRPr="00DB37D7">
              <w:rPr>
                <w:sz w:val="20"/>
                <w:szCs w:val="22"/>
              </w:rPr>
              <w:t>м</w:t>
            </w:r>
            <w:proofErr w:type="gramEnd"/>
            <w:r w:rsidRPr="00DB37D7">
              <w:rPr>
                <w:sz w:val="20"/>
                <w:szCs w:val="22"/>
              </w:rPr>
              <w:t>есто)</w:t>
            </w:r>
          </w:p>
        </w:tc>
        <w:tc>
          <w:tcPr>
            <w:tcW w:w="843" w:type="pct"/>
            <w:noWrap/>
            <w:vAlign w:val="center"/>
          </w:tcPr>
          <w:p w:rsidR="0054591A" w:rsidRPr="00DB37D7" w:rsidRDefault="0054591A" w:rsidP="00F502D3">
            <w:pPr>
              <w:pStyle w:val="0"/>
              <w:rPr>
                <w:sz w:val="20"/>
                <w:szCs w:val="22"/>
              </w:rPr>
            </w:pPr>
            <w:r w:rsidRPr="00DB37D7">
              <w:rPr>
                <w:sz w:val="20"/>
                <w:szCs w:val="22"/>
              </w:rPr>
              <w:t>2</w:t>
            </w:r>
            <w:proofErr w:type="gramStart"/>
            <w:r w:rsidRPr="00DB37D7">
              <w:rPr>
                <w:sz w:val="20"/>
                <w:szCs w:val="22"/>
              </w:rPr>
              <w:t xml:space="preserve">( </w:t>
            </w:r>
            <w:proofErr w:type="gramEnd"/>
            <w:r w:rsidRPr="00DB37D7">
              <w:rPr>
                <w:sz w:val="20"/>
                <w:szCs w:val="22"/>
              </w:rPr>
              <w:t>6мест)</w:t>
            </w:r>
          </w:p>
        </w:tc>
        <w:tc>
          <w:tcPr>
            <w:tcW w:w="1093" w:type="pct"/>
            <w:vAlign w:val="center"/>
          </w:tcPr>
          <w:p w:rsidR="0054591A" w:rsidRPr="00DB37D7" w:rsidRDefault="0054591A" w:rsidP="00F502D3">
            <w:pPr>
              <w:pStyle w:val="0"/>
              <w:rPr>
                <w:sz w:val="20"/>
                <w:szCs w:val="22"/>
              </w:rPr>
            </w:pPr>
            <w:r w:rsidRPr="00DB37D7">
              <w:rPr>
                <w:sz w:val="20"/>
                <w:szCs w:val="22"/>
              </w:rPr>
              <w:t>-</w:t>
            </w:r>
          </w:p>
        </w:tc>
      </w:tr>
    </w:tbl>
    <w:p w:rsidR="0054591A" w:rsidRPr="00DB37D7" w:rsidRDefault="0054591A" w:rsidP="00893E6F">
      <w:pPr>
        <w:pStyle w:val="0"/>
        <w:spacing w:line="360" w:lineRule="auto"/>
        <w:ind w:firstLine="850"/>
        <w:jc w:val="both"/>
        <w:rPr>
          <w:szCs w:val="20"/>
        </w:rPr>
      </w:pPr>
    </w:p>
    <w:p w:rsidR="00B05C84" w:rsidRPr="00DB37D7" w:rsidRDefault="00BA3122" w:rsidP="00893E6F">
      <w:pPr>
        <w:pStyle w:val="1a"/>
        <w:spacing w:line="360" w:lineRule="auto"/>
        <w:ind w:firstLine="850"/>
      </w:pPr>
      <w:r w:rsidRPr="00DB37D7">
        <w:lastRenderedPageBreak/>
        <w:t xml:space="preserve">В таблице 3 приведены технико-экономические показатели планируемого развития территории МО </w:t>
      </w:r>
      <w:proofErr w:type="spellStart"/>
      <w:r w:rsidRPr="00DB37D7">
        <w:t>Тельмановское</w:t>
      </w:r>
      <w:proofErr w:type="spellEnd"/>
      <w:r w:rsidRPr="00DB37D7">
        <w:t xml:space="preserve"> сельское поселение согласно утвержденному Генеральному плану МО </w:t>
      </w:r>
      <w:proofErr w:type="spellStart"/>
      <w:r w:rsidRPr="00DB37D7">
        <w:t>Тельмановское</w:t>
      </w:r>
      <w:proofErr w:type="spellEnd"/>
      <w:r w:rsidRPr="00DB37D7">
        <w:t xml:space="preserve"> сельское поселение.</w:t>
      </w:r>
    </w:p>
    <w:p w:rsidR="00BA3122" w:rsidRPr="00DB37D7" w:rsidRDefault="00500E97" w:rsidP="00F502D3">
      <w:pPr>
        <w:pStyle w:val="1a"/>
        <w:spacing w:line="360" w:lineRule="auto"/>
        <w:ind w:firstLine="850"/>
      </w:pPr>
      <w:bookmarkStart w:id="8" w:name="_Toc3302394"/>
      <w:r w:rsidRPr="00DB37D7">
        <w:t xml:space="preserve">Таблица </w:t>
      </w:r>
      <w:fldSimple w:instr=" SEQ Таблица \* ARABIC ">
        <w:r w:rsidR="002C634E">
          <w:rPr>
            <w:noProof/>
          </w:rPr>
          <w:t>3</w:t>
        </w:r>
      </w:fldSimple>
      <w:r w:rsidRPr="00DB37D7">
        <w:t xml:space="preserve"> </w:t>
      </w:r>
      <w:bookmarkStart w:id="9" w:name="_Toc500422237"/>
      <w:r w:rsidR="00BA3122" w:rsidRPr="00DB37D7">
        <w:t>Технико-экономические показатели планируемого развития территории в разрезе поселения, населённых пунктов и функциональных зон, расположенных за границами населённых пунктов</w:t>
      </w:r>
      <w:bookmarkEnd w:id="8"/>
      <w:bookmarkEnd w:id="9"/>
      <w:r w:rsidR="00BA3122" w:rsidRPr="00DB37D7">
        <w:t xml:space="preserve">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134"/>
        <w:gridCol w:w="1547"/>
        <w:gridCol w:w="1482"/>
        <w:gridCol w:w="1488"/>
        <w:gridCol w:w="1486"/>
      </w:tblGrid>
      <w:tr w:rsidR="00BA3122" w:rsidRPr="00DB37D7" w:rsidTr="00070B91">
        <w:trPr>
          <w:trHeight w:val="430"/>
          <w:tblHeader/>
          <w:jc w:val="center"/>
        </w:trPr>
        <w:tc>
          <w:tcPr>
            <w:tcW w:w="2039" w:type="pct"/>
            <w:vMerge w:val="restar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Показатели</w:t>
            </w:r>
          </w:p>
        </w:tc>
        <w:tc>
          <w:tcPr>
            <w:tcW w:w="763" w:type="pct"/>
            <w:vMerge w:val="restar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Единица измерения</w:t>
            </w:r>
          </w:p>
        </w:tc>
        <w:tc>
          <w:tcPr>
            <w:tcW w:w="731" w:type="pct"/>
            <w:vMerge w:val="restar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Современное состояние (2016 г.)</w:t>
            </w:r>
          </w:p>
        </w:tc>
        <w:tc>
          <w:tcPr>
            <w:tcW w:w="734" w:type="pct"/>
            <w:vMerge w:val="restart"/>
            <w:shd w:val="clear" w:color="auto" w:fill="auto"/>
            <w:vAlign w:val="center"/>
            <w:hideMark/>
          </w:tcPr>
          <w:p w:rsidR="00BA3122" w:rsidRPr="00DB37D7" w:rsidRDefault="00BA3122" w:rsidP="00070B91">
            <w:pPr>
              <w:spacing w:after="0" w:line="240" w:lineRule="auto"/>
              <w:jc w:val="center"/>
              <w:rPr>
                <w:color w:val="000000"/>
                <w:sz w:val="20"/>
                <w:szCs w:val="28"/>
                <w:lang w:val="en-US" w:eastAsia="ru-RU"/>
              </w:rPr>
            </w:pPr>
            <w:r w:rsidRPr="00DB37D7">
              <w:rPr>
                <w:color w:val="000000"/>
                <w:sz w:val="20"/>
                <w:szCs w:val="28"/>
                <w:lang w:eastAsia="ru-RU"/>
              </w:rPr>
              <w:t>Первая очередь</w:t>
            </w:r>
            <w:r w:rsidR="0084607C" w:rsidRPr="00DB37D7">
              <w:rPr>
                <w:color w:val="000000"/>
                <w:sz w:val="20"/>
                <w:szCs w:val="28"/>
                <w:lang w:val="en-US" w:eastAsia="ru-RU"/>
              </w:rPr>
              <w:t xml:space="preserve">   </w:t>
            </w:r>
            <w:r w:rsidRPr="00DB37D7">
              <w:rPr>
                <w:color w:val="000000"/>
                <w:sz w:val="20"/>
                <w:szCs w:val="28"/>
                <w:lang w:eastAsia="ru-RU"/>
              </w:rPr>
              <w:t xml:space="preserve"> (2027 г.)</w:t>
            </w:r>
          </w:p>
        </w:tc>
        <w:tc>
          <w:tcPr>
            <w:tcW w:w="733" w:type="pct"/>
            <w:vMerge w:val="restar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Расчётный срок (2037 г.)</w:t>
            </w:r>
          </w:p>
        </w:tc>
      </w:tr>
      <w:tr w:rsidR="00BA3122" w:rsidRPr="00DB37D7" w:rsidTr="00070B91">
        <w:trPr>
          <w:trHeight w:val="230"/>
          <w:jc w:val="center"/>
        </w:trPr>
        <w:tc>
          <w:tcPr>
            <w:tcW w:w="2039" w:type="pct"/>
            <w:vMerge/>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63" w:type="pct"/>
            <w:vMerge/>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vMerge/>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4" w:type="pct"/>
            <w:vMerge/>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3" w:type="pct"/>
            <w:vMerge/>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Территория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Общая площадь земель в границах </w:t>
            </w:r>
            <w:r w:rsidR="00070B91">
              <w:rPr>
                <w:color w:val="000000"/>
                <w:sz w:val="20"/>
                <w:szCs w:val="28"/>
                <w:lang w:eastAsia="ru-RU"/>
              </w:rPr>
              <w:t xml:space="preserve">МО </w:t>
            </w:r>
            <w:proofErr w:type="spellStart"/>
            <w:r w:rsidRPr="00DB37D7">
              <w:rPr>
                <w:color w:val="000000"/>
                <w:sz w:val="20"/>
                <w:szCs w:val="28"/>
                <w:lang w:eastAsia="ru-RU"/>
              </w:rPr>
              <w:t>Тельмановско</w:t>
            </w:r>
            <w:r w:rsidR="00070B91">
              <w:rPr>
                <w:color w:val="000000"/>
                <w:sz w:val="20"/>
                <w:szCs w:val="28"/>
                <w:lang w:eastAsia="ru-RU"/>
              </w:rPr>
              <w:t>е</w:t>
            </w:r>
            <w:proofErr w:type="spellEnd"/>
            <w:r w:rsidRPr="00DB37D7">
              <w:rPr>
                <w:color w:val="000000"/>
                <w:sz w:val="20"/>
                <w:szCs w:val="28"/>
                <w:lang w:eastAsia="ru-RU"/>
              </w:rPr>
              <w:t xml:space="preserve"> сельско</w:t>
            </w:r>
            <w:r w:rsidR="00070B91">
              <w:rPr>
                <w:color w:val="000000"/>
                <w:sz w:val="20"/>
                <w:szCs w:val="28"/>
                <w:lang w:eastAsia="ru-RU"/>
              </w:rPr>
              <w:t>е</w:t>
            </w:r>
            <w:r w:rsidRPr="00DB37D7">
              <w:rPr>
                <w:color w:val="000000"/>
                <w:sz w:val="20"/>
                <w:szCs w:val="28"/>
                <w:lang w:eastAsia="ru-RU"/>
              </w:rPr>
              <w:t xml:space="preserve"> поселени</w:t>
            </w:r>
            <w:r w:rsidR="00070B91">
              <w:rPr>
                <w:color w:val="000000"/>
                <w:sz w:val="20"/>
                <w:szCs w:val="28"/>
                <w:lang w:eastAsia="ru-RU"/>
              </w:rPr>
              <w:t>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4215,7738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4215,7738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4215,7738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bookmarkStart w:id="10" w:name="_Hlk499648625"/>
            <w:r w:rsidRPr="00DB37D7">
              <w:rPr>
                <w:color w:val="000000"/>
                <w:sz w:val="20"/>
                <w:szCs w:val="28"/>
                <w:lang w:eastAsia="ru-RU"/>
              </w:rPr>
              <w:t>Общая площадь земель в границах населённых пунктов</w:t>
            </w:r>
            <w:bookmarkEnd w:id="10"/>
            <w:r w:rsidRPr="00DB37D7">
              <w:rPr>
                <w:color w:val="000000"/>
                <w:sz w:val="20"/>
                <w:szCs w:val="28"/>
                <w:lang w:eastAsia="ru-RU"/>
              </w:rPr>
              <w:t xml:space="preserve">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569,5954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824,7558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824,7558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141,1386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141,1386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141,1386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46,4813</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46,4813</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46,4813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284,4302</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539,5906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539,5906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97,5453</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97,5453</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97,5453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Площади функциональных зон в границах населённых пунктов</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застройки индивидуальными жилыми домами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120,5125</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137,2769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137,2769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37,3719</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44,58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44,58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28,6096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38,1659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38,1659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54,531</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54,531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54,531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застройки малоэтажными жилыми домами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29,7229</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56,8589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56,8589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26,01</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26,01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26,01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3,7129</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7,211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7,211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23,6379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23,6379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Зона застройки </w:t>
            </w:r>
            <w:proofErr w:type="spellStart"/>
            <w:r w:rsidRPr="00DB37D7">
              <w:rPr>
                <w:color w:val="000000"/>
                <w:sz w:val="20"/>
                <w:szCs w:val="28"/>
                <w:lang w:eastAsia="ru-RU"/>
              </w:rPr>
              <w:t>среднеэтажными</w:t>
            </w:r>
            <w:proofErr w:type="spellEnd"/>
            <w:r w:rsidRPr="00DB37D7">
              <w:rPr>
                <w:color w:val="000000"/>
                <w:sz w:val="20"/>
                <w:szCs w:val="28"/>
                <w:lang w:eastAsia="ru-RU"/>
              </w:rPr>
              <w:t xml:space="preserve"> жилыми домами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26,834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156,8296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156,8296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5,6086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5,6086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5,6086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21,2254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151,221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151,221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застройки многоэтажными жилыми домами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60,9136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60,9136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60,9136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60,9136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60,9136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60,9136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размещения объектов социального и коммунально-бытового назначения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43,2236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45,1005</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45,1005</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4,9479</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4,9479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4,9479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38,2757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40,1526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40,1526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делового, общественного и коммерческого назначения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28,5623</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51,4702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51,4702</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3,113</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3,113</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3,113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lastRenderedPageBreak/>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24,7235</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47,6314</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47,6314</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0,7258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0,7258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0,7258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инженерной инфраструктуры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4,9176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13,1431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13,1431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0,0875</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0,0875</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0,0875</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4,8301</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13,0556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13,0556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транспортной инфраструктуры</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8,9725</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8,9725</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8,9725</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4,5809</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4,5809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4,5809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4,3916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4,3916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4,3916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Производственная зона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14,0031</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15,5114</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15,5114</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0,2981</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0,2981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0,2981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4,9812</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6,4895</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6,4895</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8,7238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8,7238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8,7238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рекреационного назначения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55,1757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81,4597</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81,4597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22,9874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26,8359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26,8359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0,9831</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2,3221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2,3221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11,6143</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32,7108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32,7108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19,5909</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19,5909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19,5909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особо охраняемых территорий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1,0908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1,1362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1,1362</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0,5314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0,5314</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0,5314</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0,0988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0,1442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0,1442</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0,4606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0,4606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0,4606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территорий общего пользования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38,3656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77,3827</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77,3827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5,8298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5,8298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5,8298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1,6149</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2,8136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2,8136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23,8763</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61,6947</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61,6947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7,0446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7,0446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7,0446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резервных территорий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10,6404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10,6404</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10,6404</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3,8766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3,8766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3,8766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6,7638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6,7638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6,7638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Зоны водных объектов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23,9837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23,9837</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23,9837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19,9467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19,9467</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19,9467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4,037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4,037</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4,037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сельскохозяйственного использования, связанная с животноводством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23,8878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23,8878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23,8878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23,8878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23,8878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23,8878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сельскохозяйственного использования, связанная с иными объектами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69,523</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56,9582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56,9582</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11,0566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1,5082</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56,9582</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56,9582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56,9582</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Зона ведения садоводства, огородничества и </w:t>
            </w:r>
            <w:r w:rsidRPr="00DB37D7">
              <w:rPr>
                <w:color w:val="000000"/>
                <w:sz w:val="20"/>
                <w:szCs w:val="28"/>
                <w:lang w:eastAsia="ru-RU"/>
              </w:rPr>
              <w:lastRenderedPageBreak/>
              <w:t>дачного хозяйства в том числе: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lastRenderedPageBreak/>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9,2618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3,2259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3,2259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lastRenderedPageBreak/>
              <w:t xml:space="preserve">п. </w:t>
            </w:r>
            <w:proofErr w:type="spellStart"/>
            <w:r w:rsidRPr="00DB37D7">
              <w:rPr>
                <w:color w:val="000000"/>
                <w:sz w:val="20"/>
                <w:szCs w:val="28"/>
                <w:lang w:eastAsia="ru-RU"/>
              </w:rPr>
              <w:t>Войскорово</w:t>
            </w:r>
            <w:proofErr w:type="spellEnd"/>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Пионер</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9,2618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3,2259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3,2259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 Ям-Ижора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Площади функциональных зон за границами населённых пунктов</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транспортной инфраструктуры</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181,0566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181,0566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181,0566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Производственная зона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599,2639</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852,1389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852,1389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специального назначения, связанная с захоронениями</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5,6183</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16,3796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16,3796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особо охраняемых территорий</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0,386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0,3406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0,3406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резервных территорий</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16,6627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16,7081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16,7081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лесов</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50,1</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50,1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50,1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водных объектов</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42,0202</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42,0202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42,0202</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сельскохозяйственного использования связанная, с растениеводством</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107,6167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107,6167</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107,6167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сельскохозяйственного использования, связанная с иными объектами</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2454,0098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1936,7214</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1936,7214</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Зона ведения садоводства, огородничества и дачного хозяйства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203,4474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203,4474</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203,4474</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Площади земель по категориям</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Земли населённых пунктов</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569,5954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824,7558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824,7558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Земли промышленности, транспорта и иного специального назначения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771,9357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1034,0637</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1034,0637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Земли лесного фонда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50,1</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50,1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50,1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Земли водного фонда (за границами населённых пунктов)</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42,0202</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42,0202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42,0202</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Земли сельскохозяйственного назначения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2765,0739</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2247,7855</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2247,7855</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Земли особо охраняемых территорий</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17,0486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17,0486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17,0486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Население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F811A2">
            <w:pPr>
              <w:spacing w:after="0" w:line="240" w:lineRule="auto"/>
              <w:jc w:val="center"/>
              <w:rPr>
                <w:color w:val="000000"/>
                <w:sz w:val="20"/>
                <w:szCs w:val="28"/>
                <w:lang w:eastAsia="ru-RU"/>
              </w:rPr>
            </w:pPr>
            <w:r w:rsidRPr="00DB37D7">
              <w:rPr>
                <w:color w:val="000000"/>
                <w:sz w:val="20"/>
                <w:szCs w:val="28"/>
                <w:lang w:eastAsia="ru-RU"/>
              </w:rPr>
              <w:t xml:space="preserve">В границах </w:t>
            </w:r>
            <w:r w:rsidR="00F811A2">
              <w:rPr>
                <w:color w:val="000000"/>
                <w:sz w:val="20"/>
                <w:szCs w:val="28"/>
                <w:lang w:eastAsia="ru-RU"/>
              </w:rPr>
              <w:t xml:space="preserve">МО </w:t>
            </w:r>
            <w:proofErr w:type="spellStart"/>
            <w:r w:rsidRPr="00DB37D7">
              <w:rPr>
                <w:color w:val="000000"/>
                <w:sz w:val="20"/>
                <w:szCs w:val="28"/>
                <w:lang w:eastAsia="ru-RU"/>
              </w:rPr>
              <w:t>Тельмановско</w:t>
            </w:r>
            <w:r w:rsidR="00F811A2">
              <w:rPr>
                <w:color w:val="000000"/>
                <w:sz w:val="20"/>
                <w:szCs w:val="28"/>
                <w:lang w:eastAsia="ru-RU"/>
              </w:rPr>
              <w:t>е</w:t>
            </w:r>
            <w:proofErr w:type="spellEnd"/>
            <w:r w:rsidR="00F811A2">
              <w:rPr>
                <w:color w:val="000000"/>
                <w:sz w:val="20"/>
                <w:szCs w:val="28"/>
                <w:lang w:eastAsia="ru-RU"/>
              </w:rPr>
              <w:t xml:space="preserve"> сельское</w:t>
            </w:r>
            <w:r w:rsidRPr="00DB37D7">
              <w:rPr>
                <w:color w:val="000000"/>
                <w:sz w:val="20"/>
                <w:szCs w:val="28"/>
                <w:lang w:eastAsia="ru-RU"/>
              </w:rPr>
              <w:t xml:space="preserve"> поселени</w:t>
            </w:r>
            <w:r w:rsidR="00F811A2">
              <w:rPr>
                <w:color w:val="000000"/>
                <w:sz w:val="20"/>
                <w:szCs w:val="28"/>
                <w:lang w:eastAsia="ru-RU"/>
              </w:rPr>
              <w:t>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чел.</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14214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20884</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29639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Коэффициент естественного прироста</w:t>
            </w:r>
            <w:proofErr w:type="gramStart"/>
            <w:r w:rsidRPr="00DB37D7">
              <w:rPr>
                <w:color w:val="000000"/>
                <w:sz w:val="20"/>
                <w:szCs w:val="28"/>
                <w:lang w:eastAsia="ru-RU"/>
              </w:rPr>
              <w:t xml:space="preserve"> (+), </w:t>
            </w:r>
            <w:proofErr w:type="gramEnd"/>
            <w:r w:rsidRPr="00DB37D7">
              <w:rPr>
                <w:color w:val="000000"/>
                <w:sz w:val="20"/>
                <w:szCs w:val="28"/>
                <w:lang w:eastAsia="ru-RU"/>
              </w:rPr>
              <w:t>убыли (-) на 1000 человек населения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Жилищный фонд</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Общая площадь жилищного фонда</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proofErr w:type="gramStart"/>
            <w:r w:rsidRPr="00DB37D7">
              <w:rPr>
                <w:color w:val="000000"/>
                <w:sz w:val="20"/>
                <w:szCs w:val="28"/>
                <w:vertAlign w:val="superscript"/>
                <w:lang w:eastAsia="ru-RU"/>
              </w:rPr>
              <w:t>2</w:t>
            </w:r>
            <w:proofErr w:type="gram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475,10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734,24</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1122,95</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В том числе в общем объёме жилищного фонда по типу застройки:</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застройка индивидуальными жилыми домами</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proofErr w:type="gramStart"/>
            <w:r w:rsidRPr="00DB37D7">
              <w:rPr>
                <w:color w:val="000000"/>
                <w:sz w:val="20"/>
                <w:szCs w:val="28"/>
                <w:vertAlign w:val="superscript"/>
                <w:lang w:eastAsia="ru-RU"/>
              </w:rPr>
              <w:t>2</w:t>
            </w:r>
            <w:proofErr w:type="gram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110,38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120,91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136,70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застройка малоэтажными жилыми домами</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proofErr w:type="gramStart"/>
            <w:r w:rsidRPr="00DB37D7">
              <w:rPr>
                <w:color w:val="000000"/>
                <w:sz w:val="20"/>
                <w:szCs w:val="28"/>
                <w:vertAlign w:val="superscript"/>
                <w:lang w:eastAsia="ru-RU"/>
              </w:rPr>
              <w:t>2</w:t>
            </w:r>
            <w:proofErr w:type="gram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29,98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70,60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131,53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 xml:space="preserve">застройка </w:t>
            </w:r>
            <w:proofErr w:type="spellStart"/>
            <w:r w:rsidRPr="00DB37D7">
              <w:rPr>
                <w:color w:val="000000"/>
                <w:sz w:val="20"/>
                <w:szCs w:val="28"/>
                <w:lang w:eastAsia="ru-RU"/>
              </w:rPr>
              <w:t>среднеэтажными</w:t>
            </w:r>
            <w:proofErr w:type="spellEnd"/>
            <w:r w:rsidRPr="00DB37D7">
              <w:rPr>
                <w:color w:val="000000"/>
                <w:sz w:val="20"/>
                <w:szCs w:val="28"/>
                <w:lang w:eastAsia="ru-RU"/>
              </w:rPr>
              <w:t xml:space="preserve"> жилыми домами</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proofErr w:type="gramStart"/>
            <w:r w:rsidRPr="00DB37D7">
              <w:rPr>
                <w:color w:val="000000"/>
                <w:sz w:val="20"/>
                <w:szCs w:val="28"/>
                <w:vertAlign w:val="superscript"/>
                <w:lang w:eastAsia="ru-RU"/>
              </w:rPr>
              <w:t>2</w:t>
            </w:r>
            <w:proofErr w:type="gram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91,08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299,08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611,06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застройка многоэтажными жилыми домами</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proofErr w:type="gramStart"/>
            <w:r w:rsidRPr="00DB37D7">
              <w:rPr>
                <w:color w:val="000000"/>
                <w:sz w:val="20"/>
                <w:szCs w:val="28"/>
                <w:vertAlign w:val="superscript"/>
                <w:lang w:eastAsia="ru-RU"/>
              </w:rPr>
              <w:t>2</w:t>
            </w:r>
            <w:proofErr w:type="gram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243,65</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243,65</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243,65</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Средняя жилищная обеспеченность</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w:t>
            </w:r>
            <w:proofErr w:type="gramStart"/>
            <w:r w:rsidRPr="00DB37D7">
              <w:rPr>
                <w:color w:val="000000"/>
                <w:sz w:val="20"/>
                <w:szCs w:val="28"/>
                <w:vertAlign w:val="superscript"/>
                <w:lang w:eastAsia="ru-RU"/>
              </w:rPr>
              <w:t>2</w:t>
            </w:r>
            <w:proofErr w:type="gramEnd"/>
            <w:r w:rsidRPr="00DB37D7">
              <w:rPr>
                <w:color w:val="000000"/>
                <w:sz w:val="20"/>
                <w:szCs w:val="28"/>
                <w:vertAlign w:val="superscript"/>
                <w:lang w:eastAsia="ru-RU"/>
              </w:rPr>
              <w:t xml:space="preserve"> </w:t>
            </w:r>
            <w:r w:rsidRPr="00DB37D7">
              <w:rPr>
                <w:color w:val="000000"/>
                <w:sz w:val="20"/>
                <w:szCs w:val="28"/>
                <w:lang w:eastAsia="ru-RU"/>
              </w:rPr>
              <w:t>общей площади/чел.</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33,4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35,2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37,9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Объекты образования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Детские дошкольные учреждения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мест</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290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1253</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1778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Общеобразовательные школы</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мест</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950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1900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2697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Объекты здравоохранения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Стационар для взрослых и детей, проживающих в сельских населённых пунктах</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коек</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146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207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roofErr w:type="gramStart"/>
            <w:r w:rsidRPr="00DB37D7">
              <w:rPr>
                <w:color w:val="000000"/>
                <w:sz w:val="20"/>
                <w:szCs w:val="28"/>
                <w:lang w:eastAsia="ru-RU"/>
              </w:rPr>
              <w:t>Амбулаторно-поликлинические</w:t>
            </w:r>
            <w:proofErr w:type="gramEnd"/>
            <w:r w:rsidRPr="00DB37D7">
              <w:rPr>
                <w:color w:val="000000"/>
                <w:sz w:val="20"/>
                <w:szCs w:val="28"/>
                <w:lang w:eastAsia="ru-RU"/>
              </w:rPr>
              <w:t xml:space="preserve"> учреждение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посещений в смену</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130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386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548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Фельдшерско-акушерский пункт</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единиц</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Скорая медицинская помощь (станция, подстанция, отделение)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автомобилей</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lastRenderedPageBreak/>
              <w:t>Аптеки</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w:t>
            </w:r>
            <w:proofErr w:type="gramStart"/>
            <w:r w:rsidRPr="00DB37D7">
              <w:rPr>
                <w:color w:val="000000"/>
                <w:sz w:val="20"/>
                <w:szCs w:val="28"/>
                <w:vertAlign w:val="superscript"/>
                <w:lang w:eastAsia="ru-RU"/>
              </w:rPr>
              <w:t>2</w:t>
            </w:r>
            <w:proofErr w:type="gramEnd"/>
            <w:r w:rsidRPr="00DB37D7">
              <w:rPr>
                <w:color w:val="000000"/>
                <w:sz w:val="20"/>
                <w:szCs w:val="28"/>
                <w:lang w:eastAsia="ru-RU"/>
              </w:rPr>
              <w:t xml:space="preserve"> торговой площади</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150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292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415</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Объекты торговли и бытового обслуживания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Предприятия торговли продовольственными товарами</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w:t>
            </w:r>
            <w:proofErr w:type="gramStart"/>
            <w:r w:rsidRPr="00DB37D7">
              <w:rPr>
                <w:color w:val="000000"/>
                <w:sz w:val="20"/>
                <w:szCs w:val="28"/>
                <w:vertAlign w:val="superscript"/>
                <w:lang w:eastAsia="ru-RU"/>
              </w:rPr>
              <w:t>2</w:t>
            </w:r>
            <w:proofErr w:type="gramEnd"/>
            <w:r w:rsidRPr="00DB37D7">
              <w:rPr>
                <w:color w:val="000000"/>
                <w:sz w:val="20"/>
                <w:szCs w:val="28"/>
                <w:lang w:eastAsia="ru-RU"/>
              </w:rPr>
              <w:t xml:space="preserve"> торговой площади</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14163</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16540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19913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Предприятия торговли не продовольственными товарами</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w:t>
            </w:r>
            <w:proofErr w:type="gramStart"/>
            <w:r w:rsidRPr="00DB37D7">
              <w:rPr>
                <w:color w:val="000000"/>
                <w:sz w:val="20"/>
                <w:szCs w:val="28"/>
                <w:vertAlign w:val="superscript"/>
                <w:lang w:eastAsia="ru-RU"/>
              </w:rPr>
              <w:t>2</w:t>
            </w:r>
            <w:proofErr w:type="gramEnd"/>
            <w:r w:rsidRPr="00DB37D7">
              <w:rPr>
                <w:color w:val="000000"/>
                <w:sz w:val="20"/>
                <w:szCs w:val="28"/>
                <w:lang w:eastAsia="ru-RU"/>
              </w:rPr>
              <w:t xml:space="preserve"> торговой площади</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7767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13180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20863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Предприятия общественного питания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посадочных мест</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570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1405</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2591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Предприятия бытового обслуживания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рабочих мест</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161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279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 xml:space="preserve">Объекты </w:t>
            </w:r>
            <w:proofErr w:type="spellStart"/>
            <w:r w:rsidRPr="00DB37D7">
              <w:rPr>
                <w:bCs/>
                <w:color w:val="000000"/>
                <w:sz w:val="20"/>
                <w:szCs w:val="28"/>
                <w:lang w:eastAsia="ru-RU"/>
              </w:rPr>
              <w:t>культурно-досугового</w:t>
            </w:r>
            <w:proofErr w:type="spellEnd"/>
            <w:r w:rsidRPr="00DB37D7">
              <w:rPr>
                <w:bCs/>
                <w:color w:val="000000"/>
                <w:sz w:val="20"/>
                <w:szCs w:val="28"/>
                <w:lang w:eastAsia="ru-RU"/>
              </w:rPr>
              <w:t xml:space="preserve"> назначения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Помещения для культурно-массовой работы, досуга и любительской деятельности</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w:t>
            </w:r>
            <w:proofErr w:type="gramStart"/>
            <w:r w:rsidRPr="00DB37D7">
              <w:rPr>
                <w:color w:val="000000"/>
                <w:sz w:val="20"/>
                <w:szCs w:val="28"/>
                <w:vertAlign w:val="superscript"/>
                <w:lang w:eastAsia="ru-RU"/>
              </w:rPr>
              <w:t>2</w:t>
            </w:r>
            <w:proofErr w:type="gram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1253</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1778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Учреждения культуры клубного типа сельских поселений</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мест</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1462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2075</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Сельские массовые библиотеки в сельских поселениях</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читательских мест</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84</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Учреждения молодёжной политики</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w:t>
            </w:r>
            <w:proofErr w:type="gramStart"/>
            <w:r w:rsidRPr="00DB37D7">
              <w:rPr>
                <w:color w:val="000000"/>
                <w:sz w:val="20"/>
                <w:szCs w:val="28"/>
                <w:vertAlign w:val="superscript"/>
                <w:lang w:eastAsia="ru-RU"/>
              </w:rPr>
              <w:t>2</w:t>
            </w:r>
            <w:proofErr w:type="gram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355</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522</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741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Объекты физической культуры и массового спорта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Плоскостные спортивные сооружения (с радиусом обслуживания 1500 м)</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w:t>
            </w:r>
            <w:proofErr w:type="gramStart"/>
            <w:r w:rsidRPr="00DB37D7">
              <w:rPr>
                <w:color w:val="000000"/>
                <w:sz w:val="20"/>
                <w:szCs w:val="28"/>
                <w:vertAlign w:val="superscript"/>
                <w:lang w:eastAsia="ru-RU"/>
              </w:rPr>
              <w:t>2</w:t>
            </w:r>
            <w:proofErr w:type="gram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5000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40724</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57796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Спортивные залы (с транспортной доступностью до 30 минут)</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w:t>
            </w:r>
            <w:proofErr w:type="gramStart"/>
            <w:r w:rsidRPr="00DB37D7">
              <w:rPr>
                <w:color w:val="000000"/>
                <w:sz w:val="20"/>
                <w:szCs w:val="28"/>
                <w:vertAlign w:val="superscript"/>
                <w:lang w:eastAsia="ru-RU"/>
              </w:rPr>
              <w:t>2</w:t>
            </w:r>
            <w:proofErr w:type="gramEnd"/>
            <w:r w:rsidRPr="00DB37D7">
              <w:rPr>
                <w:color w:val="000000"/>
                <w:sz w:val="20"/>
                <w:szCs w:val="28"/>
                <w:vertAlign w:val="superscript"/>
                <w:lang w:eastAsia="ru-RU"/>
              </w:rPr>
              <w:t xml:space="preserve"> </w:t>
            </w:r>
            <w:r w:rsidRPr="00DB37D7">
              <w:rPr>
                <w:color w:val="000000"/>
                <w:sz w:val="20"/>
                <w:szCs w:val="28"/>
                <w:lang w:eastAsia="ru-RU"/>
              </w:rPr>
              <w:t>пола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500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7309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10374</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Плавательные бассейны (с транспортной доступностью до 30 минут)</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w:t>
            </w:r>
            <w:proofErr w:type="gramStart"/>
            <w:r w:rsidRPr="00DB37D7">
              <w:rPr>
                <w:color w:val="000000"/>
                <w:sz w:val="20"/>
                <w:szCs w:val="28"/>
                <w:vertAlign w:val="superscript"/>
                <w:lang w:eastAsia="ru-RU"/>
              </w:rPr>
              <w:t>2</w:t>
            </w:r>
            <w:proofErr w:type="gramEnd"/>
            <w:r w:rsidRPr="00DB37D7">
              <w:rPr>
                <w:color w:val="000000"/>
                <w:sz w:val="20"/>
                <w:szCs w:val="28"/>
                <w:vertAlign w:val="superscript"/>
                <w:lang w:eastAsia="ru-RU"/>
              </w:rPr>
              <w:t xml:space="preserve"> </w:t>
            </w:r>
            <w:r w:rsidRPr="00DB37D7">
              <w:rPr>
                <w:color w:val="000000"/>
                <w:sz w:val="20"/>
                <w:szCs w:val="28"/>
                <w:lang w:eastAsia="ru-RU"/>
              </w:rPr>
              <w:t>зеркала воды</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1566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2223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Транспортная инфраструктура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Протяженность улично-дорожной сети</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км</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14,8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22,5</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27,6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Плотность улично-дорожной сети</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км/км</w:t>
            </w:r>
            <w:proofErr w:type="gramStart"/>
            <w:r w:rsidRPr="00DB37D7">
              <w:rPr>
                <w:color w:val="000000"/>
                <w:sz w:val="20"/>
                <w:szCs w:val="28"/>
                <w:vertAlign w:val="superscript"/>
                <w:lang w:eastAsia="ru-RU"/>
              </w:rPr>
              <w:t>2</w:t>
            </w:r>
            <w:proofErr w:type="gram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2,7</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Уровень автомобилизации (на 1000 жителей)</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автомобилей</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325</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440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440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Количество индивидуальных легковых автомобилей</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автомобилей</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4620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9189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13041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Парковки (места для хранения индивидуальных легковых автомобилей)</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roofErr w:type="spellStart"/>
            <w:r w:rsidRPr="00DB37D7">
              <w:rPr>
                <w:color w:val="000000"/>
                <w:sz w:val="20"/>
                <w:szCs w:val="28"/>
                <w:lang w:eastAsia="ru-RU"/>
              </w:rPr>
              <w:t>машино-место</w:t>
            </w:r>
            <w:proofErr w:type="spell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4158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8270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11737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Объекты в области организации ритуальных услуг</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Кладбища традиционного захоронения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га</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3,41</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5,01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7,11</w:t>
            </w:r>
          </w:p>
        </w:tc>
      </w:tr>
      <w:tr w:rsidR="00BA3122" w:rsidRPr="00DB37D7" w:rsidTr="00070B91">
        <w:trPr>
          <w:jc w:val="center"/>
        </w:trPr>
        <w:tc>
          <w:tcPr>
            <w:tcW w:w="2039" w:type="pct"/>
            <w:shd w:val="clear" w:color="auto" w:fill="auto"/>
            <w:noWrap/>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Пожарные депо и пожарные автомобили</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 Тельмана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депо</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 депо на 6 автомобилей</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 депо на 6 автомобилей</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Объекты озеленения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Озеленённые территории общего пользования</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w:t>
            </w:r>
            <w:proofErr w:type="gramStart"/>
            <w:r w:rsidRPr="00DB37D7">
              <w:rPr>
                <w:color w:val="000000"/>
                <w:sz w:val="20"/>
                <w:szCs w:val="28"/>
                <w:vertAlign w:val="superscript"/>
                <w:lang w:eastAsia="ru-RU"/>
              </w:rPr>
              <w:t>2</w:t>
            </w:r>
            <w:proofErr w:type="gram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142140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208843</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296390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Инженерная инфраструктура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Водоснабжение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Водопотребление, всего, в том числе:</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r w:rsidRPr="00DB37D7">
              <w:rPr>
                <w:color w:val="000000"/>
                <w:sz w:val="20"/>
                <w:szCs w:val="28"/>
                <w:vertAlign w:val="superscript"/>
                <w:lang w:eastAsia="ru-RU"/>
              </w:rPr>
              <w:t>3</w:t>
            </w:r>
            <w:r w:rsidRPr="00DB37D7">
              <w:rPr>
                <w:color w:val="000000"/>
                <w:sz w:val="20"/>
                <w:szCs w:val="28"/>
                <w:lang w:eastAsia="ru-RU"/>
              </w:rPr>
              <w:t>/</w:t>
            </w:r>
            <w:proofErr w:type="spellStart"/>
            <w:r w:rsidRPr="00DB37D7">
              <w:rPr>
                <w:color w:val="000000"/>
                <w:sz w:val="20"/>
                <w:szCs w:val="28"/>
                <w:lang w:eastAsia="ru-RU"/>
              </w:rPr>
              <w:t>сут</w:t>
            </w:r>
            <w:proofErr w:type="spell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8,6</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Потери в сетях при передаче и неучтённые расходы</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r w:rsidRPr="00DB37D7">
              <w:rPr>
                <w:color w:val="000000"/>
                <w:sz w:val="20"/>
                <w:szCs w:val="28"/>
                <w:vertAlign w:val="superscript"/>
                <w:lang w:eastAsia="ru-RU"/>
              </w:rPr>
              <w:t>3</w:t>
            </w:r>
            <w:r w:rsidRPr="00DB37D7">
              <w:rPr>
                <w:color w:val="000000"/>
                <w:sz w:val="20"/>
                <w:szCs w:val="28"/>
                <w:lang w:eastAsia="ru-RU"/>
              </w:rPr>
              <w:t>/</w:t>
            </w:r>
            <w:proofErr w:type="spellStart"/>
            <w:r w:rsidRPr="00DB37D7">
              <w:rPr>
                <w:color w:val="000000"/>
                <w:sz w:val="20"/>
                <w:szCs w:val="28"/>
                <w:lang w:eastAsia="ru-RU"/>
              </w:rPr>
              <w:t>сут</w:t>
            </w:r>
            <w:proofErr w:type="spell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Водоотведение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Общее поступление сточных вод, всего, в том числе:</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r w:rsidRPr="00DB37D7">
              <w:rPr>
                <w:color w:val="000000"/>
                <w:sz w:val="20"/>
                <w:szCs w:val="28"/>
                <w:vertAlign w:val="superscript"/>
                <w:lang w:eastAsia="ru-RU"/>
              </w:rPr>
              <w:t>3</w:t>
            </w:r>
            <w:r w:rsidRPr="00DB37D7">
              <w:rPr>
                <w:color w:val="000000"/>
                <w:sz w:val="20"/>
                <w:szCs w:val="28"/>
                <w:lang w:eastAsia="ru-RU"/>
              </w:rPr>
              <w:t>/</w:t>
            </w:r>
            <w:proofErr w:type="spellStart"/>
            <w:r w:rsidRPr="00DB37D7">
              <w:rPr>
                <w:color w:val="000000"/>
                <w:sz w:val="20"/>
                <w:szCs w:val="28"/>
                <w:lang w:eastAsia="ru-RU"/>
              </w:rPr>
              <w:t>сут</w:t>
            </w:r>
            <w:proofErr w:type="spell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хозяйственно-бытовые сточные воды</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r w:rsidRPr="00DB37D7">
              <w:rPr>
                <w:color w:val="000000"/>
                <w:sz w:val="20"/>
                <w:szCs w:val="28"/>
                <w:vertAlign w:val="superscript"/>
                <w:lang w:eastAsia="ru-RU"/>
              </w:rPr>
              <w:t>3</w:t>
            </w:r>
            <w:r w:rsidRPr="00DB37D7">
              <w:rPr>
                <w:color w:val="000000"/>
                <w:sz w:val="20"/>
                <w:szCs w:val="28"/>
                <w:lang w:eastAsia="ru-RU"/>
              </w:rPr>
              <w:t>/</w:t>
            </w:r>
            <w:proofErr w:type="spellStart"/>
            <w:r w:rsidRPr="00DB37D7">
              <w:rPr>
                <w:color w:val="000000"/>
                <w:sz w:val="20"/>
                <w:szCs w:val="28"/>
                <w:lang w:eastAsia="ru-RU"/>
              </w:rPr>
              <w:t>сут</w:t>
            </w:r>
            <w:proofErr w:type="spell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3,6</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6,9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прочие потребители</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r w:rsidRPr="00DB37D7">
              <w:rPr>
                <w:color w:val="000000"/>
                <w:sz w:val="20"/>
                <w:szCs w:val="28"/>
                <w:vertAlign w:val="superscript"/>
                <w:lang w:eastAsia="ru-RU"/>
              </w:rPr>
              <w:t>3</w:t>
            </w:r>
            <w:r w:rsidRPr="00DB37D7">
              <w:rPr>
                <w:color w:val="000000"/>
                <w:sz w:val="20"/>
                <w:szCs w:val="28"/>
                <w:lang w:eastAsia="ru-RU"/>
              </w:rPr>
              <w:t>/</w:t>
            </w:r>
            <w:proofErr w:type="spellStart"/>
            <w:r w:rsidRPr="00DB37D7">
              <w:rPr>
                <w:color w:val="000000"/>
                <w:sz w:val="20"/>
                <w:szCs w:val="28"/>
                <w:lang w:eastAsia="ru-RU"/>
              </w:rPr>
              <w:t>сут</w:t>
            </w:r>
            <w:proofErr w:type="spell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0,7</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бюджетно-финансируемые организации</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r w:rsidRPr="00DB37D7">
              <w:rPr>
                <w:color w:val="000000"/>
                <w:sz w:val="20"/>
                <w:szCs w:val="28"/>
                <w:vertAlign w:val="superscript"/>
                <w:lang w:eastAsia="ru-RU"/>
              </w:rPr>
              <w:t>3</w:t>
            </w:r>
            <w:r w:rsidRPr="00DB37D7">
              <w:rPr>
                <w:color w:val="000000"/>
                <w:sz w:val="20"/>
                <w:szCs w:val="28"/>
                <w:lang w:eastAsia="ru-RU"/>
              </w:rPr>
              <w:t>/</w:t>
            </w:r>
            <w:proofErr w:type="spellStart"/>
            <w:r w:rsidRPr="00DB37D7">
              <w:rPr>
                <w:color w:val="000000"/>
                <w:sz w:val="20"/>
                <w:szCs w:val="28"/>
                <w:lang w:eastAsia="ru-RU"/>
              </w:rPr>
              <w:t>сут</w:t>
            </w:r>
            <w:proofErr w:type="spell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0,5</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0,8</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Производительность очистных сооружений канализации</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м</w:t>
            </w:r>
            <w:r w:rsidRPr="00DB37D7">
              <w:rPr>
                <w:color w:val="000000"/>
                <w:sz w:val="20"/>
                <w:szCs w:val="28"/>
                <w:vertAlign w:val="superscript"/>
                <w:lang w:eastAsia="ru-RU"/>
              </w:rPr>
              <w:t>3</w:t>
            </w:r>
            <w:r w:rsidRPr="00DB37D7">
              <w:rPr>
                <w:color w:val="000000"/>
                <w:sz w:val="20"/>
                <w:szCs w:val="28"/>
                <w:lang w:eastAsia="ru-RU"/>
              </w:rPr>
              <w:t>/</w:t>
            </w:r>
            <w:proofErr w:type="spellStart"/>
            <w:r w:rsidRPr="00DB37D7">
              <w:rPr>
                <w:color w:val="000000"/>
                <w:sz w:val="20"/>
                <w:szCs w:val="28"/>
                <w:lang w:eastAsia="ru-RU"/>
              </w:rPr>
              <w:t>сут</w:t>
            </w:r>
            <w:proofErr w:type="spell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7,9</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16,1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20,3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Теплоснабжение</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Годовое потребление тепла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тыс. Гкал/год</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700,4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1061,6</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1555,2</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lastRenderedPageBreak/>
              <w:t>Максимальное потребление тепла</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Гкал/</w:t>
            </w:r>
            <w:proofErr w:type="gramStart"/>
            <w:r w:rsidRPr="00DB37D7">
              <w:rPr>
                <w:color w:val="000000"/>
                <w:sz w:val="20"/>
                <w:szCs w:val="28"/>
                <w:lang w:eastAsia="ru-RU"/>
              </w:rPr>
              <w:t>ч</w:t>
            </w:r>
            <w:proofErr w:type="gramEnd"/>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118,3</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179,0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263,9</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Электроснабжение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Минимально допустимый показатель электропотребления</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годовое число часов</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5400,0</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5400,0</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5400,0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Удельная расчётная электрическая нагрузка электроприёмников квартир жилых зданий</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МВт</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4,4</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7,3</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11,7</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Удельная расчётная электрическая нагрузка электроприёмников индивидуальных жилых домов</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МВт</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0,9</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Удельная расчётная электрическая нагрузка электроприёмников общественных зданий</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МВт</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5,7</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15,1</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28,4</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bCs/>
                <w:color w:val="000000"/>
                <w:sz w:val="20"/>
                <w:szCs w:val="28"/>
                <w:lang w:eastAsia="ru-RU"/>
              </w:rPr>
            </w:pPr>
            <w:r w:rsidRPr="00DB37D7">
              <w:rPr>
                <w:bCs/>
                <w:color w:val="000000"/>
                <w:sz w:val="20"/>
                <w:szCs w:val="28"/>
                <w:lang w:eastAsia="ru-RU"/>
              </w:rPr>
              <w:t>Газоснабжение</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Годовой расход природного газа в многоквартирных домах и жилых домах</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млн. м</w:t>
            </w:r>
            <w:r w:rsidRPr="00DB37D7">
              <w:rPr>
                <w:color w:val="000000"/>
                <w:sz w:val="20"/>
                <w:szCs w:val="28"/>
                <w:vertAlign w:val="superscript"/>
                <w:lang w:eastAsia="ru-RU"/>
              </w:rPr>
              <w:t>3</w:t>
            </w:r>
            <w:r w:rsidRPr="00DB37D7">
              <w:rPr>
                <w:color w:val="000000"/>
                <w:sz w:val="20"/>
                <w:szCs w:val="28"/>
                <w:lang w:eastAsia="ru-RU"/>
              </w:rPr>
              <w:t>/год</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4,81</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7,07</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10,03</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Годовой расход природного газа для отопления одного квадратного метра жилого помещения от газовых приборов</w:t>
            </w:r>
          </w:p>
        </w:tc>
        <w:tc>
          <w:tcPr>
            <w:tcW w:w="763" w:type="pct"/>
            <w:shd w:val="clear" w:color="auto" w:fill="auto"/>
            <w:noWrap/>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млн. м</w:t>
            </w:r>
            <w:r w:rsidRPr="00DB37D7">
              <w:rPr>
                <w:color w:val="000000"/>
                <w:sz w:val="20"/>
                <w:szCs w:val="28"/>
                <w:vertAlign w:val="superscript"/>
                <w:lang w:eastAsia="ru-RU"/>
              </w:rPr>
              <w:t>3</w:t>
            </w:r>
            <w:r w:rsidRPr="00DB37D7">
              <w:rPr>
                <w:color w:val="000000"/>
                <w:sz w:val="20"/>
                <w:szCs w:val="28"/>
                <w:lang w:eastAsia="ru-RU"/>
              </w:rPr>
              <w:t>/год</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467,5</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722,5</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1105,0</w:t>
            </w:r>
          </w:p>
        </w:tc>
      </w:tr>
      <w:tr w:rsidR="00BA3122" w:rsidRPr="00DB37D7" w:rsidTr="00070B91">
        <w:trPr>
          <w:jc w:val="center"/>
        </w:trPr>
        <w:tc>
          <w:tcPr>
            <w:tcW w:w="2039"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Расчётное потребление природного газа промышленными объектами</w:t>
            </w:r>
          </w:p>
        </w:tc>
        <w:tc>
          <w:tcPr>
            <w:tcW w:w="763" w:type="pct"/>
            <w:shd w:val="clear" w:color="auto" w:fill="auto"/>
            <w:vAlign w:val="center"/>
            <w:hideMark/>
          </w:tcPr>
          <w:p w:rsidR="00BA3122" w:rsidRPr="00DB37D7" w:rsidRDefault="00BA3122" w:rsidP="00070B91">
            <w:pPr>
              <w:spacing w:after="0" w:line="240" w:lineRule="auto"/>
              <w:jc w:val="center"/>
              <w:rPr>
                <w:color w:val="000000"/>
                <w:sz w:val="20"/>
                <w:szCs w:val="28"/>
                <w:lang w:eastAsia="ru-RU"/>
              </w:rPr>
            </w:pPr>
            <w:r w:rsidRPr="00DB37D7">
              <w:rPr>
                <w:color w:val="000000"/>
                <w:sz w:val="20"/>
                <w:szCs w:val="28"/>
                <w:lang w:eastAsia="ru-RU"/>
              </w:rPr>
              <w:t>млн. м</w:t>
            </w:r>
            <w:r w:rsidRPr="00DB37D7">
              <w:rPr>
                <w:color w:val="000000"/>
                <w:sz w:val="20"/>
                <w:szCs w:val="28"/>
                <w:vertAlign w:val="superscript"/>
                <w:lang w:eastAsia="ru-RU"/>
              </w:rPr>
              <w:t>3</w:t>
            </w:r>
            <w:r w:rsidRPr="00DB37D7">
              <w:rPr>
                <w:color w:val="000000"/>
                <w:sz w:val="20"/>
                <w:szCs w:val="28"/>
                <w:lang w:eastAsia="ru-RU"/>
              </w:rPr>
              <w:t>/год</w:t>
            </w:r>
          </w:p>
        </w:tc>
        <w:tc>
          <w:tcPr>
            <w:tcW w:w="731"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8</w:t>
            </w:r>
          </w:p>
        </w:tc>
        <w:tc>
          <w:tcPr>
            <w:tcW w:w="734"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24,8</w:t>
            </w:r>
          </w:p>
        </w:tc>
        <w:tc>
          <w:tcPr>
            <w:tcW w:w="733" w:type="pct"/>
            <w:shd w:val="clear" w:color="auto" w:fill="auto"/>
            <w:vAlign w:val="center"/>
            <w:hideMark/>
          </w:tcPr>
          <w:p w:rsidR="00BA3122" w:rsidRPr="00DB37D7" w:rsidRDefault="00BA3122" w:rsidP="00070B91">
            <w:pPr>
              <w:spacing w:after="0" w:line="240" w:lineRule="auto"/>
              <w:jc w:val="center"/>
              <w:rPr>
                <w:color w:val="000000"/>
                <w:sz w:val="20"/>
                <w:szCs w:val="28"/>
              </w:rPr>
            </w:pPr>
            <w:r w:rsidRPr="00DB37D7">
              <w:rPr>
                <w:color w:val="000000"/>
                <w:sz w:val="20"/>
                <w:szCs w:val="28"/>
              </w:rPr>
              <w:t>33,2</w:t>
            </w:r>
          </w:p>
        </w:tc>
      </w:tr>
    </w:tbl>
    <w:p w:rsidR="00F811A2" w:rsidRDefault="00F811A2" w:rsidP="00893E6F">
      <w:pPr>
        <w:pStyle w:val="1a"/>
        <w:spacing w:line="360" w:lineRule="auto"/>
        <w:ind w:firstLine="850"/>
      </w:pPr>
    </w:p>
    <w:p w:rsidR="00D943D3" w:rsidRPr="00DB37D7" w:rsidRDefault="006C4486" w:rsidP="00893E6F">
      <w:pPr>
        <w:pStyle w:val="1a"/>
        <w:spacing w:line="360" w:lineRule="auto"/>
        <w:ind w:firstLine="850"/>
      </w:pPr>
      <w:r w:rsidRPr="00DB37D7">
        <w:t>Стоит отметить, что на сегодняшний день име</w:t>
      </w:r>
      <w:r w:rsidR="00845B55" w:rsidRPr="00DB37D7">
        <w:t>е</w:t>
      </w:r>
      <w:r w:rsidRPr="00DB37D7">
        <w:t xml:space="preserve">тся план развития территорий </w:t>
      </w:r>
      <w:r w:rsidR="000D6AB5" w:rsidRPr="00DB37D7">
        <w:t xml:space="preserve">МО </w:t>
      </w:r>
      <w:proofErr w:type="spellStart"/>
      <w:r w:rsidR="000D6AB5" w:rsidRPr="00DB37D7">
        <w:t>Тельмановское</w:t>
      </w:r>
      <w:proofErr w:type="spellEnd"/>
      <w:r w:rsidR="000D6AB5" w:rsidRPr="00DB37D7">
        <w:t xml:space="preserve"> сельское поселение </w:t>
      </w:r>
      <w:r w:rsidR="00146E19" w:rsidRPr="00DB37D7">
        <w:t>на ближайшую перспективу,</w:t>
      </w:r>
      <w:r w:rsidRPr="00DB37D7">
        <w:t xml:space="preserve"> связанный с завершением обустройство территорий микрорайона 1 и строительство</w:t>
      </w:r>
      <w:r w:rsidR="002663A5" w:rsidRPr="00DB37D7">
        <w:t xml:space="preserve">м нового жилого квартала </w:t>
      </w:r>
      <w:r w:rsidR="00A76142" w:rsidRPr="00DB37D7">
        <w:t xml:space="preserve">в </w:t>
      </w:r>
      <w:r w:rsidRPr="00DB37D7">
        <w:t>микрорайон</w:t>
      </w:r>
      <w:r w:rsidR="002663A5" w:rsidRPr="00DB37D7">
        <w:t>е</w:t>
      </w:r>
      <w:r w:rsidRPr="00DB37D7">
        <w:t xml:space="preserve"> 5</w:t>
      </w:r>
      <w:r w:rsidR="00493CC8" w:rsidRPr="00DB37D7">
        <w:t xml:space="preserve"> в п. Т</w:t>
      </w:r>
      <w:r w:rsidR="002663A5" w:rsidRPr="00DB37D7">
        <w:t>е</w:t>
      </w:r>
      <w:r w:rsidR="00493CC8" w:rsidRPr="00DB37D7">
        <w:t>льмана</w:t>
      </w:r>
      <w:r w:rsidRPr="00DB37D7">
        <w:t>.</w:t>
      </w:r>
    </w:p>
    <w:p w:rsidR="0077723C" w:rsidRPr="00DB37D7" w:rsidRDefault="0077723C" w:rsidP="00893E6F">
      <w:pPr>
        <w:pStyle w:val="1a"/>
        <w:spacing w:line="360" w:lineRule="auto"/>
        <w:ind w:firstLine="850"/>
      </w:pPr>
      <w:r w:rsidRPr="00DB37D7">
        <w:t xml:space="preserve">Инженерная инфраструктура </w:t>
      </w:r>
      <w:r w:rsidRPr="00DB37D7">
        <w:rPr>
          <w:rStyle w:val="aff"/>
          <w:rFonts w:ascii="Times New Roman" w:hAnsi="Times New Roman"/>
          <w:sz w:val="24"/>
        </w:rPr>
        <w:t>коммунального</w:t>
      </w:r>
      <w:r w:rsidRPr="00DB37D7">
        <w:t xml:space="preserve"> назначения, а именно системы централизованного водоснабжения и водоотведения </w:t>
      </w:r>
      <w:r w:rsidR="009468D3" w:rsidRPr="00DB37D7">
        <w:t xml:space="preserve">МО </w:t>
      </w:r>
      <w:proofErr w:type="spellStart"/>
      <w:r w:rsidR="009468D3" w:rsidRPr="00DB37D7">
        <w:t>Тельмановское</w:t>
      </w:r>
      <w:proofErr w:type="spellEnd"/>
      <w:r w:rsidR="009468D3" w:rsidRPr="00DB37D7">
        <w:t xml:space="preserve"> сельское поселение </w:t>
      </w:r>
      <w:r w:rsidRPr="00DB37D7">
        <w:t>предназначенные для хозяйственно-бытовых нужд:</w:t>
      </w:r>
    </w:p>
    <w:p w:rsidR="00CF0755" w:rsidRPr="00DB37D7" w:rsidRDefault="0077723C" w:rsidP="0077723C">
      <w:pPr>
        <w:pStyle w:val="1a"/>
        <w:numPr>
          <w:ilvl w:val="0"/>
          <w:numId w:val="5"/>
        </w:numPr>
        <w:tabs>
          <w:tab w:val="clear" w:pos="1781"/>
          <w:tab w:val="num" w:pos="990"/>
        </w:tabs>
        <w:ind w:left="0" w:firstLine="660"/>
      </w:pPr>
      <w:r w:rsidRPr="00DB37D7">
        <w:rPr>
          <w:rStyle w:val="aff"/>
          <w:rFonts w:ascii="Times New Roman" w:hAnsi="Times New Roman"/>
          <w:b/>
          <w:sz w:val="24"/>
        </w:rPr>
        <w:t>централизованное водоснабжение</w:t>
      </w:r>
      <w:r w:rsidRPr="00DB37D7">
        <w:t xml:space="preserve"> (</w:t>
      </w:r>
      <w:proofErr w:type="gramStart"/>
      <w:r w:rsidRPr="00DB37D7">
        <w:t>ВС</w:t>
      </w:r>
      <w:proofErr w:type="gramEnd"/>
      <w:r w:rsidRPr="00DB37D7">
        <w:t xml:space="preserve">) осуществляется во всех населённых пунктах </w:t>
      </w:r>
      <w:r w:rsidR="00CF0755" w:rsidRPr="00DB37D7">
        <w:t>муниципального образования.</w:t>
      </w:r>
    </w:p>
    <w:p w:rsidR="00AB29D2" w:rsidRPr="00DB37D7" w:rsidRDefault="0077723C" w:rsidP="00AB29D2">
      <w:pPr>
        <w:pStyle w:val="1a"/>
        <w:numPr>
          <w:ilvl w:val="0"/>
          <w:numId w:val="5"/>
        </w:numPr>
        <w:tabs>
          <w:tab w:val="clear" w:pos="1781"/>
          <w:tab w:val="num" w:pos="990"/>
        </w:tabs>
        <w:ind w:left="0" w:firstLine="660"/>
      </w:pPr>
      <w:r w:rsidRPr="00DB37D7">
        <w:rPr>
          <w:rStyle w:val="aff"/>
          <w:rFonts w:ascii="Times New Roman" w:hAnsi="Times New Roman"/>
          <w:b/>
          <w:bCs/>
          <w:sz w:val="24"/>
        </w:rPr>
        <w:t>централизованное водоотведение</w:t>
      </w:r>
      <w:r w:rsidRPr="00DB37D7">
        <w:t xml:space="preserve"> (ВО) осуществляется в п. Тельмана и п. </w:t>
      </w:r>
      <w:proofErr w:type="spellStart"/>
      <w:r w:rsidRPr="00DB37D7">
        <w:t>Войскорово</w:t>
      </w:r>
      <w:proofErr w:type="spellEnd"/>
      <w:r w:rsidRPr="00DB37D7">
        <w:t>.</w:t>
      </w:r>
    </w:p>
    <w:p w:rsidR="00CF0755" w:rsidRPr="00DB37D7" w:rsidRDefault="00CF0755" w:rsidP="00893E6F">
      <w:pPr>
        <w:pStyle w:val="1a"/>
        <w:spacing w:line="360" w:lineRule="auto"/>
        <w:ind w:left="660" w:firstLine="850"/>
      </w:pPr>
    </w:p>
    <w:p w:rsidR="003F4F44" w:rsidRPr="00DB37D7" w:rsidRDefault="00D84984" w:rsidP="00C47B61">
      <w:pPr>
        <w:pStyle w:val="0"/>
        <w:spacing w:line="360" w:lineRule="auto"/>
        <w:rPr>
          <w:szCs w:val="23"/>
        </w:rPr>
      </w:pPr>
      <w:r w:rsidRPr="00DB37D7">
        <w:rPr>
          <w:noProof/>
          <w:szCs w:val="23"/>
          <w:lang w:eastAsia="ru-RU"/>
        </w:rPr>
        <w:lastRenderedPageBreak/>
        <w:drawing>
          <wp:inline distT="0" distB="0" distL="0" distR="0">
            <wp:extent cx="4901565" cy="4805680"/>
            <wp:effectExtent l="19050" t="0" r="0" b="0"/>
            <wp:docPr id="17" name="Рисунок 2" descr="Населённые пунк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селённые пункты"/>
                    <pic:cNvPicPr>
                      <a:picLocks noChangeAspect="1" noChangeArrowheads="1"/>
                    </pic:cNvPicPr>
                  </pic:nvPicPr>
                  <pic:blipFill>
                    <a:blip r:embed="rId23" cstate="print"/>
                    <a:srcRect/>
                    <a:stretch>
                      <a:fillRect/>
                    </a:stretch>
                  </pic:blipFill>
                  <pic:spPr bwMode="auto">
                    <a:xfrm>
                      <a:off x="0" y="0"/>
                      <a:ext cx="4901565" cy="4805680"/>
                    </a:xfrm>
                    <a:prstGeom prst="rect">
                      <a:avLst/>
                    </a:prstGeom>
                    <a:noFill/>
                    <a:ln w="9525">
                      <a:noFill/>
                      <a:miter lim="800000"/>
                      <a:headEnd/>
                      <a:tailEnd/>
                    </a:ln>
                  </pic:spPr>
                </pic:pic>
              </a:graphicData>
            </a:graphic>
          </wp:inline>
        </w:drawing>
      </w:r>
    </w:p>
    <w:p w:rsidR="003F4F44" w:rsidRPr="00DB37D7" w:rsidRDefault="003F4F44" w:rsidP="00893E6F">
      <w:pPr>
        <w:pStyle w:val="0"/>
        <w:spacing w:line="360" w:lineRule="auto"/>
        <w:ind w:firstLine="850"/>
        <w:jc w:val="both"/>
      </w:pPr>
      <w:r w:rsidRPr="00DB37D7">
        <w:t xml:space="preserve">Рисунок </w:t>
      </w:r>
      <w:fldSimple w:instr=" SEQ Рисунок \* ARABIC ">
        <w:r w:rsidR="002C634E">
          <w:rPr>
            <w:noProof/>
          </w:rPr>
          <w:t>1</w:t>
        </w:r>
      </w:fldSimple>
      <w:r w:rsidRPr="00DB37D7">
        <w:t xml:space="preserve"> Расположение </w:t>
      </w:r>
      <w:r w:rsidR="009468D3" w:rsidRPr="00DB37D7">
        <w:t xml:space="preserve">МО </w:t>
      </w:r>
      <w:proofErr w:type="spellStart"/>
      <w:r w:rsidR="009468D3" w:rsidRPr="00DB37D7">
        <w:t>Тельмановское</w:t>
      </w:r>
      <w:proofErr w:type="spellEnd"/>
      <w:r w:rsidR="009468D3" w:rsidRPr="00DB37D7">
        <w:t xml:space="preserve"> сельское поселение </w:t>
      </w:r>
      <w:r w:rsidR="00A975A1" w:rsidRPr="00DB37D7">
        <w:t>и населённых пунктов в его составе</w:t>
      </w:r>
    </w:p>
    <w:p w:rsidR="00AC4381" w:rsidRPr="00DB37D7" w:rsidRDefault="00AC4381" w:rsidP="00DB37D7">
      <w:pPr>
        <w:pStyle w:val="11"/>
        <w:spacing w:before="80" w:after="80" w:line="360" w:lineRule="auto"/>
        <w:ind w:firstLine="850"/>
        <w:jc w:val="both"/>
      </w:pPr>
    </w:p>
    <w:p w:rsidR="0074734C" w:rsidRPr="00DB37D7" w:rsidRDefault="0074734C" w:rsidP="00893E6F">
      <w:pPr>
        <w:spacing w:after="0" w:line="360" w:lineRule="auto"/>
        <w:ind w:firstLine="850"/>
        <w:jc w:val="both"/>
        <w:rPr>
          <w:sz w:val="24"/>
        </w:rPr>
        <w:sectPr w:rsidR="0074734C" w:rsidRPr="00DB37D7" w:rsidSect="00E378F9">
          <w:type w:val="nextColumn"/>
          <w:pgSz w:w="11906" w:h="16838" w:code="9"/>
          <w:pgMar w:top="1134" w:right="851" w:bottom="1134" w:left="1134" w:header="709" w:footer="504"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C66CD2" w:rsidRPr="00DB37D7" w:rsidRDefault="00C66CD2" w:rsidP="00DB37D7">
      <w:pPr>
        <w:pStyle w:val="2"/>
        <w:spacing w:before="80" w:after="80" w:line="360" w:lineRule="auto"/>
        <w:ind w:left="0" w:firstLine="850"/>
      </w:pPr>
      <w:bookmarkStart w:id="11" w:name="_Toc362607508"/>
      <w:bookmarkStart w:id="12" w:name="_Toc3302395"/>
      <w:bookmarkStart w:id="13" w:name="_Toc3302617"/>
      <w:bookmarkEnd w:id="3"/>
      <w:r w:rsidRPr="00DB37D7">
        <w:lastRenderedPageBreak/>
        <w:t>Технико-экономическое состояние централизованных систем водоснабжения</w:t>
      </w:r>
      <w:bookmarkEnd w:id="11"/>
      <w:r w:rsidR="002F751A" w:rsidRPr="00DB37D7">
        <w:t>.</w:t>
      </w:r>
      <w:bookmarkEnd w:id="12"/>
      <w:bookmarkEnd w:id="13"/>
    </w:p>
    <w:p w:rsidR="00C66CD2" w:rsidRPr="00DB37D7" w:rsidRDefault="00C66CD2" w:rsidP="002C634E">
      <w:pPr>
        <w:pStyle w:val="3"/>
        <w:tabs>
          <w:tab w:val="clear" w:pos="2160"/>
          <w:tab w:val="left" w:pos="1276"/>
        </w:tabs>
        <w:ind w:left="0" w:firstLine="850"/>
      </w:pPr>
      <w:bookmarkStart w:id="14" w:name="_Toc3302396"/>
      <w:bookmarkStart w:id="15" w:name="_Toc3302618"/>
      <w:r w:rsidRPr="00DB37D7">
        <w:t>Описание системы и структуры водоснабжения городского округа и деление территории городского округа на эксплуатационные зоны.</w:t>
      </w:r>
      <w:bookmarkEnd w:id="14"/>
      <w:bookmarkEnd w:id="15"/>
    </w:p>
    <w:p w:rsidR="00AD2383" w:rsidRPr="00DB37D7" w:rsidRDefault="00DA37D8" w:rsidP="00893E6F">
      <w:pPr>
        <w:pStyle w:val="1a"/>
        <w:spacing w:line="360" w:lineRule="auto"/>
        <w:ind w:firstLine="850"/>
      </w:pPr>
      <w:r w:rsidRPr="00DB37D7">
        <w:t>Н</w:t>
      </w:r>
      <w:r w:rsidR="00225056" w:rsidRPr="00DB37D7">
        <w:t xml:space="preserve">а территории </w:t>
      </w:r>
      <w:r w:rsidR="00BA3122" w:rsidRPr="00DB37D7">
        <w:t xml:space="preserve">МО </w:t>
      </w:r>
      <w:proofErr w:type="spellStart"/>
      <w:r w:rsidR="00BA3122" w:rsidRPr="00DB37D7">
        <w:t>Тельмановское</w:t>
      </w:r>
      <w:proofErr w:type="spellEnd"/>
      <w:r w:rsidR="00BA3122" w:rsidRPr="00DB37D7">
        <w:t xml:space="preserve"> сельское поселение </w:t>
      </w:r>
      <w:r w:rsidR="00373F95" w:rsidRPr="00DB37D7">
        <w:t>осуществляется реализация холодного и горячего водоснабжения, а так же усл</w:t>
      </w:r>
      <w:r w:rsidRPr="00DB37D7">
        <w:t>у</w:t>
      </w:r>
      <w:r w:rsidR="00373F95" w:rsidRPr="00DB37D7">
        <w:t>ги водоотведения в ряде населённых пунктов</w:t>
      </w:r>
      <w:r w:rsidRPr="00DB37D7">
        <w:t>,</w:t>
      </w:r>
      <w:r w:rsidR="00373F95" w:rsidRPr="00DB37D7">
        <w:t xml:space="preserve"> представленных в таблице </w:t>
      </w:r>
      <w:r w:rsidR="00BA3122" w:rsidRPr="00DB37D7">
        <w:t>4</w:t>
      </w:r>
      <w:r w:rsidR="00373F95" w:rsidRPr="00DB37D7">
        <w:t>.</w:t>
      </w:r>
      <w:r w:rsidRPr="00DB37D7">
        <w:t xml:space="preserve"> На сегодняшний день на территории поселения существует</w:t>
      </w:r>
      <w:r w:rsidR="00225056" w:rsidRPr="00DB37D7">
        <w:t xml:space="preserve"> </w:t>
      </w:r>
      <w:r w:rsidR="00BA3122" w:rsidRPr="00DB37D7">
        <w:t xml:space="preserve">три </w:t>
      </w:r>
      <w:r w:rsidR="00225056" w:rsidRPr="00DB37D7">
        <w:t>эксплуатационн</w:t>
      </w:r>
      <w:r w:rsidR="00BA3122" w:rsidRPr="00DB37D7">
        <w:t>ые</w:t>
      </w:r>
      <w:r w:rsidR="00225056" w:rsidRPr="00DB37D7">
        <w:t xml:space="preserve"> зон</w:t>
      </w:r>
      <w:r w:rsidR="00A1150E" w:rsidRPr="00DB37D7">
        <w:t>ы</w:t>
      </w:r>
      <w:r w:rsidR="00710F93" w:rsidRPr="00DB37D7">
        <w:t xml:space="preserve"> </w:t>
      </w:r>
      <w:r w:rsidRPr="00DB37D7">
        <w:t xml:space="preserve">холодного </w:t>
      </w:r>
      <w:r w:rsidR="00710F93" w:rsidRPr="00DB37D7">
        <w:t>водоснабжения</w:t>
      </w:r>
      <w:r w:rsidR="00225056" w:rsidRPr="00DB37D7">
        <w:t>, охватывающ</w:t>
      </w:r>
      <w:r w:rsidR="00BA3122" w:rsidRPr="00DB37D7">
        <w:t>ие</w:t>
      </w:r>
      <w:r w:rsidR="00C15A18" w:rsidRPr="00DB37D7">
        <w:t xml:space="preserve"> </w:t>
      </w:r>
      <w:r w:rsidR="008E613C" w:rsidRPr="00DB37D7">
        <w:t>четыре</w:t>
      </w:r>
      <w:r w:rsidR="008A3305" w:rsidRPr="00DB37D7">
        <w:t xml:space="preserve"> </w:t>
      </w:r>
      <w:r w:rsidR="00C15A18" w:rsidRPr="00DB37D7">
        <w:t>населённы</w:t>
      </w:r>
      <w:r w:rsidR="00BA3122" w:rsidRPr="00DB37D7">
        <w:t>х</w:t>
      </w:r>
      <w:r w:rsidR="008A3305" w:rsidRPr="00DB37D7">
        <w:t xml:space="preserve"> </w:t>
      </w:r>
      <w:r w:rsidR="00C15A18" w:rsidRPr="00DB37D7">
        <w:t>пункт</w:t>
      </w:r>
      <w:r w:rsidR="000965A6" w:rsidRPr="00DB37D7">
        <w:t>а</w:t>
      </w:r>
      <w:r w:rsidR="00C571F9" w:rsidRPr="00DB37D7">
        <w:t xml:space="preserve"> – </w:t>
      </w:r>
      <w:r w:rsidR="008E613C" w:rsidRPr="00DB37D7">
        <w:t xml:space="preserve">п. Тельмана, п. </w:t>
      </w:r>
      <w:proofErr w:type="spellStart"/>
      <w:r w:rsidR="008E613C" w:rsidRPr="00DB37D7">
        <w:t>Войскорово</w:t>
      </w:r>
      <w:proofErr w:type="spellEnd"/>
      <w:r w:rsidR="008E613C" w:rsidRPr="00DB37D7">
        <w:t>, д. Пионер, д. Ям-Ижора</w:t>
      </w:r>
      <w:r w:rsidR="007D601C" w:rsidRPr="00DB37D7">
        <w:t xml:space="preserve">. </w:t>
      </w:r>
      <w:proofErr w:type="spellStart"/>
      <w:r w:rsidR="002D042D" w:rsidRPr="00DB37D7">
        <w:t>Ресурсоснабжающей</w:t>
      </w:r>
      <w:proofErr w:type="spellEnd"/>
      <w:r w:rsidR="00225056" w:rsidRPr="00DB37D7">
        <w:t xml:space="preserve"> организаци</w:t>
      </w:r>
      <w:r w:rsidR="00CA1DA5" w:rsidRPr="00DB37D7">
        <w:t>ей</w:t>
      </w:r>
      <w:r w:rsidR="00225056" w:rsidRPr="00DB37D7">
        <w:t xml:space="preserve"> явля</w:t>
      </w:r>
      <w:r w:rsidR="00C15A18" w:rsidRPr="00DB37D7">
        <w:t>ю</w:t>
      </w:r>
      <w:r w:rsidR="00225056" w:rsidRPr="00DB37D7">
        <w:t xml:space="preserve">тся </w:t>
      </w:r>
      <w:r w:rsidR="00F67167" w:rsidRPr="00DB37D7">
        <w:t>А</w:t>
      </w:r>
      <w:r w:rsidR="00CA1DA5" w:rsidRPr="00DB37D7">
        <w:t>О</w:t>
      </w:r>
      <w:r w:rsidR="00C15A18" w:rsidRPr="00DB37D7">
        <w:t xml:space="preserve"> «</w:t>
      </w:r>
      <w:r w:rsidR="008E613C" w:rsidRPr="00DB37D7">
        <w:t>ЛОКС</w:t>
      </w:r>
      <w:r w:rsidR="00C15A18" w:rsidRPr="00DB37D7">
        <w:t>»</w:t>
      </w:r>
      <w:r w:rsidR="008E613C" w:rsidRPr="00DB37D7">
        <w:t xml:space="preserve"> Филиал «</w:t>
      </w:r>
      <w:proofErr w:type="spellStart"/>
      <w:r w:rsidR="008E613C" w:rsidRPr="00DB37D7">
        <w:t>Тосненский</w:t>
      </w:r>
      <w:proofErr w:type="spellEnd"/>
      <w:r w:rsidR="008E613C" w:rsidRPr="00DB37D7">
        <w:t xml:space="preserve"> водоканал»</w:t>
      </w:r>
      <w:r w:rsidR="00BA3122" w:rsidRPr="00DB37D7">
        <w:t xml:space="preserve"> (с 01.03.2019 обслуживание передано МУП «Водоканал Тельмана»)</w:t>
      </w:r>
      <w:r w:rsidR="00A1150E" w:rsidRPr="00DB37D7">
        <w:t xml:space="preserve"> и ГУП «Водоканал Санкт-Петербурга»</w:t>
      </w:r>
      <w:r w:rsidR="007D601C" w:rsidRPr="00DB37D7">
        <w:t>.</w:t>
      </w:r>
    </w:p>
    <w:p w:rsidR="00DA37D8" w:rsidRPr="00DB37D7" w:rsidRDefault="00DA37D8" w:rsidP="00893E6F">
      <w:pPr>
        <w:pStyle w:val="1a"/>
        <w:spacing w:line="360" w:lineRule="auto"/>
        <w:ind w:firstLine="850"/>
        <w:rPr>
          <w:szCs w:val="28"/>
        </w:rPr>
      </w:pPr>
      <w:r w:rsidRPr="00DB37D7">
        <w:t xml:space="preserve">Горячее водоснабжения в п. Тельмана и п. </w:t>
      </w:r>
      <w:proofErr w:type="spellStart"/>
      <w:r w:rsidRPr="00DB37D7">
        <w:t>Войскорово</w:t>
      </w:r>
      <w:proofErr w:type="spellEnd"/>
      <w:r w:rsidRPr="00DB37D7">
        <w:t xml:space="preserve"> осуществляется двумя организациями</w:t>
      </w:r>
      <w:r w:rsidR="000965A6" w:rsidRPr="00DB37D7">
        <w:t xml:space="preserve"> согласно таблице ниже</w:t>
      </w:r>
      <w:r w:rsidRPr="00DB37D7">
        <w:t xml:space="preserve">. </w:t>
      </w:r>
    </w:p>
    <w:p w:rsidR="00366B5B" w:rsidRPr="00DB37D7" w:rsidRDefault="00366B5B" w:rsidP="00893E6F">
      <w:pPr>
        <w:pStyle w:val="1a"/>
        <w:spacing w:line="360" w:lineRule="auto"/>
        <w:ind w:firstLine="850"/>
      </w:pPr>
      <w:r w:rsidRPr="00DB37D7">
        <w:t xml:space="preserve">Таблица </w:t>
      </w:r>
      <w:fldSimple w:instr=" SEQ Таблица \* ARABIC ">
        <w:r w:rsidR="002C634E">
          <w:rPr>
            <w:noProof/>
          </w:rPr>
          <w:t>4</w:t>
        </w:r>
      </w:fldSimple>
      <w:r w:rsidRPr="00DB37D7">
        <w:t xml:space="preserve"> Наличие централизованн</w:t>
      </w:r>
      <w:r w:rsidR="00CE3430" w:rsidRPr="00DB37D7">
        <w:t>ых систем водоснабжения и водоотведения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21"/>
        <w:gridCol w:w="2294"/>
        <w:gridCol w:w="1365"/>
        <w:gridCol w:w="2975"/>
        <w:gridCol w:w="1588"/>
        <w:gridCol w:w="2179"/>
        <w:gridCol w:w="1486"/>
        <w:gridCol w:w="2661"/>
      </w:tblGrid>
      <w:tr w:rsidR="00E618F6" w:rsidRPr="00DB37D7" w:rsidTr="00F502D3">
        <w:trPr>
          <w:tblHeader/>
          <w:jc w:val="center"/>
        </w:trPr>
        <w:tc>
          <w:tcPr>
            <w:tcW w:w="173" w:type="pct"/>
            <w:vMerge w:val="restart"/>
            <w:shd w:val="clear" w:color="auto" w:fill="auto"/>
            <w:vAlign w:val="center"/>
          </w:tcPr>
          <w:p w:rsidR="00E618F6" w:rsidRPr="00DB37D7" w:rsidRDefault="00E618F6" w:rsidP="00F502D3">
            <w:pPr>
              <w:spacing w:after="0" w:line="240" w:lineRule="auto"/>
              <w:ind w:right="-108"/>
              <w:jc w:val="center"/>
              <w:rPr>
                <w:color w:val="000000"/>
                <w:sz w:val="20"/>
              </w:rPr>
            </w:pPr>
            <w:r w:rsidRPr="00DB37D7">
              <w:rPr>
                <w:color w:val="000000"/>
                <w:sz w:val="20"/>
              </w:rPr>
              <w:t>№</w:t>
            </w:r>
          </w:p>
        </w:tc>
        <w:tc>
          <w:tcPr>
            <w:tcW w:w="761" w:type="pct"/>
            <w:vMerge w:val="restart"/>
            <w:shd w:val="clear" w:color="auto" w:fill="auto"/>
            <w:vAlign w:val="center"/>
          </w:tcPr>
          <w:p w:rsidR="00E618F6" w:rsidRPr="00DB37D7" w:rsidRDefault="00E618F6" w:rsidP="00F502D3">
            <w:pPr>
              <w:spacing w:after="0" w:line="240" w:lineRule="auto"/>
              <w:jc w:val="center"/>
              <w:rPr>
                <w:color w:val="000000"/>
                <w:sz w:val="20"/>
              </w:rPr>
            </w:pPr>
            <w:r w:rsidRPr="00DB37D7">
              <w:rPr>
                <w:color w:val="000000"/>
                <w:sz w:val="20"/>
              </w:rPr>
              <w:t>Перечень населённых пунктов</w:t>
            </w:r>
          </w:p>
        </w:tc>
        <w:tc>
          <w:tcPr>
            <w:tcW w:w="1440" w:type="pct"/>
            <w:gridSpan w:val="2"/>
            <w:shd w:val="clear" w:color="auto" w:fill="auto"/>
            <w:vAlign w:val="center"/>
          </w:tcPr>
          <w:p w:rsidR="00E618F6" w:rsidRPr="00DB37D7" w:rsidRDefault="00E618F6" w:rsidP="00F502D3">
            <w:pPr>
              <w:spacing w:after="0" w:line="240" w:lineRule="auto"/>
              <w:jc w:val="center"/>
              <w:rPr>
                <w:color w:val="000000"/>
                <w:sz w:val="20"/>
              </w:rPr>
            </w:pPr>
            <w:r w:rsidRPr="00DB37D7">
              <w:rPr>
                <w:color w:val="000000"/>
                <w:sz w:val="20"/>
              </w:rPr>
              <w:t>Холодное водоснабжение</w:t>
            </w:r>
          </w:p>
        </w:tc>
        <w:tc>
          <w:tcPr>
            <w:tcW w:w="1250" w:type="pct"/>
            <w:gridSpan w:val="2"/>
            <w:shd w:val="clear" w:color="auto" w:fill="auto"/>
            <w:vAlign w:val="center"/>
          </w:tcPr>
          <w:p w:rsidR="00E618F6" w:rsidRPr="00DB37D7" w:rsidRDefault="00E618F6" w:rsidP="00F502D3">
            <w:pPr>
              <w:spacing w:after="0" w:line="240" w:lineRule="auto"/>
              <w:jc w:val="center"/>
              <w:rPr>
                <w:color w:val="000000"/>
                <w:sz w:val="20"/>
              </w:rPr>
            </w:pPr>
            <w:r w:rsidRPr="00DB37D7">
              <w:rPr>
                <w:color w:val="000000"/>
                <w:sz w:val="20"/>
              </w:rPr>
              <w:t>Горячее водоснабжение</w:t>
            </w:r>
          </w:p>
        </w:tc>
        <w:tc>
          <w:tcPr>
            <w:tcW w:w="1376" w:type="pct"/>
            <w:gridSpan w:val="2"/>
            <w:shd w:val="clear" w:color="auto" w:fill="auto"/>
            <w:vAlign w:val="center"/>
          </w:tcPr>
          <w:p w:rsidR="00E618F6" w:rsidRPr="00DB37D7" w:rsidRDefault="00E618F6" w:rsidP="00F502D3">
            <w:pPr>
              <w:spacing w:after="0" w:line="240" w:lineRule="auto"/>
              <w:jc w:val="center"/>
              <w:rPr>
                <w:color w:val="000000"/>
                <w:sz w:val="20"/>
              </w:rPr>
            </w:pPr>
            <w:r w:rsidRPr="00DB37D7">
              <w:rPr>
                <w:color w:val="000000"/>
                <w:sz w:val="20"/>
              </w:rPr>
              <w:t>Водоотведение</w:t>
            </w:r>
          </w:p>
        </w:tc>
      </w:tr>
      <w:tr w:rsidR="00E618F6" w:rsidRPr="00DB37D7" w:rsidTr="00F502D3">
        <w:trPr>
          <w:tblHeader/>
          <w:jc w:val="center"/>
        </w:trPr>
        <w:tc>
          <w:tcPr>
            <w:tcW w:w="173" w:type="pct"/>
            <w:vMerge/>
            <w:shd w:val="clear" w:color="auto" w:fill="auto"/>
            <w:vAlign w:val="center"/>
          </w:tcPr>
          <w:p w:rsidR="00E618F6" w:rsidRPr="00DB37D7" w:rsidRDefault="00E618F6" w:rsidP="00F502D3">
            <w:pPr>
              <w:spacing w:after="0" w:line="240" w:lineRule="auto"/>
              <w:ind w:right="-108"/>
              <w:jc w:val="center"/>
              <w:rPr>
                <w:color w:val="000000"/>
                <w:sz w:val="20"/>
              </w:rPr>
            </w:pPr>
          </w:p>
        </w:tc>
        <w:tc>
          <w:tcPr>
            <w:tcW w:w="761" w:type="pct"/>
            <w:vMerge/>
            <w:shd w:val="clear" w:color="auto" w:fill="auto"/>
            <w:vAlign w:val="center"/>
          </w:tcPr>
          <w:p w:rsidR="00E618F6" w:rsidRPr="00DB37D7" w:rsidRDefault="00E618F6" w:rsidP="00F502D3">
            <w:pPr>
              <w:spacing w:after="0" w:line="240" w:lineRule="auto"/>
              <w:jc w:val="center"/>
              <w:rPr>
                <w:color w:val="000000"/>
                <w:sz w:val="20"/>
              </w:rPr>
            </w:pPr>
          </w:p>
        </w:tc>
        <w:tc>
          <w:tcPr>
            <w:tcW w:w="453" w:type="pct"/>
            <w:shd w:val="clear" w:color="auto" w:fill="auto"/>
            <w:vAlign w:val="center"/>
          </w:tcPr>
          <w:p w:rsidR="00E618F6" w:rsidRPr="00DB37D7" w:rsidRDefault="00E618F6" w:rsidP="00F502D3">
            <w:pPr>
              <w:spacing w:after="0" w:line="240" w:lineRule="auto"/>
              <w:jc w:val="center"/>
              <w:rPr>
                <w:color w:val="000000"/>
                <w:sz w:val="20"/>
              </w:rPr>
            </w:pPr>
            <w:r w:rsidRPr="00DB37D7">
              <w:rPr>
                <w:color w:val="000000"/>
                <w:sz w:val="20"/>
              </w:rPr>
              <w:t>Наличие (отсутствие)</w:t>
            </w:r>
          </w:p>
        </w:tc>
        <w:tc>
          <w:tcPr>
            <w:tcW w:w="987" w:type="pct"/>
            <w:shd w:val="clear" w:color="auto" w:fill="auto"/>
            <w:vAlign w:val="center"/>
          </w:tcPr>
          <w:p w:rsidR="00E618F6" w:rsidRPr="00DB37D7" w:rsidRDefault="00E618F6" w:rsidP="00F502D3">
            <w:pPr>
              <w:spacing w:after="0" w:line="240" w:lineRule="auto"/>
              <w:jc w:val="center"/>
              <w:rPr>
                <w:color w:val="000000"/>
                <w:sz w:val="20"/>
              </w:rPr>
            </w:pPr>
            <w:r w:rsidRPr="00DB37D7">
              <w:rPr>
                <w:color w:val="000000"/>
                <w:sz w:val="20"/>
              </w:rPr>
              <w:t>Ресурсоснабжающая организация</w:t>
            </w:r>
          </w:p>
        </w:tc>
        <w:tc>
          <w:tcPr>
            <w:tcW w:w="527" w:type="pct"/>
            <w:shd w:val="clear" w:color="auto" w:fill="auto"/>
            <w:vAlign w:val="center"/>
          </w:tcPr>
          <w:p w:rsidR="00E618F6" w:rsidRPr="00DB37D7" w:rsidRDefault="00E618F6" w:rsidP="00F502D3">
            <w:pPr>
              <w:spacing w:after="0" w:line="240" w:lineRule="auto"/>
              <w:jc w:val="center"/>
              <w:rPr>
                <w:color w:val="000000"/>
                <w:sz w:val="20"/>
              </w:rPr>
            </w:pPr>
            <w:r w:rsidRPr="00DB37D7">
              <w:rPr>
                <w:color w:val="000000"/>
                <w:sz w:val="20"/>
              </w:rPr>
              <w:t>Наличие (отсутствие)</w:t>
            </w:r>
          </w:p>
        </w:tc>
        <w:tc>
          <w:tcPr>
            <w:tcW w:w="723" w:type="pct"/>
            <w:shd w:val="clear" w:color="auto" w:fill="auto"/>
            <w:vAlign w:val="center"/>
          </w:tcPr>
          <w:p w:rsidR="00E618F6" w:rsidRPr="00DB37D7" w:rsidRDefault="00E618F6" w:rsidP="00F502D3">
            <w:pPr>
              <w:spacing w:after="0" w:line="240" w:lineRule="auto"/>
              <w:jc w:val="center"/>
              <w:rPr>
                <w:color w:val="000000"/>
                <w:sz w:val="20"/>
              </w:rPr>
            </w:pPr>
            <w:r w:rsidRPr="00DB37D7">
              <w:rPr>
                <w:color w:val="000000"/>
                <w:sz w:val="20"/>
              </w:rPr>
              <w:t>Ресурсоснабжающая организация</w:t>
            </w:r>
          </w:p>
        </w:tc>
        <w:tc>
          <w:tcPr>
            <w:tcW w:w="493" w:type="pct"/>
            <w:shd w:val="clear" w:color="auto" w:fill="auto"/>
            <w:vAlign w:val="center"/>
          </w:tcPr>
          <w:p w:rsidR="00E618F6" w:rsidRPr="00DB37D7" w:rsidRDefault="00E618F6" w:rsidP="00F502D3">
            <w:pPr>
              <w:spacing w:after="0" w:line="240" w:lineRule="auto"/>
              <w:jc w:val="center"/>
              <w:rPr>
                <w:color w:val="000000"/>
                <w:sz w:val="20"/>
              </w:rPr>
            </w:pPr>
            <w:r w:rsidRPr="00DB37D7">
              <w:rPr>
                <w:color w:val="000000"/>
                <w:sz w:val="20"/>
              </w:rPr>
              <w:t>Наличие (отсутствие)</w:t>
            </w:r>
          </w:p>
        </w:tc>
        <w:tc>
          <w:tcPr>
            <w:tcW w:w="883" w:type="pct"/>
            <w:shd w:val="clear" w:color="auto" w:fill="auto"/>
            <w:vAlign w:val="center"/>
          </w:tcPr>
          <w:p w:rsidR="00E618F6" w:rsidRPr="00DB37D7" w:rsidRDefault="00E618F6" w:rsidP="00F502D3">
            <w:pPr>
              <w:spacing w:after="0" w:line="240" w:lineRule="auto"/>
              <w:jc w:val="center"/>
              <w:rPr>
                <w:color w:val="000000"/>
                <w:sz w:val="20"/>
              </w:rPr>
            </w:pPr>
            <w:r w:rsidRPr="00DB37D7">
              <w:rPr>
                <w:color w:val="000000"/>
                <w:sz w:val="20"/>
              </w:rPr>
              <w:t>Ресурсоснабжающая организация</w:t>
            </w:r>
          </w:p>
        </w:tc>
      </w:tr>
      <w:tr w:rsidR="0084607C" w:rsidRPr="00DB37D7" w:rsidTr="00F502D3">
        <w:trPr>
          <w:jc w:val="center"/>
        </w:trPr>
        <w:tc>
          <w:tcPr>
            <w:tcW w:w="173" w:type="pct"/>
            <w:shd w:val="clear" w:color="auto" w:fill="auto"/>
            <w:vAlign w:val="center"/>
          </w:tcPr>
          <w:p w:rsidR="0084607C" w:rsidRPr="00DB37D7" w:rsidRDefault="0084607C" w:rsidP="00F502D3">
            <w:pPr>
              <w:pStyle w:val="0"/>
              <w:rPr>
                <w:color w:val="000000"/>
                <w:sz w:val="20"/>
                <w:szCs w:val="22"/>
              </w:rPr>
            </w:pPr>
            <w:r w:rsidRPr="00DB37D7">
              <w:rPr>
                <w:color w:val="000000"/>
                <w:sz w:val="20"/>
                <w:szCs w:val="22"/>
              </w:rPr>
              <w:t>1.</w:t>
            </w:r>
          </w:p>
        </w:tc>
        <w:tc>
          <w:tcPr>
            <w:tcW w:w="761" w:type="pct"/>
            <w:shd w:val="clear" w:color="auto" w:fill="auto"/>
            <w:vAlign w:val="center"/>
          </w:tcPr>
          <w:p w:rsidR="0084607C" w:rsidRPr="00DB37D7" w:rsidRDefault="0084607C" w:rsidP="00F502D3">
            <w:pPr>
              <w:pStyle w:val="0"/>
              <w:rPr>
                <w:sz w:val="20"/>
                <w:szCs w:val="22"/>
              </w:rPr>
            </w:pPr>
            <w:r w:rsidRPr="00DB37D7">
              <w:rPr>
                <w:sz w:val="20"/>
                <w:szCs w:val="22"/>
              </w:rPr>
              <w:t>п. Тельмана</w:t>
            </w:r>
          </w:p>
        </w:tc>
        <w:tc>
          <w:tcPr>
            <w:tcW w:w="453"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t>+</w:t>
            </w:r>
          </w:p>
        </w:tc>
        <w:tc>
          <w:tcPr>
            <w:tcW w:w="987" w:type="pct"/>
            <w:shd w:val="clear" w:color="auto" w:fill="auto"/>
            <w:vAlign w:val="center"/>
          </w:tcPr>
          <w:p w:rsidR="0084607C" w:rsidRPr="00DB37D7" w:rsidRDefault="0084607C" w:rsidP="00F502D3">
            <w:pPr>
              <w:spacing w:line="240" w:lineRule="auto"/>
              <w:jc w:val="center"/>
              <w:rPr>
                <w:sz w:val="20"/>
              </w:rPr>
            </w:pPr>
            <w:r w:rsidRPr="00DB37D7">
              <w:rPr>
                <w:sz w:val="20"/>
              </w:rPr>
              <w:t>АО «ЛОКС» Филиал «</w:t>
            </w:r>
            <w:proofErr w:type="spellStart"/>
            <w:r w:rsidRPr="00DB37D7">
              <w:rPr>
                <w:sz w:val="20"/>
              </w:rPr>
              <w:t>Тосненский</w:t>
            </w:r>
            <w:proofErr w:type="spellEnd"/>
            <w:r w:rsidRPr="00DB37D7">
              <w:rPr>
                <w:sz w:val="20"/>
              </w:rPr>
              <w:t xml:space="preserve"> водоканал» (с 01.03.2019 - МУП «Водоканал Тельмана»), ГУП «Водоканал Санкт-Петербурга» </w:t>
            </w:r>
          </w:p>
        </w:tc>
        <w:tc>
          <w:tcPr>
            <w:tcW w:w="527" w:type="pct"/>
            <w:shd w:val="clear" w:color="auto" w:fill="auto"/>
            <w:vAlign w:val="center"/>
          </w:tcPr>
          <w:p w:rsidR="0084607C" w:rsidRPr="00DB37D7" w:rsidRDefault="0084607C" w:rsidP="00F502D3">
            <w:pPr>
              <w:spacing w:line="240" w:lineRule="auto"/>
              <w:jc w:val="center"/>
              <w:rPr>
                <w:sz w:val="20"/>
              </w:rPr>
            </w:pPr>
            <w:r w:rsidRPr="00DB37D7">
              <w:rPr>
                <w:sz w:val="20"/>
              </w:rPr>
              <w:t>+</w:t>
            </w:r>
          </w:p>
        </w:tc>
        <w:tc>
          <w:tcPr>
            <w:tcW w:w="723" w:type="pct"/>
            <w:shd w:val="clear" w:color="auto" w:fill="auto"/>
            <w:vAlign w:val="center"/>
          </w:tcPr>
          <w:p w:rsidR="0084607C" w:rsidRPr="00DB37D7" w:rsidRDefault="0084607C" w:rsidP="00F502D3">
            <w:pPr>
              <w:spacing w:line="240" w:lineRule="auto"/>
              <w:jc w:val="center"/>
              <w:rPr>
                <w:sz w:val="20"/>
              </w:rPr>
            </w:pPr>
            <w:r w:rsidRPr="00DB37D7">
              <w:rPr>
                <w:sz w:val="20"/>
              </w:rPr>
              <w:t>ГУП «ТЭК СПб»</w:t>
            </w:r>
          </w:p>
        </w:tc>
        <w:tc>
          <w:tcPr>
            <w:tcW w:w="493" w:type="pct"/>
            <w:shd w:val="clear" w:color="auto" w:fill="auto"/>
            <w:vAlign w:val="center"/>
          </w:tcPr>
          <w:p w:rsidR="0084607C" w:rsidRPr="00DB37D7" w:rsidRDefault="0084607C" w:rsidP="00F502D3">
            <w:pPr>
              <w:spacing w:line="240" w:lineRule="auto"/>
              <w:jc w:val="center"/>
              <w:rPr>
                <w:sz w:val="20"/>
              </w:rPr>
            </w:pPr>
            <w:r w:rsidRPr="00DB37D7">
              <w:rPr>
                <w:sz w:val="20"/>
              </w:rPr>
              <w:t>+</w:t>
            </w:r>
          </w:p>
        </w:tc>
        <w:tc>
          <w:tcPr>
            <w:tcW w:w="883" w:type="pct"/>
            <w:shd w:val="clear" w:color="auto" w:fill="auto"/>
            <w:vAlign w:val="center"/>
          </w:tcPr>
          <w:p w:rsidR="0084607C" w:rsidRPr="00DB37D7" w:rsidRDefault="0084607C" w:rsidP="00F502D3">
            <w:pPr>
              <w:spacing w:line="240" w:lineRule="auto"/>
              <w:jc w:val="center"/>
              <w:rPr>
                <w:sz w:val="20"/>
              </w:rPr>
            </w:pPr>
            <w:r w:rsidRPr="00DB37D7">
              <w:rPr>
                <w:sz w:val="20"/>
              </w:rPr>
              <w:t>АО «ЛОКС» Филиал «</w:t>
            </w:r>
            <w:proofErr w:type="spellStart"/>
            <w:r w:rsidRPr="00DB37D7">
              <w:rPr>
                <w:sz w:val="20"/>
              </w:rPr>
              <w:t>Тосненский</w:t>
            </w:r>
            <w:proofErr w:type="spellEnd"/>
            <w:r w:rsidRPr="00DB37D7">
              <w:rPr>
                <w:sz w:val="20"/>
              </w:rPr>
              <w:t xml:space="preserve"> водоканал» (с 01.03.2019 - МУП «Водоканал Тельмана»), ГУП «Водоканал Санкт-Петербурга» </w:t>
            </w:r>
          </w:p>
        </w:tc>
      </w:tr>
      <w:tr w:rsidR="0084607C" w:rsidRPr="00DB37D7" w:rsidTr="00F502D3">
        <w:trPr>
          <w:jc w:val="center"/>
        </w:trPr>
        <w:tc>
          <w:tcPr>
            <w:tcW w:w="173" w:type="pct"/>
            <w:shd w:val="clear" w:color="auto" w:fill="auto"/>
            <w:vAlign w:val="center"/>
          </w:tcPr>
          <w:p w:rsidR="0084607C" w:rsidRPr="00DB37D7" w:rsidRDefault="0084607C" w:rsidP="00F502D3">
            <w:pPr>
              <w:pStyle w:val="0"/>
              <w:rPr>
                <w:color w:val="000000"/>
                <w:sz w:val="20"/>
                <w:szCs w:val="22"/>
              </w:rPr>
            </w:pPr>
            <w:r w:rsidRPr="00DB37D7">
              <w:rPr>
                <w:color w:val="000000"/>
                <w:sz w:val="20"/>
                <w:szCs w:val="22"/>
              </w:rPr>
              <w:t>2.</w:t>
            </w:r>
          </w:p>
        </w:tc>
        <w:tc>
          <w:tcPr>
            <w:tcW w:w="761" w:type="pct"/>
            <w:shd w:val="clear" w:color="auto" w:fill="auto"/>
            <w:vAlign w:val="center"/>
          </w:tcPr>
          <w:p w:rsidR="0084607C" w:rsidRPr="00DB37D7" w:rsidRDefault="0084607C" w:rsidP="00F502D3">
            <w:pPr>
              <w:pStyle w:val="0"/>
              <w:rPr>
                <w:sz w:val="20"/>
                <w:szCs w:val="22"/>
              </w:rPr>
            </w:pPr>
            <w:r w:rsidRPr="00DB37D7">
              <w:rPr>
                <w:sz w:val="20"/>
                <w:szCs w:val="22"/>
              </w:rPr>
              <w:t xml:space="preserve">п. </w:t>
            </w:r>
            <w:proofErr w:type="spellStart"/>
            <w:r w:rsidRPr="00DB37D7">
              <w:rPr>
                <w:sz w:val="20"/>
                <w:szCs w:val="22"/>
              </w:rPr>
              <w:t>Войскорово</w:t>
            </w:r>
            <w:proofErr w:type="spellEnd"/>
          </w:p>
        </w:tc>
        <w:tc>
          <w:tcPr>
            <w:tcW w:w="453"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t>+</w:t>
            </w:r>
          </w:p>
        </w:tc>
        <w:tc>
          <w:tcPr>
            <w:tcW w:w="987" w:type="pct"/>
            <w:shd w:val="clear" w:color="auto" w:fill="auto"/>
            <w:vAlign w:val="center"/>
          </w:tcPr>
          <w:p w:rsidR="0084607C" w:rsidRPr="00DB37D7" w:rsidRDefault="0084607C" w:rsidP="00F502D3">
            <w:pPr>
              <w:spacing w:line="240" w:lineRule="auto"/>
              <w:jc w:val="center"/>
              <w:rPr>
                <w:sz w:val="20"/>
              </w:rPr>
            </w:pPr>
            <w:proofErr w:type="gramStart"/>
            <w:r w:rsidRPr="00DB37D7">
              <w:rPr>
                <w:sz w:val="20"/>
              </w:rPr>
              <w:t>АО «ЛОКС» Филиал «</w:t>
            </w:r>
            <w:proofErr w:type="spellStart"/>
            <w:r w:rsidRPr="00DB37D7">
              <w:rPr>
                <w:sz w:val="20"/>
              </w:rPr>
              <w:t>Тосненский</w:t>
            </w:r>
            <w:proofErr w:type="spellEnd"/>
            <w:r w:rsidRPr="00DB37D7">
              <w:rPr>
                <w:sz w:val="20"/>
              </w:rPr>
              <w:t xml:space="preserve"> водоканал» (с 01.03.2019 </w:t>
            </w:r>
            <w:proofErr w:type="gramEnd"/>
          </w:p>
        </w:tc>
        <w:tc>
          <w:tcPr>
            <w:tcW w:w="527"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t>+</w:t>
            </w:r>
          </w:p>
        </w:tc>
        <w:tc>
          <w:tcPr>
            <w:tcW w:w="723" w:type="pct"/>
            <w:shd w:val="clear" w:color="auto" w:fill="auto"/>
            <w:vAlign w:val="center"/>
          </w:tcPr>
          <w:p w:rsidR="0084607C" w:rsidRPr="00DB37D7" w:rsidRDefault="0084607C" w:rsidP="00F502D3">
            <w:pPr>
              <w:spacing w:after="0" w:line="240" w:lineRule="auto"/>
              <w:jc w:val="center"/>
              <w:rPr>
                <w:color w:val="000000"/>
                <w:sz w:val="20"/>
              </w:rPr>
            </w:pPr>
            <w:r w:rsidRPr="00DB37D7">
              <w:rPr>
                <w:sz w:val="20"/>
              </w:rPr>
              <w:t>ОАО «Тепловые сети»</w:t>
            </w:r>
          </w:p>
        </w:tc>
        <w:tc>
          <w:tcPr>
            <w:tcW w:w="493"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t>+</w:t>
            </w:r>
          </w:p>
        </w:tc>
        <w:tc>
          <w:tcPr>
            <w:tcW w:w="883" w:type="pct"/>
            <w:shd w:val="clear" w:color="auto" w:fill="auto"/>
            <w:vAlign w:val="center"/>
          </w:tcPr>
          <w:p w:rsidR="0084607C" w:rsidRPr="00DB37D7" w:rsidRDefault="0084607C" w:rsidP="00F502D3">
            <w:pPr>
              <w:spacing w:line="240" w:lineRule="auto"/>
              <w:jc w:val="center"/>
              <w:rPr>
                <w:sz w:val="20"/>
              </w:rPr>
            </w:pPr>
            <w:r w:rsidRPr="00DB37D7">
              <w:rPr>
                <w:sz w:val="20"/>
              </w:rPr>
              <w:t>АО «ЛОКС» Филиал «</w:t>
            </w:r>
            <w:proofErr w:type="spellStart"/>
            <w:r w:rsidRPr="00DB37D7">
              <w:rPr>
                <w:sz w:val="20"/>
              </w:rPr>
              <w:t>Тосненский</w:t>
            </w:r>
            <w:proofErr w:type="spellEnd"/>
            <w:r w:rsidRPr="00DB37D7">
              <w:rPr>
                <w:sz w:val="20"/>
              </w:rPr>
              <w:t xml:space="preserve"> водоканал» (с 01.03.2019 - МУП «Водоканал Тельмана»),</w:t>
            </w:r>
          </w:p>
        </w:tc>
      </w:tr>
      <w:tr w:rsidR="0084607C" w:rsidRPr="00DB37D7" w:rsidTr="00F502D3">
        <w:trPr>
          <w:jc w:val="center"/>
        </w:trPr>
        <w:tc>
          <w:tcPr>
            <w:tcW w:w="173" w:type="pct"/>
            <w:shd w:val="clear" w:color="auto" w:fill="auto"/>
            <w:vAlign w:val="center"/>
          </w:tcPr>
          <w:p w:rsidR="0084607C" w:rsidRPr="00DB37D7" w:rsidRDefault="0084607C" w:rsidP="00F502D3">
            <w:pPr>
              <w:pStyle w:val="0"/>
              <w:rPr>
                <w:color w:val="000000"/>
                <w:sz w:val="20"/>
                <w:szCs w:val="22"/>
              </w:rPr>
            </w:pPr>
            <w:r w:rsidRPr="00DB37D7">
              <w:rPr>
                <w:color w:val="000000"/>
                <w:sz w:val="20"/>
                <w:szCs w:val="22"/>
              </w:rPr>
              <w:t>3.</w:t>
            </w:r>
          </w:p>
        </w:tc>
        <w:tc>
          <w:tcPr>
            <w:tcW w:w="761" w:type="pct"/>
            <w:shd w:val="clear" w:color="auto" w:fill="auto"/>
            <w:vAlign w:val="center"/>
          </w:tcPr>
          <w:p w:rsidR="0084607C" w:rsidRPr="00DB37D7" w:rsidRDefault="0084607C" w:rsidP="00F502D3">
            <w:pPr>
              <w:pStyle w:val="0"/>
              <w:rPr>
                <w:sz w:val="20"/>
                <w:szCs w:val="22"/>
              </w:rPr>
            </w:pPr>
            <w:r w:rsidRPr="00DB37D7">
              <w:rPr>
                <w:sz w:val="20"/>
                <w:szCs w:val="22"/>
              </w:rPr>
              <w:t>д. Пионер</w:t>
            </w:r>
          </w:p>
        </w:tc>
        <w:tc>
          <w:tcPr>
            <w:tcW w:w="453"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t>+</w:t>
            </w:r>
          </w:p>
        </w:tc>
        <w:tc>
          <w:tcPr>
            <w:tcW w:w="987" w:type="pct"/>
            <w:shd w:val="clear" w:color="auto" w:fill="auto"/>
            <w:vAlign w:val="center"/>
          </w:tcPr>
          <w:p w:rsidR="0084607C" w:rsidRPr="00DB37D7" w:rsidRDefault="0084607C" w:rsidP="00F502D3">
            <w:pPr>
              <w:spacing w:line="240" w:lineRule="auto"/>
              <w:jc w:val="center"/>
              <w:rPr>
                <w:sz w:val="20"/>
              </w:rPr>
            </w:pPr>
            <w:proofErr w:type="gramStart"/>
            <w:r w:rsidRPr="00DB37D7">
              <w:rPr>
                <w:sz w:val="20"/>
              </w:rPr>
              <w:t>АО «ЛОКС» Филиал «</w:t>
            </w:r>
            <w:proofErr w:type="spellStart"/>
            <w:r w:rsidRPr="00DB37D7">
              <w:rPr>
                <w:sz w:val="20"/>
              </w:rPr>
              <w:t>Тосненский</w:t>
            </w:r>
            <w:proofErr w:type="spellEnd"/>
            <w:r w:rsidRPr="00DB37D7">
              <w:rPr>
                <w:sz w:val="20"/>
              </w:rPr>
              <w:t xml:space="preserve"> водоканал» (с 01.03.2019 </w:t>
            </w:r>
            <w:proofErr w:type="gramEnd"/>
          </w:p>
        </w:tc>
        <w:tc>
          <w:tcPr>
            <w:tcW w:w="527"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t>-</w:t>
            </w:r>
          </w:p>
        </w:tc>
        <w:tc>
          <w:tcPr>
            <w:tcW w:w="723"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t>-</w:t>
            </w:r>
          </w:p>
        </w:tc>
        <w:tc>
          <w:tcPr>
            <w:tcW w:w="493" w:type="pct"/>
            <w:shd w:val="clear" w:color="auto" w:fill="auto"/>
            <w:vAlign w:val="center"/>
          </w:tcPr>
          <w:p w:rsidR="0084607C" w:rsidRPr="00DB37D7" w:rsidRDefault="0084607C" w:rsidP="00F502D3">
            <w:pPr>
              <w:spacing w:after="0" w:line="240" w:lineRule="auto"/>
              <w:jc w:val="center"/>
              <w:rPr>
                <w:sz w:val="20"/>
              </w:rPr>
            </w:pPr>
            <w:r w:rsidRPr="00DB37D7">
              <w:rPr>
                <w:sz w:val="20"/>
              </w:rPr>
              <w:t>-</w:t>
            </w:r>
          </w:p>
        </w:tc>
        <w:tc>
          <w:tcPr>
            <w:tcW w:w="883"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t>-</w:t>
            </w:r>
          </w:p>
        </w:tc>
      </w:tr>
      <w:tr w:rsidR="0084607C" w:rsidRPr="00DB37D7" w:rsidTr="00F502D3">
        <w:trPr>
          <w:jc w:val="center"/>
        </w:trPr>
        <w:tc>
          <w:tcPr>
            <w:tcW w:w="173" w:type="pct"/>
            <w:shd w:val="clear" w:color="auto" w:fill="auto"/>
            <w:vAlign w:val="center"/>
          </w:tcPr>
          <w:p w:rsidR="0084607C" w:rsidRPr="00DB37D7" w:rsidRDefault="0084607C" w:rsidP="00F502D3">
            <w:pPr>
              <w:pStyle w:val="0"/>
              <w:rPr>
                <w:color w:val="000000"/>
                <w:sz w:val="20"/>
                <w:szCs w:val="22"/>
              </w:rPr>
            </w:pPr>
            <w:r w:rsidRPr="00DB37D7">
              <w:rPr>
                <w:color w:val="000000"/>
                <w:sz w:val="20"/>
                <w:szCs w:val="22"/>
              </w:rPr>
              <w:t>4.</w:t>
            </w:r>
          </w:p>
        </w:tc>
        <w:tc>
          <w:tcPr>
            <w:tcW w:w="761" w:type="pct"/>
            <w:shd w:val="clear" w:color="auto" w:fill="auto"/>
            <w:vAlign w:val="center"/>
          </w:tcPr>
          <w:p w:rsidR="0084607C" w:rsidRPr="00DB37D7" w:rsidRDefault="0084607C" w:rsidP="00F502D3">
            <w:pPr>
              <w:pStyle w:val="0"/>
              <w:rPr>
                <w:sz w:val="20"/>
                <w:szCs w:val="22"/>
              </w:rPr>
            </w:pPr>
            <w:r w:rsidRPr="00DB37D7">
              <w:rPr>
                <w:sz w:val="20"/>
                <w:szCs w:val="22"/>
              </w:rPr>
              <w:t>д. Ям-Ижора</w:t>
            </w:r>
          </w:p>
        </w:tc>
        <w:tc>
          <w:tcPr>
            <w:tcW w:w="453"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t>+</w:t>
            </w:r>
          </w:p>
        </w:tc>
        <w:tc>
          <w:tcPr>
            <w:tcW w:w="987" w:type="pct"/>
            <w:shd w:val="clear" w:color="auto" w:fill="auto"/>
            <w:vAlign w:val="center"/>
          </w:tcPr>
          <w:p w:rsidR="0084607C" w:rsidRPr="00DB37D7" w:rsidRDefault="0084607C" w:rsidP="00F502D3">
            <w:pPr>
              <w:spacing w:line="240" w:lineRule="auto"/>
              <w:jc w:val="center"/>
              <w:rPr>
                <w:sz w:val="20"/>
              </w:rPr>
            </w:pPr>
            <w:proofErr w:type="gramStart"/>
            <w:r w:rsidRPr="00DB37D7">
              <w:rPr>
                <w:sz w:val="20"/>
              </w:rPr>
              <w:t>АО «ЛОКС» Филиал «</w:t>
            </w:r>
            <w:proofErr w:type="spellStart"/>
            <w:r w:rsidRPr="00DB37D7">
              <w:rPr>
                <w:sz w:val="20"/>
              </w:rPr>
              <w:t>Тосненский</w:t>
            </w:r>
            <w:proofErr w:type="spellEnd"/>
            <w:r w:rsidRPr="00DB37D7">
              <w:rPr>
                <w:sz w:val="20"/>
              </w:rPr>
              <w:t xml:space="preserve"> водоканал» (с </w:t>
            </w:r>
            <w:r w:rsidRPr="00DB37D7">
              <w:rPr>
                <w:sz w:val="20"/>
              </w:rPr>
              <w:lastRenderedPageBreak/>
              <w:t xml:space="preserve">01.03.2019 </w:t>
            </w:r>
            <w:proofErr w:type="gramEnd"/>
          </w:p>
        </w:tc>
        <w:tc>
          <w:tcPr>
            <w:tcW w:w="527"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lastRenderedPageBreak/>
              <w:t>-</w:t>
            </w:r>
          </w:p>
        </w:tc>
        <w:tc>
          <w:tcPr>
            <w:tcW w:w="723"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t>-</w:t>
            </w:r>
          </w:p>
        </w:tc>
        <w:tc>
          <w:tcPr>
            <w:tcW w:w="493" w:type="pct"/>
            <w:shd w:val="clear" w:color="auto" w:fill="auto"/>
            <w:vAlign w:val="center"/>
          </w:tcPr>
          <w:p w:rsidR="0084607C" w:rsidRPr="00DB37D7" w:rsidRDefault="0084607C" w:rsidP="00F502D3">
            <w:pPr>
              <w:spacing w:after="0" w:line="240" w:lineRule="auto"/>
              <w:jc w:val="center"/>
              <w:rPr>
                <w:sz w:val="20"/>
              </w:rPr>
            </w:pPr>
            <w:r w:rsidRPr="00DB37D7">
              <w:rPr>
                <w:sz w:val="20"/>
              </w:rPr>
              <w:t>-</w:t>
            </w:r>
          </w:p>
        </w:tc>
        <w:tc>
          <w:tcPr>
            <w:tcW w:w="883" w:type="pct"/>
            <w:shd w:val="clear" w:color="auto" w:fill="auto"/>
            <w:vAlign w:val="center"/>
          </w:tcPr>
          <w:p w:rsidR="0084607C" w:rsidRPr="00DB37D7" w:rsidRDefault="0084607C" w:rsidP="00F502D3">
            <w:pPr>
              <w:spacing w:after="0" w:line="240" w:lineRule="auto"/>
              <w:jc w:val="center"/>
              <w:rPr>
                <w:color w:val="000000"/>
                <w:sz w:val="20"/>
              </w:rPr>
            </w:pPr>
            <w:r w:rsidRPr="00DB37D7">
              <w:rPr>
                <w:color w:val="000000"/>
                <w:sz w:val="20"/>
              </w:rPr>
              <w:t>-</w:t>
            </w:r>
          </w:p>
        </w:tc>
      </w:tr>
      <w:tr w:rsidR="000874A1" w:rsidRPr="00DB37D7" w:rsidTr="00F502D3">
        <w:trPr>
          <w:jc w:val="center"/>
        </w:trPr>
        <w:tc>
          <w:tcPr>
            <w:tcW w:w="5000" w:type="pct"/>
            <w:gridSpan w:val="8"/>
            <w:shd w:val="clear" w:color="auto" w:fill="auto"/>
            <w:vAlign w:val="center"/>
          </w:tcPr>
          <w:p w:rsidR="000874A1" w:rsidRPr="00DB37D7" w:rsidRDefault="000874A1" w:rsidP="00F502D3">
            <w:pPr>
              <w:pStyle w:val="0"/>
              <w:rPr>
                <w:color w:val="000000"/>
                <w:sz w:val="20"/>
                <w:szCs w:val="22"/>
              </w:rPr>
            </w:pPr>
            <w:r w:rsidRPr="00DB37D7">
              <w:rPr>
                <w:color w:val="000000"/>
                <w:sz w:val="20"/>
                <w:szCs w:val="22"/>
              </w:rPr>
              <w:lastRenderedPageBreak/>
              <w:t>«+» – наличие технологических зон с централизованными системами</w:t>
            </w:r>
          </w:p>
          <w:p w:rsidR="000874A1" w:rsidRPr="00DB37D7" w:rsidRDefault="000874A1" w:rsidP="00F502D3">
            <w:pPr>
              <w:pStyle w:val="0"/>
              <w:rPr>
                <w:color w:val="000000"/>
                <w:sz w:val="20"/>
                <w:szCs w:val="22"/>
              </w:rPr>
            </w:pPr>
            <w:r w:rsidRPr="00DB37D7">
              <w:rPr>
                <w:color w:val="000000"/>
                <w:sz w:val="20"/>
                <w:szCs w:val="22"/>
              </w:rPr>
              <w:t>«-» – отсутствие технологических зон с централизованными системами</w:t>
            </w:r>
          </w:p>
        </w:tc>
      </w:tr>
    </w:tbl>
    <w:p w:rsidR="00D11D00" w:rsidRPr="00DB37D7" w:rsidRDefault="00F94D3C" w:rsidP="00893E6F">
      <w:pPr>
        <w:pStyle w:val="1a"/>
        <w:spacing w:line="360" w:lineRule="auto"/>
        <w:ind w:firstLine="850"/>
      </w:pPr>
      <w:r w:rsidRPr="00DB37D7">
        <w:t>В</w:t>
      </w:r>
      <w:r w:rsidR="00D11D00" w:rsidRPr="00DB37D7">
        <w:t xml:space="preserve"> эксплуатац</w:t>
      </w:r>
      <w:proofErr w:type="gramStart"/>
      <w:r w:rsidR="00D11D00" w:rsidRPr="00DB37D7">
        <w:t>ии АО</w:t>
      </w:r>
      <w:proofErr w:type="gramEnd"/>
      <w:r w:rsidR="00D11D00" w:rsidRPr="00DB37D7">
        <w:t xml:space="preserve"> «ЛОКС» Филиал «</w:t>
      </w:r>
      <w:proofErr w:type="spellStart"/>
      <w:r w:rsidR="00D11D00" w:rsidRPr="00DB37D7">
        <w:t>Тосненский</w:t>
      </w:r>
      <w:proofErr w:type="spellEnd"/>
      <w:r w:rsidR="00D11D00" w:rsidRPr="00DB37D7">
        <w:t xml:space="preserve"> водоканал» находиться </w:t>
      </w:r>
      <w:r w:rsidR="00146E19" w:rsidRPr="00DB37D7">
        <w:t>две условные</w:t>
      </w:r>
      <w:r w:rsidR="00D11D00" w:rsidRPr="00DB37D7">
        <w:t xml:space="preserve"> технологическ</w:t>
      </w:r>
      <w:r w:rsidR="00146E19" w:rsidRPr="00DB37D7">
        <w:t>ие</w:t>
      </w:r>
      <w:r w:rsidR="00D11D00" w:rsidRPr="00DB37D7">
        <w:t xml:space="preserve"> зон</w:t>
      </w:r>
      <w:r w:rsidR="00146E19" w:rsidRPr="00DB37D7">
        <w:t>ы</w:t>
      </w:r>
      <w:r w:rsidR="006C6A02" w:rsidRPr="00DB37D7">
        <w:t>,</w:t>
      </w:r>
      <w:r w:rsidR="00D11D00" w:rsidRPr="00DB37D7">
        <w:t xml:space="preserve"> охватывающ</w:t>
      </w:r>
      <w:r w:rsidR="00EE70BD" w:rsidRPr="00DB37D7">
        <w:t>ие</w:t>
      </w:r>
      <w:r w:rsidR="00D11D00" w:rsidRPr="00DB37D7">
        <w:t xml:space="preserve"> потребителей всех четырёх населённых пунктов. Особенностью данной техноло</w:t>
      </w:r>
      <w:r w:rsidR="006F6AA2" w:rsidRPr="00DB37D7">
        <w:t>гической зоны является наличие единого источника водоснабжения</w:t>
      </w:r>
      <w:r w:rsidR="006C6A02" w:rsidRPr="00DB37D7">
        <w:t xml:space="preserve"> </w:t>
      </w:r>
      <w:r w:rsidR="006F6AA2" w:rsidRPr="00DB37D7">
        <w:t>-</w:t>
      </w:r>
      <w:r w:rsidR="002B0AD6" w:rsidRPr="00DB37D7">
        <w:t xml:space="preserve"> Большого Невского водопровода (БНВ)</w:t>
      </w:r>
      <w:r w:rsidR="006F6AA2" w:rsidRPr="00DB37D7">
        <w:t>, проходящего транзитом через территорию поселения</w:t>
      </w:r>
      <w:r w:rsidR="009E3E51" w:rsidRPr="00DB37D7">
        <w:t>.</w:t>
      </w:r>
      <w:r w:rsidR="00CE3430" w:rsidRPr="00DB37D7">
        <w:t xml:space="preserve"> </w:t>
      </w:r>
    </w:p>
    <w:p w:rsidR="00EC3DB7" w:rsidRPr="00DB37D7" w:rsidRDefault="00DA37D8" w:rsidP="00893E6F">
      <w:pPr>
        <w:pStyle w:val="1a"/>
        <w:spacing w:line="360" w:lineRule="auto"/>
        <w:ind w:firstLine="850"/>
      </w:pPr>
      <w:r w:rsidRPr="00DB37D7">
        <w:t>Э</w:t>
      </w:r>
      <w:r w:rsidR="00CE3430" w:rsidRPr="00DB37D7">
        <w:t>ксплуатационной зон</w:t>
      </w:r>
      <w:r w:rsidRPr="00DB37D7">
        <w:t xml:space="preserve">ой </w:t>
      </w:r>
      <w:r w:rsidR="00CE3430" w:rsidRPr="00DB37D7">
        <w:t xml:space="preserve">ГУП «Водоканал Санкт-Петербурга» </w:t>
      </w:r>
      <w:r w:rsidRPr="00DB37D7">
        <w:t>охвачена часть потребителей п. Тельмана</w:t>
      </w:r>
      <w:r w:rsidR="00146E19" w:rsidRPr="00DB37D7">
        <w:t>, в том числе новый жилой микрорайон 1</w:t>
      </w:r>
      <w:r w:rsidR="004F4065" w:rsidRPr="00DB37D7">
        <w:t>.</w:t>
      </w:r>
      <w:r w:rsidR="00EE70BD" w:rsidRPr="00DB37D7">
        <w:t xml:space="preserve"> Водоснабжение осуществляется от распределительной сети </w:t>
      </w:r>
      <w:proofErr w:type="gramStart"/>
      <w:r w:rsidR="00EE70BD" w:rsidRPr="00DB37D7">
        <w:t>г</w:t>
      </w:r>
      <w:proofErr w:type="gramEnd"/>
      <w:r w:rsidR="00EE70BD" w:rsidRPr="00DB37D7">
        <w:t>. Колпино.</w:t>
      </w:r>
    </w:p>
    <w:p w:rsidR="009468D3" w:rsidRPr="00DB37D7" w:rsidRDefault="009468D3" w:rsidP="00893E6F">
      <w:pPr>
        <w:spacing w:after="0" w:line="360" w:lineRule="auto"/>
        <w:ind w:firstLine="850"/>
        <w:jc w:val="both"/>
        <w:rPr>
          <w:sz w:val="24"/>
          <w:szCs w:val="24"/>
        </w:rPr>
        <w:sectPr w:rsidR="009468D3" w:rsidRPr="00DB37D7" w:rsidSect="00E378F9">
          <w:headerReference w:type="first" r:id="rId24"/>
          <w:type w:val="nextColumn"/>
          <w:pgSz w:w="16838" w:h="11906" w:orient="landscape" w:code="9"/>
          <w:pgMar w:top="1134" w:right="851" w:bottom="1134" w:left="1134" w:header="568" w:footer="32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C5206C" w:rsidRPr="00DB37D7" w:rsidRDefault="00C66CD2" w:rsidP="002C634E">
      <w:pPr>
        <w:pStyle w:val="3"/>
        <w:tabs>
          <w:tab w:val="clear" w:pos="2160"/>
          <w:tab w:val="left" w:pos="1276"/>
        </w:tabs>
        <w:ind w:left="0" w:firstLine="850"/>
      </w:pPr>
      <w:bookmarkStart w:id="16" w:name="_Toc362607515"/>
      <w:bookmarkStart w:id="17" w:name="_Toc3302397"/>
      <w:bookmarkStart w:id="18" w:name="_Toc3302619"/>
      <w:r w:rsidRPr="00DB37D7">
        <w:lastRenderedPageBreak/>
        <w:t xml:space="preserve">Описание </w:t>
      </w:r>
      <w:bookmarkEnd w:id="16"/>
      <w:r w:rsidRPr="00DB37D7">
        <w:t>территорий городского округа, не охваченных централизованными системами водоснабжения.</w:t>
      </w:r>
      <w:bookmarkEnd w:id="17"/>
      <w:bookmarkEnd w:id="18"/>
    </w:p>
    <w:p w:rsidR="00441B34" w:rsidRPr="00DB37D7" w:rsidRDefault="00C5206C" w:rsidP="00893E6F">
      <w:pPr>
        <w:pStyle w:val="1a"/>
        <w:spacing w:line="360" w:lineRule="auto"/>
        <w:ind w:firstLine="850"/>
      </w:pPr>
      <w:r w:rsidRPr="00DB37D7">
        <w:t>На сегодняшний день</w:t>
      </w:r>
      <w:r w:rsidR="00B22764" w:rsidRPr="00DB37D7">
        <w:t xml:space="preserve"> в</w:t>
      </w:r>
      <w:r w:rsidRPr="00DB37D7">
        <w:t xml:space="preserve"> </w:t>
      </w:r>
      <w:r w:rsidR="00BA3122" w:rsidRPr="00DB37D7">
        <w:t xml:space="preserve">МО </w:t>
      </w:r>
      <w:proofErr w:type="spellStart"/>
      <w:r w:rsidR="00BA3122" w:rsidRPr="00DB37D7">
        <w:t>Тельмановское</w:t>
      </w:r>
      <w:proofErr w:type="spellEnd"/>
      <w:r w:rsidR="00BA3122" w:rsidRPr="00DB37D7">
        <w:t xml:space="preserve"> сельское поселение </w:t>
      </w:r>
      <w:r w:rsidR="00FD3AB7" w:rsidRPr="00DB37D7">
        <w:t xml:space="preserve">централизованными системами </w:t>
      </w:r>
      <w:r w:rsidR="00931B34" w:rsidRPr="00DB37D7">
        <w:t xml:space="preserve">холодного и горячего </w:t>
      </w:r>
      <w:r w:rsidR="00FD3AB7" w:rsidRPr="00DB37D7">
        <w:t>водоснабжения</w:t>
      </w:r>
      <w:r w:rsidR="00931B34" w:rsidRPr="00DB37D7">
        <w:t xml:space="preserve"> (ХВС, ГВС)</w:t>
      </w:r>
      <w:r w:rsidR="00CB4D60" w:rsidRPr="00DB37D7">
        <w:t xml:space="preserve"> охвачен</w:t>
      </w:r>
      <w:r w:rsidR="00FC4195" w:rsidRPr="00DB37D7">
        <w:t>ы</w:t>
      </w:r>
      <w:r w:rsidR="00B22764" w:rsidRPr="00DB37D7">
        <w:t xml:space="preserve"> </w:t>
      </w:r>
      <w:r w:rsidR="00FC4195" w:rsidRPr="00DB37D7">
        <w:t>четыре и два населённых пункта соответственно</w:t>
      </w:r>
      <w:r w:rsidR="009735B2" w:rsidRPr="00DB37D7">
        <w:t>. В соответствии с существующими эксплуатационными зонами численность населения</w:t>
      </w:r>
      <w:r w:rsidR="00EE70BD" w:rsidRPr="00DB37D7">
        <w:t>,</w:t>
      </w:r>
      <w:r w:rsidR="009735B2" w:rsidRPr="00DB37D7">
        <w:t xml:space="preserve"> охваченн</w:t>
      </w:r>
      <w:r w:rsidR="00EE70BD" w:rsidRPr="00DB37D7">
        <w:t>ого</w:t>
      </w:r>
      <w:r w:rsidR="009735B2" w:rsidRPr="00DB37D7">
        <w:t xml:space="preserve"> централизованными системами по населённым пунктам</w:t>
      </w:r>
      <w:r w:rsidR="00EE70BD" w:rsidRPr="00DB37D7">
        <w:t>,</w:t>
      </w:r>
      <w:r w:rsidR="009735B2" w:rsidRPr="00DB37D7">
        <w:t xml:space="preserve"> составляет:</w:t>
      </w:r>
    </w:p>
    <w:p w:rsidR="0087267B" w:rsidRPr="00DB37D7" w:rsidRDefault="0087267B" w:rsidP="00893E6F">
      <w:pPr>
        <w:pStyle w:val="1a"/>
        <w:spacing w:line="360" w:lineRule="auto"/>
        <w:ind w:firstLine="850"/>
        <w:rPr>
          <w:color w:val="000000"/>
        </w:rPr>
      </w:pPr>
      <w:r w:rsidRPr="00DB37D7">
        <w:rPr>
          <w:color w:val="000000"/>
        </w:rPr>
        <w:t xml:space="preserve">Таблица </w:t>
      </w:r>
      <w:r w:rsidR="007D25C3" w:rsidRPr="00DB37D7">
        <w:rPr>
          <w:color w:val="000000"/>
        </w:rPr>
        <w:fldChar w:fldCharType="begin"/>
      </w:r>
      <w:r w:rsidRPr="00DB37D7">
        <w:rPr>
          <w:color w:val="000000"/>
        </w:rPr>
        <w:instrText xml:space="preserve"> SEQ Таблица \* ARABIC </w:instrText>
      </w:r>
      <w:r w:rsidR="007D25C3" w:rsidRPr="00DB37D7">
        <w:rPr>
          <w:color w:val="000000"/>
        </w:rPr>
        <w:fldChar w:fldCharType="separate"/>
      </w:r>
      <w:r w:rsidR="002C634E">
        <w:rPr>
          <w:noProof/>
          <w:color w:val="000000"/>
        </w:rPr>
        <w:t>5</w:t>
      </w:r>
      <w:r w:rsidR="007D25C3" w:rsidRPr="00DB37D7">
        <w:rPr>
          <w:color w:val="000000"/>
        </w:rPr>
        <w:fldChar w:fldCharType="end"/>
      </w:r>
      <w:r w:rsidRPr="00DB37D7">
        <w:rPr>
          <w:color w:val="000000"/>
        </w:rPr>
        <w:t xml:space="preserve"> Численность населения, охваченная централизованными системами холодного водоснабжения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22"/>
        <w:gridCol w:w="1632"/>
        <w:gridCol w:w="2741"/>
        <w:gridCol w:w="1808"/>
        <w:gridCol w:w="965"/>
        <w:gridCol w:w="2469"/>
      </w:tblGrid>
      <w:tr w:rsidR="00231D7C" w:rsidRPr="00DB37D7" w:rsidTr="00F502D3">
        <w:trPr>
          <w:tblHeade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805"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Населенный пункт</w:t>
            </w:r>
          </w:p>
        </w:tc>
        <w:tc>
          <w:tcPr>
            <w:tcW w:w="1352"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Многоквартирный жилой фонд, чел.</w:t>
            </w:r>
          </w:p>
        </w:tc>
        <w:tc>
          <w:tcPr>
            <w:tcW w:w="892"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Частный сектор, чел.</w:t>
            </w:r>
          </w:p>
        </w:tc>
        <w:tc>
          <w:tcPr>
            <w:tcW w:w="476"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Итого, чел.</w:t>
            </w:r>
          </w:p>
        </w:tc>
        <w:tc>
          <w:tcPr>
            <w:tcW w:w="1219"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Доля охваченного населения, %</w:t>
            </w:r>
          </w:p>
        </w:tc>
      </w:tr>
      <w:tr w:rsidR="00231D7C" w:rsidRPr="00DB37D7" w:rsidTr="00F502D3">
        <w:trPr>
          <w:jc w:val="center"/>
        </w:trPr>
        <w:tc>
          <w:tcPr>
            <w:tcW w:w="5000" w:type="pct"/>
            <w:gridSpan w:val="6"/>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ХВС</w:t>
            </w:r>
          </w:p>
        </w:tc>
      </w:tr>
      <w:tr w:rsidR="00231D7C" w:rsidRPr="00DB37D7" w:rsidTr="00F502D3">
        <w:trP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1</w:t>
            </w:r>
          </w:p>
        </w:tc>
        <w:tc>
          <w:tcPr>
            <w:tcW w:w="4743" w:type="pct"/>
            <w:gridSpan w:val="5"/>
            <w:shd w:val="clear" w:color="auto" w:fill="auto"/>
            <w:vAlign w:val="center"/>
          </w:tcPr>
          <w:p w:rsidR="00231D7C" w:rsidRPr="00DB37D7" w:rsidRDefault="00231D7C" w:rsidP="00FD7F8E">
            <w:pPr>
              <w:spacing w:after="0" w:line="240" w:lineRule="auto"/>
              <w:jc w:val="center"/>
              <w:rPr>
                <w:bCs/>
                <w:color w:val="000000"/>
                <w:sz w:val="20"/>
                <w:szCs w:val="24"/>
                <w:lang w:eastAsia="ru-RU"/>
              </w:rPr>
            </w:pPr>
            <w:r w:rsidRPr="00DB37D7">
              <w:rPr>
                <w:bCs/>
                <w:color w:val="000000"/>
                <w:sz w:val="20"/>
                <w:szCs w:val="24"/>
                <w:lang w:eastAsia="ru-RU"/>
              </w:rPr>
              <w:t>Зона эксплуатационной ответственности АО «ЛОКС»</w:t>
            </w:r>
          </w:p>
        </w:tc>
      </w:tr>
      <w:tr w:rsidR="00231D7C" w:rsidRPr="00DB37D7" w:rsidTr="00F502D3">
        <w:trP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1.1</w:t>
            </w:r>
          </w:p>
        </w:tc>
        <w:tc>
          <w:tcPr>
            <w:tcW w:w="805"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п. Тельмана</w:t>
            </w:r>
          </w:p>
        </w:tc>
        <w:tc>
          <w:tcPr>
            <w:tcW w:w="135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5977</w:t>
            </w:r>
          </w:p>
        </w:tc>
        <w:tc>
          <w:tcPr>
            <w:tcW w:w="89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w:t>
            </w:r>
          </w:p>
        </w:tc>
        <w:tc>
          <w:tcPr>
            <w:tcW w:w="476"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5977</w:t>
            </w:r>
          </w:p>
        </w:tc>
        <w:tc>
          <w:tcPr>
            <w:tcW w:w="1219"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54,1</w:t>
            </w:r>
          </w:p>
        </w:tc>
      </w:tr>
      <w:tr w:rsidR="00231D7C" w:rsidRPr="00DB37D7" w:rsidTr="00F502D3">
        <w:trP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1.2</w:t>
            </w:r>
          </w:p>
        </w:tc>
        <w:tc>
          <w:tcPr>
            <w:tcW w:w="805"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 xml:space="preserve">п. </w:t>
            </w:r>
            <w:proofErr w:type="spellStart"/>
            <w:r w:rsidRPr="00DB37D7">
              <w:rPr>
                <w:color w:val="000000"/>
                <w:sz w:val="20"/>
                <w:szCs w:val="24"/>
                <w:lang w:eastAsia="ru-RU"/>
              </w:rPr>
              <w:t>Войскорово</w:t>
            </w:r>
            <w:proofErr w:type="spellEnd"/>
          </w:p>
        </w:tc>
        <w:tc>
          <w:tcPr>
            <w:tcW w:w="135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1788</w:t>
            </w:r>
          </w:p>
        </w:tc>
        <w:tc>
          <w:tcPr>
            <w:tcW w:w="89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w:t>
            </w:r>
          </w:p>
        </w:tc>
        <w:tc>
          <w:tcPr>
            <w:tcW w:w="476"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1788</w:t>
            </w:r>
          </w:p>
        </w:tc>
        <w:tc>
          <w:tcPr>
            <w:tcW w:w="1219"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89,4</w:t>
            </w:r>
          </w:p>
        </w:tc>
      </w:tr>
      <w:tr w:rsidR="00231D7C" w:rsidRPr="00DB37D7" w:rsidTr="00F502D3">
        <w:trP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1.3</w:t>
            </w:r>
          </w:p>
        </w:tc>
        <w:tc>
          <w:tcPr>
            <w:tcW w:w="805"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д. Пионер</w:t>
            </w:r>
          </w:p>
        </w:tc>
        <w:tc>
          <w:tcPr>
            <w:tcW w:w="135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142</w:t>
            </w:r>
          </w:p>
        </w:tc>
        <w:tc>
          <w:tcPr>
            <w:tcW w:w="89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9</w:t>
            </w:r>
          </w:p>
        </w:tc>
        <w:tc>
          <w:tcPr>
            <w:tcW w:w="476"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151</w:t>
            </w:r>
          </w:p>
        </w:tc>
        <w:tc>
          <w:tcPr>
            <w:tcW w:w="1219"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50,3</w:t>
            </w:r>
          </w:p>
        </w:tc>
      </w:tr>
      <w:tr w:rsidR="00231D7C" w:rsidRPr="00DB37D7" w:rsidTr="00F502D3">
        <w:trP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1.4</w:t>
            </w:r>
          </w:p>
        </w:tc>
        <w:tc>
          <w:tcPr>
            <w:tcW w:w="805"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д. Ям-Ижора</w:t>
            </w:r>
          </w:p>
        </w:tc>
        <w:tc>
          <w:tcPr>
            <w:tcW w:w="135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w:t>
            </w:r>
          </w:p>
        </w:tc>
        <w:tc>
          <w:tcPr>
            <w:tcW w:w="89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160</w:t>
            </w:r>
          </w:p>
        </w:tc>
        <w:tc>
          <w:tcPr>
            <w:tcW w:w="476"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160</w:t>
            </w:r>
          </w:p>
        </w:tc>
        <w:tc>
          <w:tcPr>
            <w:tcW w:w="1219"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86,2</w:t>
            </w:r>
          </w:p>
        </w:tc>
      </w:tr>
      <w:tr w:rsidR="00231D7C" w:rsidRPr="00DB37D7" w:rsidTr="00F502D3">
        <w:trPr>
          <w:jc w:val="center"/>
        </w:trPr>
        <w:tc>
          <w:tcPr>
            <w:tcW w:w="1062" w:type="pct"/>
            <w:gridSpan w:val="2"/>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Итого</w:t>
            </w:r>
          </w:p>
        </w:tc>
        <w:tc>
          <w:tcPr>
            <w:tcW w:w="135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7907</w:t>
            </w:r>
          </w:p>
        </w:tc>
        <w:tc>
          <w:tcPr>
            <w:tcW w:w="89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169</w:t>
            </w:r>
          </w:p>
        </w:tc>
        <w:tc>
          <w:tcPr>
            <w:tcW w:w="476"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8076</w:t>
            </w:r>
          </w:p>
        </w:tc>
        <w:tc>
          <w:tcPr>
            <w:tcW w:w="1219"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59,6</w:t>
            </w:r>
          </w:p>
        </w:tc>
      </w:tr>
      <w:tr w:rsidR="00231D7C" w:rsidRPr="00DB37D7" w:rsidTr="00F502D3">
        <w:trP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2</w:t>
            </w:r>
          </w:p>
        </w:tc>
        <w:tc>
          <w:tcPr>
            <w:tcW w:w="4743" w:type="pct"/>
            <w:gridSpan w:val="5"/>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Зона эксплуатационной ответственности ГУП «Водоканал Санкт-Петербурга»</w:t>
            </w:r>
          </w:p>
        </w:tc>
      </w:tr>
      <w:tr w:rsidR="00231D7C" w:rsidRPr="00DB37D7" w:rsidTr="00F502D3">
        <w:trP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2.1</w:t>
            </w:r>
          </w:p>
        </w:tc>
        <w:tc>
          <w:tcPr>
            <w:tcW w:w="805"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п. Тельмана</w:t>
            </w:r>
          </w:p>
        </w:tc>
        <w:tc>
          <w:tcPr>
            <w:tcW w:w="135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4435</w:t>
            </w:r>
          </w:p>
        </w:tc>
        <w:tc>
          <w:tcPr>
            <w:tcW w:w="89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w:t>
            </w:r>
          </w:p>
        </w:tc>
        <w:tc>
          <w:tcPr>
            <w:tcW w:w="476"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4435</w:t>
            </w:r>
          </w:p>
        </w:tc>
        <w:tc>
          <w:tcPr>
            <w:tcW w:w="1219"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40,1</w:t>
            </w:r>
          </w:p>
        </w:tc>
      </w:tr>
      <w:tr w:rsidR="00231D7C" w:rsidRPr="00DB37D7" w:rsidTr="00F502D3">
        <w:trPr>
          <w:jc w:val="center"/>
        </w:trPr>
        <w:tc>
          <w:tcPr>
            <w:tcW w:w="1062" w:type="pct"/>
            <w:gridSpan w:val="2"/>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Итого</w:t>
            </w:r>
          </w:p>
        </w:tc>
        <w:tc>
          <w:tcPr>
            <w:tcW w:w="135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4435</w:t>
            </w:r>
          </w:p>
        </w:tc>
        <w:tc>
          <w:tcPr>
            <w:tcW w:w="89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0</w:t>
            </w:r>
          </w:p>
        </w:tc>
        <w:tc>
          <w:tcPr>
            <w:tcW w:w="476"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4435</w:t>
            </w:r>
          </w:p>
        </w:tc>
        <w:tc>
          <w:tcPr>
            <w:tcW w:w="1219"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32,7</w:t>
            </w:r>
          </w:p>
        </w:tc>
      </w:tr>
      <w:tr w:rsidR="00231D7C" w:rsidRPr="00DB37D7" w:rsidTr="00F502D3">
        <w:trPr>
          <w:jc w:val="center"/>
        </w:trPr>
        <w:tc>
          <w:tcPr>
            <w:tcW w:w="1062" w:type="pct"/>
            <w:gridSpan w:val="2"/>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Всего по поселению</w:t>
            </w:r>
          </w:p>
        </w:tc>
        <w:tc>
          <w:tcPr>
            <w:tcW w:w="135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12342</w:t>
            </w:r>
          </w:p>
        </w:tc>
        <w:tc>
          <w:tcPr>
            <w:tcW w:w="89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169</w:t>
            </w:r>
          </w:p>
        </w:tc>
        <w:tc>
          <w:tcPr>
            <w:tcW w:w="476"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12511</w:t>
            </w:r>
          </w:p>
        </w:tc>
        <w:tc>
          <w:tcPr>
            <w:tcW w:w="1219"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92,4</w:t>
            </w:r>
          </w:p>
        </w:tc>
      </w:tr>
      <w:tr w:rsidR="00231D7C" w:rsidRPr="00DB37D7" w:rsidTr="00F502D3">
        <w:trPr>
          <w:jc w:val="center"/>
        </w:trPr>
        <w:tc>
          <w:tcPr>
            <w:tcW w:w="5000" w:type="pct"/>
            <w:gridSpan w:val="6"/>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ГВС</w:t>
            </w:r>
          </w:p>
        </w:tc>
      </w:tr>
      <w:tr w:rsidR="00231D7C" w:rsidRPr="00DB37D7" w:rsidTr="00F502D3">
        <w:trP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1</w:t>
            </w:r>
          </w:p>
        </w:tc>
        <w:tc>
          <w:tcPr>
            <w:tcW w:w="4743" w:type="pct"/>
            <w:gridSpan w:val="5"/>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Зона эксплуатационной ответственности ГУП «ТЭК СПб»</w:t>
            </w:r>
          </w:p>
        </w:tc>
      </w:tr>
      <w:tr w:rsidR="00231D7C" w:rsidRPr="00DB37D7" w:rsidTr="00F502D3">
        <w:trP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1.1</w:t>
            </w:r>
          </w:p>
        </w:tc>
        <w:tc>
          <w:tcPr>
            <w:tcW w:w="805"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п. Тельмана</w:t>
            </w:r>
          </w:p>
        </w:tc>
        <w:tc>
          <w:tcPr>
            <w:tcW w:w="135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10412</w:t>
            </w:r>
          </w:p>
        </w:tc>
        <w:tc>
          <w:tcPr>
            <w:tcW w:w="89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w:t>
            </w:r>
          </w:p>
        </w:tc>
        <w:tc>
          <w:tcPr>
            <w:tcW w:w="476"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10412</w:t>
            </w:r>
          </w:p>
        </w:tc>
        <w:tc>
          <w:tcPr>
            <w:tcW w:w="1219"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94,2</w:t>
            </w:r>
          </w:p>
        </w:tc>
      </w:tr>
      <w:tr w:rsidR="00231D7C" w:rsidRPr="00DB37D7" w:rsidTr="00F502D3">
        <w:trP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2</w:t>
            </w:r>
          </w:p>
        </w:tc>
        <w:tc>
          <w:tcPr>
            <w:tcW w:w="4743" w:type="pct"/>
            <w:gridSpan w:val="5"/>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Зона эксплуатационной ответственности ОАО «Тепловые сети»</w:t>
            </w:r>
          </w:p>
        </w:tc>
      </w:tr>
      <w:tr w:rsidR="00231D7C" w:rsidRPr="00DB37D7" w:rsidTr="00F502D3">
        <w:trPr>
          <w:jc w:val="center"/>
        </w:trPr>
        <w:tc>
          <w:tcPr>
            <w:tcW w:w="257" w:type="pct"/>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2.1</w:t>
            </w:r>
          </w:p>
        </w:tc>
        <w:tc>
          <w:tcPr>
            <w:tcW w:w="805"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 xml:space="preserve">п. </w:t>
            </w:r>
            <w:proofErr w:type="spellStart"/>
            <w:r w:rsidRPr="00DB37D7">
              <w:rPr>
                <w:color w:val="000000"/>
                <w:sz w:val="20"/>
                <w:szCs w:val="24"/>
                <w:lang w:eastAsia="ru-RU"/>
              </w:rPr>
              <w:t>Войскорово</w:t>
            </w:r>
            <w:proofErr w:type="spellEnd"/>
          </w:p>
        </w:tc>
        <w:tc>
          <w:tcPr>
            <w:tcW w:w="135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1788</w:t>
            </w:r>
          </w:p>
        </w:tc>
        <w:tc>
          <w:tcPr>
            <w:tcW w:w="89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w:t>
            </w:r>
          </w:p>
        </w:tc>
        <w:tc>
          <w:tcPr>
            <w:tcW w:w="476"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1788</w:t>
            </w:r>
          </w:p>
        </w:tc>
        <w:tc>
          <w:tcPr>
            <w:tcW w:w="1219"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89,4</w:t>
            </w:r>
          </w:p>
        </w:tc>
      </w:tr>
      <w:tr w:rsidR="00231D7C" w:rsidRPr="00DB37D7" w:rsidTr="00F502D3">
        <w:trPr>
          <w:jc w:val="center"/>
        </w:trPr>
        <w:tc>
          <w:tcPr>
            <w:tcW w:w="1062" w:type="pct"/>
            <w:gridSpan w:val="2"/>
            <w:shd w:val="clear" w:color="auto" w:fill="auto"/>
            <w:vAlign w:val="center"/>
          </w:tcPr>
          <w:p w:rsidR="00231D7C" w:rsidRPr="00DB37D7" w:rsidRDefault="00231D7C" w:rsidP="00F502D3">
            <w:pPr>
              <w:spacing w:after="0" w:line="240" w:lineRule="auto"/>
              <w:jc w:val="center"/>
              <w:rPr>
                <w:bCs/>
                <w:color w:val="000000"/>
                <w:sz w:val="20"/>
                <w:szCs w:val="24"/>
                <w:lang w:eastAsia="ru-RU"/>
              </w:rPr>
            </w:pPr>
            <w:r w:rsidRPr="00DB37D7">
              <w:rPr>
                <w:bCs/>
                <w:color w:val="000000"/>
                <w:sz w:val="20"/>
                <w:szCs w:val="24"/>
                <w:lang w:eastAsia="ru-RU"/>
              </w:rPr>
              <w:t>Всего по поселению</w:t>
            </w:r>
          </w:p>
        </w:tc>
        <w:tc>
          <w:tcPr>
            <w:tcW w:w="135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12200</w:t>
            </w:r>
          </w:p>
        </w:tc>
        <w:tc>
          <w:tcPr>
            <w:tcW w:w="892"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0</w:t>
            </w:r>
          </w:p>
        </w:tc>
        <w:tc>
          <w:tcPr>
            <w:tcW w:w="476"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12200</w:t>
            </w:r>
          </w:p>
        </w:tc>
        <w:tc>
          <w:tcPr>
            <w:tcW w:w="1219" w:type="pct"/>
            <w:shd w:val="clear" w:color="auto" w:fill="auto"/>
            <w:vAlign w:val="center"/>
          </w:tcPr>
          <w:p w:rsidR="00231D7C" w:rsidRPr="00DB37D7" w:rsidRDefault="00231D7C" w:rsidP="00F502D3">
            <w:pPr>
              <w:spacing w:after="0" w:line="240" w:lineRule="auto"/>
              <w:jc w:val="center"/>
              <w:rPr>
                <w:color w:val="000000"/>
                <w:sz w:val="20"/>
                <w:szCs w:val="24"/>
                <w:lang w:eastAsia="ru-RU"/>
              </w:rPr>
            </w:pPr>
            <w:r w:rsidRPr="00DB37D7">
              <w:rPr>
                <w:color w:val="000000"/>
                <w:sz w:val="20"/>
                <w:szCs w:val="24"/>
                <w:lang w:eastAsia="ru-RU"/>
              </w:rPr>
              <w:t>90,1</w:t>
            </w:r>
          </w:p>
        </w:tc>
      </w:tr>
    </w:tbl>
    <w:p w:rsidR="007259AC" w:rsidRPr="00DB37D7" w:rsidRDefault="00901DE0" w:rsidP="00893E6F">
      <w:pPr>
        <w:pStyle w:val="1a"/>
        <w:spacing w:line="360" w:lineRule="auto"/>
        <w:ind w:firstLine="850"/>
      </w:pPr>
      <w:r w:rsidRPr="00DB37D7">
        <w:t xml:space="preserve">Как видно из таблицы большая часть населённых пунктов охвачена централизованными системами холодного водоснабжения. Централизованными системами горячего водоснабжения на сегодняшний день не охвачены д. Пионер и д. Ям-Ижора. </w:t>
      </w:r>
      <w:r w:rsidR="007259AC" w:rsidRPr="00DB37D7">
        <w:t>Прежде всего</w:t>
      </w:r>
      <w:r w:rsidR="00702EBE" w:rsidRPr="00DB37D7">
        <w:t>,</w:t>
      </w:r>
      <w:r w:rsidR="007259AC" w:rsidRPr="00DB37D7">
        <w:t xml:space="preserve"> э</w:t>
      </w:r>
      <w:r w:rsidRPr="00DB37D7">
        <w:t xml:space="preserve">то связано </w:t>
      </w:r>
      <w:r w:rsidR="007259AC" w:rsidRPr="00DB37D7">
        <w:t>со слабой развитой жилой и социальной инфраструктурой в данных населённых пунктах.</w:t>
      </w:r>
    </w:p>
    <w:p w:rsidR="00A27CE6" w:rsidRPr="00DB37D7" w:rsidRDefault="00A27CE6" w:rsidP="00893E6F">
      <w:pPr>
        <w:pStyle w:val="1a"/>
        <w:spacing w:line="360" w:lineRule="auto"/>
        <w:ind w:firstLine="850"/>
      </w:pPr>
      <w:r w:rsidRPr="00DB37D7">
        <w:t>Часть населени</w:t>
      </w:r>
      <w:r w:rsidR="000965A6" w:rsidRPr="00DB37D7">
        <w:t>я,</w:t>
      </w:r>
      <w:r w:rsidRPr="00DB37D7">
        <w:t xml:space="preserve"> не охваченная централизованными системами</w:t>
      </w:r>
      <w:r w:rsidR="00931B34" w:rsidRPr="00DB37D7">
        <w:t xml:space="preserve"> ХВС</w:t>
      </w:r>
      <w:r w:rsidRPr="00DB37D7">
        <w:t xml:space="preserve"> </w:t>
      </w:r>
      <w:r w:rsidR="007259AC" w:rsidRPr="00DB37D7">
        <w:t>и ГВС</w:t>
      </w:r>
      <w:r w:rsidR="000965A6" w:rsidRPr="00DB37D7">
        <w:t>,</w:t>
      </w:r>
      <w:r w:rsidR="007259AC" w:rsidRPr="00DB37D7">
        <w:t xml:space="preserve"> </w:t>
      </w:r>
      <w:r w:rsidRPr="00DB37D7">
        <w:t>использу</w:t>
      </w:r>
      <w:r w:rsidR="000965A6" w:rsidRPr="00DB37D7">
        <w:t>е</w:t>
      </w:r>
      <w:r w:rsidRPr="00DB37D7">
        <w:t>т индивидуальные и коллективные источники.</w:t>
      </w:r>
    </w:p>
    <w:p w:rsidR="000D6261" w:rsidRPr="00DB37D7" w:rsidRDefault="006A1726" w:rsidP="002C634E">
      <w:pPr>
        <w:pStyle w:val="3"/>
        <w:tabs>
          <w:tab w:val="clear" w:pos="2160"/>
          <w:tab w:val="left" w:pos="1276"/>
        </w:tabs>
        <w:ind w:left="0" w:firstLine="850"/>
      </w:pPr>
      <w:bookmarkStart w:id="19" w:name="_Toc3302398"/>
      <w:bookmarkStart w:id="20" w:name="_Toc3302620"/>
      <w:r w:rsidRPr="00DB37D7">
        <w:lastRenderedPageBreak/>
        <w:t xml:space="preserve">Описание </w:t>
      </w:r>
      <w:r w:rsidR="00C66CD2" w:rsidRPr="00DB37D7">
        <w:t>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Start w:id="21" w:name="_Toc362607510"/>
      <w:r w:rsidR="00595F08" w:rsidRPr="00DB37D7">
        <w:t>.</w:t>
      </w:r>
      <w:bookmarkEnd w:id="19"/>
      <w:bookmarkEnd w:id="20"/>
    </w:p>
    <w:p w:rsidR="00EC3DB7" w:rsidRPr="00DB37D7" w:rsidRDefault="00A36E87" w:rsidP="00767A70">
      <w:pPr>
        <w:pStyle w:val="1a"/>
        <w:spacing w:line="360" w:lineRule="auto"/>
        <w:rPr>
          <w:b/>
        </w:rPr>
      </w:pPr>
      <w:r w:rsidRPr="00DB37D7">
        <w:rPr>
          <w:b/>
        </w:rPr>
        <w:t xml:space="preserve">Технологические зоны централизованных систем ХВС </w:t>
      </w:r>
    </w:p>
    <w:p w:rsidR="00FA0ED7" w:rsidRPr="00DB37D7" w:rsidRDefault="00FA0ED7" w:rsidP="00893E6F">
      <w:pPr>
        <w:pStyle w:val="1a"/>
        <w:spacing w:line="360" w:lineRule="auto"/>
        <w:ind w:firstLine="850"/>
      </w:pPr>
      <w:r w:rsidRPr="00DB37D7">
        <w:t xml:space="preserve">Расположение объектов централизованных систем холодного водоснабжения на территории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 </w:t>
      </w:r>
      <w:r w:rsidRPr="00DB37D7">
        <w:t>условно можно разделить на три технологические зоны.</w:t>
      </w:r>
      <w:r w:rsidR="000638A5" w:rsidRPr="00DB37D7">
        <w:t xml:space="preserve"> </w:t>
      </w:r>
    </w:p>
    <w:p w:rsidR="00660BFB" w:rsidRPr="00DB37D7" w:rsidRDefault="00B60974" w:rsidP="00893E6F">
      <w:pPr>
        <w:pStyle w:val="1a"/>
        <w:spacing w:line="360" w:lineRule="auto"/>
        <w:ind w:firstLine="850"/>
      </w:pPr>
      <w:r w:rsidRPr="00DB37D7">
        <w:t>В т</w:t>
      </w:r>
      <w:r w:rsidR="00A36E87" w:rsidRPr="00DB37D7">
        <w:t>ехнологическ</w:t>
      </w:r>
      <w:r w:rsidRPr="00DB37D7">
        <w:t>ой</w:t>
      </w:r>
      <w:r w:rsidR="00A36E87" w:rsidRPr="00DB37D7">
        <w:t xml:space="preserve"> зон</w:t>
      </w:r>
      <w:r w:rsidRPr="00DB37D7">
        <w:t>е</w:t>
      </w:r>
      <w:r w:rsidR="00310003" w:rsidRPr="00DB37D7">
        <w:t xml:space="preserve"> </w:t>
      </w:r>
      <w:r w:rsidR="00FD111D" w:rsidRPr="00DB37D7">
        <w:t>ХВС</w:t>
      </w:r>
      <w:r w:rsidR="00310003" w:rsidRPr="00DB37D7">
        <w:t xml:space="preserve"> 1 (</w:t>
      </w:r>
      <w:r w:rsidR="00310003" w:rsidRPr="00DB37D7">
        <w:rPr>
          <w:bCs/>
          <w:color w:val="000000"/>
          <w:lang w:eastAsia="ru-RU"/>
        </w:rPr>
        <w:t>зона эксплуатационной ответственности АО «ЛОКС»)</w:t>
      </w:r>
      <w:r w:rsidR="00310003" w:rsidRPr="00DB37D7">
        <w:t xml:space="preserve"> </w:t>
      </w:r>
      <w:r w:rsidR="00FA44DC" w:rsidRPr="00DB37D7">
        <w:t>осуществляется</w:t>
      </w:r>
      <w:r w:rsidR="00310003" w:rsidRPr="00DB37D7">
        <w:t xml:space="preserve"> водозабор</w:t>
      </w:r>
      <w:r w:rsidR="00FA44DC" w:rsidRPr="00DB37D7">
        <w:t xml:space="preserve"> </w:t>
      </w:r>
      <w:r w:rsidR="007E187E" w:rsidRPr="00DB37D7">
        <w:t>от</w:t>
      </w:r>
      <w:r w:rsidR="00310003" w:rsidRPr="00DB37D7">
        <w:t xml:space="preserve"> системы</w:t>
      </w:r>
      <w:r w:rsidR="00DC32B5" w:rsidRPr="00DB37D7">
        <w:t xml:space="preserve"> БНВ</w:t>
      </w:r>
      <w:r w:rsidRPr="00DB37D7">
        <w:t xml:space="preserve"> </w:t>
      </w:r>
      <w:r w:rsidR="007E187E" w:rsidRPr="00DB37D7">
        <w:t>в месте расположения общего</w:t>
      </w:r>
      <w:r w:rsidRPr="00DB37D7">
        <w:t xml:space="preserve"> водомерного узла 1</w:t>
      </w:r>
      <w:r w:rsidR="00FA44DC" w:rsidRPr="00DB37D7">
        <w:t>,</w:t>
      </w:r>
      <w:r w:rsidR="00B9333D" w:rsidRPr="00DB37D7">
        <w:t xml:space="preserve"> </w:t>
      </w:r>
      <w:r w:rsidR="00FA44DC" w:rsidRPr="00DB37D7">
        <w:t>передача и потребление воды питьевого качества</w:t>
      </w:r>
      <w:r w:rsidRPr="00DB37D7">
        <w:t xml:space="preserve"> в п. Тельмана</w:t>
      </w:r>
      <w:r w:rsidR="00FA44DC" w:rsidRPr="00DB37D7">
        <w:t>.</w:t>
      </w:r>
      <w:r w:rsidRPr="00DB37D7">
        <w:t xml:space="preserve"> Данной зоной охвачена </w:t>
      </w:r>
      <w:r w:rsidR="000965A6" w:rsidRPr="00DB37D7">
        <w:t>«</w:t>
      </w:r>
      <w:r w:rsidRPr="00DB37D7">
        <w:t>старая</w:t>
      </w:r>
      <w:r w:rsidR="000965A6" w:rsidRPr="00DB37D7">
        <w:t>»</w:t>
      </w:r>
      <w:r w:rsidRPr="00DB37D7">
        <w:t xml:space="preserve"> часть посёлка Тельмана. </w:t>
      </w:r>
      <w:r w:rsidR="00FA44DC" w:rsidRPr="00DB37D7">
        <w:t xml:space="preserve">В </w:t>
      </w:r>
      <w:r w:rsidR="00FD111D" w:rsidRPr="00DB37D7">
        <w:t>пределах данной зоны</w:t>
      </w:r>
      <w:r w:rsidR="00FA44DC" w:rsidRPr="00DB37D7">
        <w:t xml:space="preserve"> централизованным водоснабжением охвачено МКД, частный сектор, бю</w:t>
      </w:r>
      <w:r w:rsidR="00AE65E4" w:rsidRPr="00DB37D7">
        <w:t>джетные и прочие организации.</w:t>
      </w:r>
      <w:r w:rsidR="00957A68" w:rsidRPr="00DB37D7">
        <w:t xml:space="preserve"> Сеть водоснабжения в данной зоне преимущественно тупиковая с элементами транзитного водопровода. Рабочее давление в водопроводе не более 6,0 кгс/см</w:t>
      </w:r>
      <w:proofErr w:type="gramStart"/>
      <w:r w:rsidR="00957A68" w:rsidRPr="00DB37D7">
        <w:rPr>
          <w:vertAlign w:val="superscript"/>
        </w:rPr>
        <w:t>2</w:t>
      </w:r>
      <w:proofErr w:type="gramEnd"/>
      <w:r w:rsidR="00957A68" w:rsidRPr="00DB37D7">
        <w:t xml:space="preserve">. В конструктивных </w:t>
      </w:r>
      <w:r w:rsidR="00957A68" w:rsidRPr="00DB37D7">
        <w:rPr>
          <w:noProof/>
        </w:rPr>
        <w:t>элементах</w:t>
      </w:r>
      <w:r w:rsidR="00957A68" w:rsidRPr="00DB37D7">
        <w:t xml:space="preserve"> водопровода в основном используются такие материалы как чугун, сталь и пластмасс. Проложены трубопроводы условным диаметром до </w:t>
      </w:r>
      <w:smartTag w:uri="urn:schemas-microsoft-com:office:smarttags" w:element="metricconverter">
        <w:smartTagPr>
          <w:attr w:name="ProductID" w:val="200 мм"/>
        </w:smartTagPr>
        <w:r w:rsidR="00957A68" w:rsidRPr="00DB37D7">
          <w:t>200 мм</w:t>
        </w:r>
      </w:smartTag>
      <w:r w:rsidR="00957A68" w:rsidRPr="00DB37D7">
        <w:t xml:space="preserve">. </w:t>
      </w:r>
      <w:r w:rsidR="00571385" w:rsidRPr="00DB37D7">
        <w:t>Технологическая зона</w:t>
      </w:r>
      <w:r w:rsidR="00FD111D" w:rsidRPr="00DB37D7">
        <w:t xml:space="preserve"> ХВС 1</w:t>
      </w:r>
      <w:r w:rsidR="00571385" w:rsidRPr="00DB37D7">
        <w:t xml:space="preserve"> приведена</w:t>
      </w:r>
      <w:r w:rsidR="00E47C90" w:rsidRPr="00DB37D7">
        <w:t xml:space="preserve"> на рисунке</w:t>
      </w:r>
      <w:r w:rsidR="00571385" w:rsidRPr="00DB37D7">
        <w:t xml:space="preserve"> ниже.</w:t>
      </w:r>
      <w:r w:rsidR="00957A68" w:rsidRPr="00DB37D7">
        <w:t xml:space="preserve"> </w:t>
      </w:r>
    </w:p>
    <w:p w:rsidR="00957A68" w:rsidRPr="00DB37D7" w:rsidRDefault="005D5C4A" w:rsidP="00F811A2">
      <w:pPr>
        <w:pStyle w:val="0"/>
        <w:spacing w:line="360" w:lineRule="auto"/>
        <w:ind w:firstLine="850"/>
      </w:pPr>
      <w:r>
        <w:rPr>
          <w:noProof/>
          <w:lang w:eastAsia="ru-RU"/>
        </w:rPr>
        <w:drawing>
          <wp:inline distT="0" distB="0" distL="0" distR="0">
            <wp:extent cx="3786003" cy="2834255"/>
            <wp:effectExtent l="19050" t="0" r="4947" b="0"/>
            <wp:docPr id="5" name="Рисунок 4"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25" cstate="print"/>
                    <a:stretch>
                      <a:fillRect/>
                    </a:stretch>
                  </pic:blipFill>
                  <pic:spPr>
                    <a:xfrm>
                      <a:off x="0" y="0"/>
                      <a:ext cx="3791400" cy="2838295"/>
                    </a:xfrm>
                    <a:prstGeom prst="rect">
                      <a:avLst/>
                    </a:prstGeom>
                  </pic:spPr>
                </pic:pic>
              </a:graphicData>
            </a:graphic>
          </wp:inline>
        </w:drawing>
      </w:r>
    </w:p>
    <w:p w:rsidR="00D460FD" w:rsidRPr="00DB37D7" w:rsidRDefault="00D460FD" w:rsidP="00893E6F">
      <w:pPr>
        <w:pStyle w:val="0"/>
        <w:spacing w:line="360" w:lineRule="auto"/>
        <w:ind w:firstLine="850"/>
        <w:jc w:val="both"/>
      </w:pPr>
      <w:r w:rsidRPr="00DB37D7">
        <w:t xml:space="preserve">Рисунок </w:t>
      </w:r>
      <w:fldSimple w:instr=" SEQ Рисунок \* ARABIC ">
        <w:r w:rsidR="002C634E">
          <w:rPr>
            <w:noProof/>
          </w:rPr>
          <w:t>2</w:t>
        </w:r>
      </w:fldSimple>
      <w:r w:rsidRPr="00DB37D7">
        <w:t xml:space="preserve"> Технологические зоны ХВС в границах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w:t>
      </w:r>
    </w:p>
    <w:p w:rsidR="00D460FD" w:rsidRPr="00DB37D7" w:rsidRDefault="00D460FD" w:rsidP="00893E6F">
      <w:pPr>
        <w:pStyle w:val="1a"/>
        <w:spacing w:line="360" w:lineRule="auto"/>
        <w:ind w:firstLine="850"/>
      </w:pPr>
      <w:r w:rsidRPr="00DB37D7">
        <w:lastRenderedPageBreak/>
        <w:t>В технологической зоне ХВС 2 (</w:t>
      </w:r>
      <w:r w:rsidRPr="00DB37D7">
        <w:rPr>
          <w:bCs/>
          <w:color w:val="000000"/>
          <w:lang w:eastAsia="ru-RU"/>
        </w:rPr>
        <w:t>зона эксплуатационной ответственности ГУП «Водоканал Санкт-Петербурга»)</w:t>
      </w:r>
      <w:r w:rsidRPr="00DB37D7">
        <w:t xml:space="preserve"> система водоснабжения подключена к распределительным сетям </w:t>
      </w:r>
      <w:proofErr w:type="gramStart"/>
      <w:r w:rsidRPr="00DB37D7">
        <w:t>г</w:t>
      </w:r>
      <w:proofErr w:type="gramEnd"/>
      <w:r w:rsidRPr="00DB37D7">
        <w:t>. Колпино. Данной зоной охвачен новый застраиваемый микрорайон 1 посёлка Тельмана</w:t>
      </w:r>
      <w:r w:rsidR="00244643" w:rsidRPr="00DB37D7">
        <w:t>. Сегодня в данной зоне</w:t>
      </w:r>
      <w:r w:rsidRPr="00DB37D7">
        <w:t xml:space="preserve"> осуществляется передача воды питьевого качества </w:t>
      </w:r>
      <w:r w:rsidR="000965A6" w:rsidRPr="00DB37D7">
        <w:t xml:space="preserve">населению в </w:t>
      </w:r>
      <w:r w:rsidR="00244643" w:rsidRPr="00DB37D7">
        <w:t>МКД и прочи</w:t>
      </w:r>
      <w:r w:rsidR="000965A6" w:rsidRPr="00DB37D7">
        <w:t>м</w:t>
      </w:r>
      <w:r w:rsidR="00244643" w:rsidRPr="00DB37D7">
        <w:t xml:space="preserve"> организаци</w:t>
      </w:r>
      <w:r w:rsidR="000965A6" w:rsidRPr="00DB37D7">
        <w:t>ям</w:t>
      </w:r>
      <w:r w:rsidRPr="00DB37D7">
        <w:t xml:space="preserve">. Сеть водоснабжения в данной зоне </w:t>
      </w:r>
      <w:r w:rsidR="000965A6" w:rsidRPr="00DB37D7">
        <w:t>закольцованн</w:t>
      </w:r>
      <w:r w:rsidR="00244643" w:rsidRPr="00DB37D7">
        <w:t>ая</w:t>
      </w:r>
      <w:r w:rsidRPr="00DB37D7">
        <w:t>. Рабочее давление в водопроводе не более 6,0 кгс/см</w:t>
      </w:r>
      <w:proofErr w:type="gramStart"/>
      <w:r w:rsidRPr="00DB37D7">
        <w:rPr>
          <w:vertAlign w:val="superscript"/>
        </w:rPr>
        <w:t>2</w:t>
      </w:r>
      <w:proofErr w:type="gramEnd"/>
      <w:r w:rsidRPr="00DB37D7">
        <w:t xml:space="preserve">. В конструктивных </w:t>
      </w:r>
      <w:r w:rsidRPr="00DB37D7">
        <w:rPr>
          <w:noProof/>
        </w:rPr>
        <w:t>элементах</w:t>
      </w:r>
      <w:r w:rsidRPr="00DB37D7">
        <w:t xml:space="preserve"> водопровода в основном используются такие материалы как пластмасс. Проложены трубопроводы условным диаметром </w:t>
      </w:r>
      <w:r w:rsidR="00244643" w:rsidRPr="00DB37D7">
        <w:t>от</w:t>
      </w:r>
      <w:r w:rsidRPr="00DB37D7">
        <w:t xml:space="preserve"> </w:t>
      </w:r>
      <w:r w:rsidR="00244643" w:rsidRPr="00DB37D7">
        <w:t>1</w:t>
      </w:r>
      <w:r w:rsidRPr="00DB37D7">
        <w:t>00</w:t>
      </w:r>
      <w:r w:rsidR="00244643" w:rsidRPr="00DB37D7">
        <w:t xml:space="preserve"> до </w:t>
      </w:r>
      <w:smartTag w:uri="urn:schemas-microsoft-com:office:smarttags" w:element="metricconverter">
        <w:smartTagPr>
          <w:attr w:name="ProductID" w:val="300 мм"/>
        </w:smartTagPr>
        <w:r w:rsidR="00244643" w:rsidRPr="00DB37D7">
          <w:t>300</w:t>
        </w:r>
        <w:r w:rsidRPr="00DB37D7">
          <w:t xml:space="preserve"> мм</w:t>
        </w:r>
      </w:smartTag>
      <w:r w:rsidRPr="00DB37D7">
        <w:t xml:space="preserve">. Технологическая зона ХВС </w:t>
      </w:r>
      <w:r w:rsidR="00244643" w:rsidRPr="00DB37D7">
        <w:t>2</w:t>
      </w:r>
      <w:r w:rsidRPr="00DB37D7">
        <w:t xml:space="preserve"> приведена на рисунке </w:t>
      </w:r>
      <w:r w:rsidR="00244643" w:rsidRPr="00DB37D7">
        <w:t>выше</w:t>
      </w:r>
      <w:r w:rsidRPr="00DB37D7">
        <w:t>.</w:t>
      </w:r>
    </w:p>
    <w:p w:rsidR="00D460FD" w:rsidRPr="00DB37D7" w:rsidRDefault="00CA5B09" w:rsidP="00893E6F">
      <w:pPr>
        <w:pStyle w:val="1a"/>
        <w:spacing w:line="360" w:lineRule="auto"/>
        <w:ind w:firstLine="850"/>
      </w:pPr>
      <w:r w:rsidRPr="00DB37D7">
        <w:t xml:space="preserve">В технологической зоне ХВС </w:t>
      </w:r>
      <w:r w:rsidR="00E07F5F" w:rsidRPr="00DB37D7">
        <w:t>3</w:t>
      </w:r>
      <w:r w:rsidRPr="00DB37D7">
        <w:t xml:space="preserve"> (</w:t>
      </w:r>
      <w:r w:rsidRPr="00DB37D7">
        <w:rPr>
          <w:bCs/>
          <w:color w:val="000000"/>
          <w:lang w:eastAsia="ru-RU"/>
        </w:rPr>
        <w:t>зона эксплуатационной ответственности АО «ЛОКС»)</w:t>
      </w:r>
      <w:r w:rsidRPr="00DB37D7">
        <w:t xml:space="preserve"> осуществляется водозабор от системы БНВ в месте расположения общего водомерного узла 2, передача и потребление воды питьевого качества в д. Пионер, п. </w:t>
      </w:r>
      <w:proofErr w:type="spellStart"/>
      <w:r w:rsidRPr="00DB37D7">
        <w:t>Войскорово</w:t>
      </w:r>
      <w:proofErr w:type="spellEnd"/>
      <w:r w:rsidRPr="00DB37D7">
        <w:t>, д. Ям-Ижора. В пределах данной зоны централизованным водоснабжением охвачено МКД, частный сектор, бюджетные и прочие организации. Сеть водоснабжения в данной зоне преимущественно тупиковая с элементами транзитного водопровода. Рабочее давление в водопроводе не более 6,0 кгс/см</w:t>
      </w:r>
      <w:proofErr w:type="gramStart"/>
      <w:r w:rsidRPr="00DB37D7">
        <w:rPr>
          <w:vertAlign w:val="superscript"/>
        </w:rPr>
        <w:t>2</w:t>
      </w:r>
      <w:proofErr w:type="gramEnd"/>
      <w:r w:rsidRPr="00DB37D7">
        <w:t xml:space="preserve">. В конструктивных </w:t>
      </w:r>
      <w:r w:rsidRPr="00DB37D7">
        <w:rPr>
          <w:noProof/>
        </w:rPr>
        <w:t>элементах</w:t>
      </w:r>
      <w:r w:rsidRPr="00DB37D7">
        <w:t xml:space="preserve"> водопровода в основном используются такие материалы как чугун, сталь и пластмасс. Проложены трубопроводы условным диаметром до </w:t>
      </w:r>
      <w:smartTag w:uri="urn:schemas-microsoft-com:office:smarttags" w:element="metricconverter">
        <w:smartTagPr>
          <w:attr w:name="ProductID" w:val="200 мм"/>
        </w:smartTagPr>
        <w:r w:rsidRPr="00DB37D7">
          <w:t>200 мм</w:t>
        </w:r>
      </w:smartTag>
      <w:r w:rsidRPr="00DB37D7">
        <w:t xml:space="preserve">. Технологическая зона ХВС 3 приведена на рисунке </w:t>
      </w:r>
      <w:r w:rsidR="00631979" w:rsidRPr="00DB37D7">
        <w:t>2</w:t>
      </w:r>
      <w:r w:rsidRPr="00DB37D7">
        <w:t>.</w:t>
      </w:r>
    </w:p>
    <w:p w:rsidR="001640BF" w:rsidRPr="00DB37D7" w:rsidRDefault="00DE2842" w:rsidP="00F811A2">
      <w:pPr>
        <w:pStyle w:val="1a"/>
        <w:spacing w:line="360" w:lineRule="auto"/>
        <w:ind w:firstLine="851"/>
      </w:pPr>
      <w:r w:rsidRPr="00DB37D7">
        <w:rPr>
          <w:b/>
        </w:rPr>
        <w:t>Технологические зоны централизованных систем ГВС</w:t>
      </w:r>
      <w:r w:rsidRPr="00DB37D7">
        <w:t xml:space="preserve"> </w:t>
      </w:r>
    </w:p>
    <w:p w:rsidR="00DE2842" w:rsidRPr="00DB37D7" w:rsidRDefault="001640BF" w:rsidP="00893E6F">
      <w:pPr>
        <w:pStyle w:val="1a"/>
        <w:spacing w:line="360" w:lineRule="auto"/>
        <w:ind w:firstLine="850"/>
        <w:rPr>
          <w:szCs w:val="23"/>
        </w:rPr>
      </w:pPr>
      <w:r w:rsidRPr="00DB37D7">
        <w:t xml:space="preserve">Расположение объектов централизованных систем горячего водоснабжения на территории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 </w:t>
      </w:r>
      <w:r w:rsidRPr="00DB37D7">
        <w:t>можно разделить на две технологические зоны:</w:t>
      </w:r>
    </w:p>
    <w:p w:rsidR="001640BF" w:rsidRPr="00DB37D7" w:rsidRDefault="001640BF" w:rsidP="00893E6F">
      <w:pPr>
        <w:pStyle w:val="1a"/>
        <w:spacing w:line="360" w:lineRule="auto"/>
        <w:ind w:firstLine="850"/>
      </w:pPr>
      <w:r w:rsidRPr="00DB37D7">
        <w:t xml:space="preserve">Технологическая зона ГВС п. Тельмана охватывает старую и новую части поселка Тельмана. Централизованным источником </w:t>
      </w:r>
      <w:r w:rsidR="00A63B49" w:rsidRPr="00DB37D7">
        <w:t>теплоснабжения</w:t>
      </w:r>
      <w:r w:rsidRPr="00DB37D7">
        <w:t xml:space="preserve"> явля</w:t>
      </w:r>
      <w:r w:rsidR="00A63B49" w:rsidRPr="00DB37D7">
        <w:t>ю</w:t>
      </w:r>
      <w:r w:rsidRPr="00DB37D7">
        <w:t xml:space="preserve">тся котельные </w:t>
      </w:r>
      <w:proofErr w:type="spellStart"/>
      <w:r w:rsidRPr="00DB37D7">
        <w:t>Колпинская</w:t>
      </w:r>
      <w:proofErr w:type="spellEnd"/>
      <w:r w:rsidRPr="00DB37D7">
        <w:t xml:space="preserve">–1 и Колпинская-2, расположенные на территории посёлка. Так же от данных источников осуществляется централизованное теплоснабжение </w:t>
      </w:r>
      <w:proofErr w:type="gramStart"/>
      <w:r w:rsidRPr="00DB37D7">
        <w:t>г</w:t>
      </w:r>
      <w:proofErr w:type="gramEnd"/>
      <w:r w:rsidRPr="00DB37D7">
        <w:t>. Колпино</w:t>
      </w:r>
      <w:r w:rsidR="00F56061" w:rsidRPr="00DB37D7">
        <w:t>, к сетям которого подключен микрорайон 1 п. Тельмана</w:t>
      </w:r>
      <w:r w:rsidRPr="00DB37D7">
        <w:t xml:space="preserve">. </w:t>
      </w:r>
      <w:r w:rsidR="00353FBA" w:rsidRPr="00DB37D7">
        <w:t xml:space="preserve">Система теплоснабжения закрытая – </w:t>
      </w:r>
      <w:proofErr w:type="spellStart"/>
      <w:r w:rsidR="00353FBA" w:rsidRPr="00DB37D7">
        <w:t>четырёхтрубная</w:t>
      </w:r>
      <w:proofErr w:type="spellEnd"/>
      <w:r w:rsidR="00353FBA" w:rsidRPr="00DB37D7">
        <w:t xml:space="preserve"> от центральных тепловых пунктов.</w:t>
      </w:r>
    </w:p>
    <w:p w:rsidR="00DE2842" w:rsidRPr="00DB37D7" w:rsidRDefault="0005652A" w:rsidP="00893E6F">
      <w:pPr>
        <w:pStyle w:val="1a"/>
        <w:spacing w:line="360" w:lineRule="auto"/>
        <w:ind w:firstLine="850"/>
      </w:pPr>
      <w:r w:rsidRPr="00DB37D7">
        <w:t xml:space="preserve">Технологическая зона ГВС п. </w:t>
      </w:r>
      <w:proofErr w:type="spellStart"/>
      <w:r w:rsidRPr="00DB37D7">
        <w:t>Войскорово</w:t>
      </w:r>
      <w:proofErr w:type="spellEnd"/>
      <w:r w:rsidR="005E701C" w:rsidRPr="00DB37D7">
        <w:t xml:space="preserve"> охватывает часть</w:t>
      </w:r>
      <w:r w:rsidRPr="00DB37D7">
        <w:t xml:space="preserve"> поселка </w:t>
      </w:r>
      <w:proofErr w:type="spellStart"/>
      <w:r w:rsidRPr="00DB37D7">
        <w:t>Войскорово</w:t>
      </w:r>
      <w:proofErr w:type="spellEnd"/>
      <w:r w:rsidRPr="00DB37D7">
        <w:t xml:space="preserve">. Централизованным источником ГВС является блочно-модульная котельная, расположенная на территории посёлка. Система теплоснабжения закрытая – </w:t>
      </w:r>
      <w:proofErr w:type="spellStart"/>
      <w:r w:rsidRPr="00DB37D7">
        <w:t>четырёхтрубная</w:t>
      </w:r>
      <w:proofErr w:type="spellEnd"/>
      <w:r w:rsidRPr="00DB37D7">
        <w:t xml:space="preserve"> от котельной.</w:t>
      </w:r>
      <w:r w:rsidR="00DE2842" w:rsidRPr="00DB37D7">
        <w:t xml:space="preserve"> </w:t>
      </w:r>
    </w:p>
    <w:p w:rsidR="00042130" w:rsidRPr="00DB37D7" w:rsidRDefault="00042130" w:rsidP="00893E6F">
      <w:pPr>
        <w:pStyle w:val="1a"/>
        <w:spacing w:line="360" w:lineRule="auto"/>
        <w:ind w:firstLine="850"/>
      </w:pPr>
      <w:r w:rsidRPr="00DB37D7">
        <w:t>Население, не охваченное централизованными системами ГВС, использует индивидуальные водогрейные нагреватели.</w:t>
      </w:r>
    </w:p>
    <w:p w:rsidR="00C66CD2" w:rsidRPr="00DB37D7" w:rsidRDefault="00C66CD2" w:rsidP="002C634E">
      <w:pPr>
        <w:pStyle w:val="3"/>
        <w:tabs>
          <w:tab w:val="clear" w:pos="2160"/>
          <w:tab w:val="left" w:pos="1276"/>
        </w:tabs>
        <w:ind w:left="0" w:firstLine="850"/>
      </w:pPr>
      <w:bookmarkStart w:id="22" w:name="_Toc3302399"/>
      <w:bookmarkStart w:id="23" w:name="_Toc3302621"/>
      <w:bookmarkEnd w:id="21"/>
      <w:r w:rsidRPr="00DB37D7">
        <w:lastRenderedPageBreak/>
        <w:t>Описание результатов технического обследования централизованных систем водоснабжения.</w:t>
      </w:r>
      <w:bookmarkEnd w:id="22"/>
      <w:bookmarkEnd w:id="23"/>
    </w:p>
    <w:p w:rsidR="00412497" w:rsidRPr="00DB37D7" w:rsidRDefault="00412497" w:rsidP="00767A70">
      <w:pPr>
        <w:pStyle w:val="5"/>
        <w:spacing w:before="0" w:after="0" w:line="360" w:lineRule="auto"/>
        <w:ind w:firstLine="850"/>
        <w:jc w:val="both"/>
        <w:rPr>
          <w:i w:val="0"/>
          <w:sz w:val="24"/>
        </w:rPr>
      </w:pPr>
      <w:r w:rsidRPr="00DB37D7">
        <w:rPr>
          <w:i w:val="0"/>
          <w:sz w:val="24"/>
        </w:rPr>
        <w:t xml:space="preserve">Описание состояния </w:t>
      </w:r>
      <w:r w:rsidR="00DA1114" w:rsidRPr="00DB37D7">
        <w:rPr>
          <w:i w:val="0"/>
          <w:sz w:val="24"/>
        </w:rPr>
        <w:t>существующих</w:t>
      </w:r>
      <w:r w:rsidRPr="00DB37D7">
        <w:rPr>
          <w:i w:val="0"/>
          <w:sz w:val="24"/>
        </w:rPr>
        <w:t xml:space="preserve"> источников водоснабжения и водозаборных сооружений</w:t>
      </w:r>
    </w:p>
    <w:p w:rsidR="00B73D10" w:rsidRPr="00DB37D7" w:rsidRDefault="00822E06" w:rsidP="00E07F5F">
      <w:pPr>
        <w:pStyle w:val="1a"/>
        <w:spacing w:line="360" w:lineRule="auto"/>
        <w:ind w:firstLine="850"/>
      </w:pPr>
      <w:r w:rsidRPr="00DB37D7">
        <w:t>В пределах технологической зоны ХВС 1</w:t>
      </w:r>
      <w:r w:rsidR="00787B64" w:rsidRPr="00DB37D7">
        <w:t xml:space="preserve"> и 3</w:t>
      </w:r>
      <w:r w:rsidRPr="00DB37D7">
        <w:t xml:space="preserve"> водоснабжение</w:t>
      </w:r>
      <w:r w:rsidR="00787B64" w:rsidRPr="00DB37D7">
        <w:t xml:space="preserve"> напрямую</w:t>
      </w:r>
      <w:r w:rsidRPr="00DB37D7">
        <w:t xml:space="preserve"> осуществляется из р. Нева от системы Большого Невского водопровода (БНВ). </w:t>
      </w:r>
      <w:proofErr w:type="gramStart"/>
      <w:r w:rsidRPr="00DB37D7">
        <w:t>Водозаборные и водоочистные сооружения БНВ расположены в С</w:t>
      </w:r>
      <w:r w:rsidR="00865AC4" w:rsidRPr="00DB37D7">
        <w:t>анкт-Петербурге - п.</w:t>
      </w:r>
      <w:r w:rsidR="00767A70" w:rsidRPr="00DB37D7">
        <w:t xml:space="preserve"> </w:t>
      </w:r>
      <w:r w:rsidR="00865AC4" w:rsidRPr="00DB37D7">
        <w:t>Понтонный (</w:t>
      </w:r>
      <w:proofErr w:type="spellStart"/>
      <w:r w:rsidRPr="00DB37D7">
        <w:t>мкр</w:t>
      </w:r>
      <w:proofErr w:type="spellEnd"/>
      <w:r w:rsidRPr="00DB37D7">
        <w:t>.</w:t>
      </w:r>
      <w:proofErr w:type="gramEnd"/>
      <w:r w:rsidRPr="00DB37D7">
        <w:t xml:space="preserve"> </w:t>
      </w:r>
      <w:proofErr w:type="spellStart"/>
      <w:proofErr w:type="gramStart"/>
      <w:r w:rsidRPr="00DB37D7">
        <w:t>Корчмино</w:t>
      </w:r>
      <w:proofErr w:type="spellEnd"/>
      <w:r w:rsidRPr="00DB37D7">
        <w:t>).</w:t>
      </w:r>
      <w:proofErr w:type="gramEnd"/>
      <w:r w:rsidRPr="00DB37D7">
        <w:t xml:space="preserve"> Проектная производительность сооружений составляет 100 тыс. куб. м/</w:t>
      </w:r>
      <w:proofErr w:type="spellStart"/>
      <w:r w:rsidRPr="00DB37D7">
        <w:t>сут</w:t>
      </w:r>
      <w:proofErr w:type="spellEnd"/>
      <w:r w:rsidRPr="00DB37D7">
        <w:t xml:space="preserve">., фактическая </w:t>
      </w:r>
      <w:r w:rsidR="00906229" w:rsidRPr="00DB37D7">
        <w:t>загруженность составляет при</w:t>
      </w:r>
      <w:r w:rsidR="00E82977" w:rsidRPr="00DB37D7">
        <w:t>мерно 30%</w:t>
      </w:r>
      <w:r w:rsidRPr="00DB37D7">
        <w:t xml:space="preserve">. </w:t>
      </w:r>
      <w:r w:rsidR="00E82977" w:rsidRPr="00DB37D7">
        <w:t xml:space="preserve">По данному водоводу подача воды осуществляется в </w:t>
      </w:r>
      <w:r w:rsidRPr="00DB37D7">
        <w:t xml:space="preserve">населенные пункты </w:t>
      </w:r>
      <w:proofErr w:type="spellStart"/>
      <w:r w:rsidRPr="00DB37D7">
        <w:t>Тосненского</w:t>
      </w:r>
      <w:proofErr w:type="spellEnd"/>
      <w:r w:rsidR="001825C8" w:rsidRPr="00DB37D7">
        <w:t xml:space="preserve"> муниципального района Ленинградской области</w:t>
      </w:r>
      <w:r w:rsidR="00E82977" w:rsidRPr="00DB37D7">
        <w:t xml:space="preserve"> и</w:t>
      </w:r>
      <w:r w:rsidRPr="00DB37D7">
        <w:t xml:space="preserve"> </w:t>
      </w:r>
      <w:r w:rsidR="00E82977" w:rsidRPr="00DB37D7">
        <w:t>Пушкинского</w:t>
      </w:r>
      <w:r w:rsidR="001825C8" w:rsidRPr="00DB37D7">
        <w:t xml:space="preserve"> муниципального района</w:t>
      </w:r>
      <w:r w:rsidRPr="00DB37D7">
        <w:t xml:space="preserve"> Санкт-Петербург</w:t>
      </w:r>
      <w:r w:rsidR="00E82977" w:rsidRPr="00DB37D7">
        <w:t>а.</w:t>
      </w:r>
      <w:r w:rsidRPr="00DB37D7">
        <w:t xml:space="preserve"> </w:t>
      </w:r>
      <w:r w:rsidR="00E82977" w:rsidRPr="00DB37D7">
        <w:t>Сам водовод</w:t>
      </w:r>
      <w:r w:rsidRPr="00DB37D7">
        <w:t xml:space="preserve"> проходит по северо-западной части территории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w:t>
      </w:r>
      <w:r w:rsidRPr="00DB37D7">
        <w:t>.</w:t>
      </w:r>
      <w:r w:rsidR="00B27786" w:rsidRPr="00DB37D7">
        <w:t xml:space="preserve"> От данного водовода имеются две точки присоединения</w:t>
      </w:r>
      <w:r w:rsidR="000879AA" w:rsidRPr="00DB37D7">
        <w:t xml:space="preserve"> (</w:t>
      </w:r>
      <w:r w:rsidR="004B54FD" w:rsidRPr="00DB37D7">
        <w:t>станции водозабора</w:t>
      </w:r>
      <w:r w:rsidR="000879AA" w:rsidRPr="00DB37D7">
        <w:t>), одна</w:t>
      </w:r>
      <w:r w:rsidR="00732A0C" w:rsidRPr="00DB37D7">
        <w:t xml:space="preserve"> -</w:t>
      </w:r>
      <w:r w:rsidR="00B27786" w:rsidRPr="00DB37D7">
        <w:t xml:space="preserve"> </w:t>
      </w:r>
      <w:r w:rsidR="000879AA" w:rsidRPr="00DB37D7">
        <w:t>для населённого пункта п. Тельмана, а другая общая</w:t>
      </w:r>
      <w:r w:rsidR="00732A0C" w:rsidRPr="00DB37D7">
        <w:t xml:space="preserve"> -</w:t>
      </w:r>
      <w:r w:rsidR="000879AA" w:rsidRPr="00DB37D7">
        <w:t xml:space="preserve"> для п. </w:t>
      </w:r>
      <w:proofErr w:type="spellStart"/>
      <w:r w:rsidR="000879AA" w:rsidRPr="00DB37D7">
        <w:t>Войскорово</w:t>
      </w:r>
      <w:proofErr w:type="spellEnd"/>
      <w:r w:rsidR="000879AA" w:rsidRPr="00DB37D7">
        <w:t>, д. Пионер и д. Ям-Ижора.</w:t>
      </w:r>
      <w:r w:rsidR="00732A0C" w:rsidRPr="00DB37D7">
        <w:t xml:space="preserve"> </w:t>
      </w:r>
      <w:r w:rsidR="004B54FD" w:rsidRPr="00DB37D7">
        <w:t>Станции водозабора</w:t>
      </w:r>
      <w:r w:rsidR="003462FD" w:rsidRPr="00DB37D7">
        <w:t xml:space="preserve"> </w:t>
      </w:r>
      <w:r w:rsidR="004B54FD" w:rsidRPr="00DB37D7">
        <w:t xml:space="preserve">оборудованы </w:t>
      </w:r>
      <w:r w:rsidR="003462FD" w:rsidRPr="00DB37D7">
        <w:t>приборами учёта, фиксирующие общие объёмы отпущенной воды питьевого качества</w:t>
      </w:r>
      <w:r w:rsidR="004B54FD" w:rsidRPr="00DB37D7">
        <w:t xml:space="preserve"> из системы БНВ</w:t>
      </w:r>
      <w:r w:rsidR="003462FD" w:rsidRPr="00DB37D7">
        <w:t>.</w:t>
      </w:r>
    </w:p>
    <w:p w:rsidR="00042130" w:rsidRPr="00DB37D7" w:rsidRDefault="00865AC4" w:rsidP="00E07F5F">
      <w:pPr>
        <w:pStyle w:val="1a"/>
        <w:spacing w:line="360" w:lineRule="auto"/>
        <w:ind w:firstLine="850"/>
      </w:pPr>
      <w:r w:rsidRPr="00DB37D7">
        <w:t xml:space="preserve">Водозабор </w:t>
      </w:r>
      <w:r w:rsidR="005615CC" w:rsidRPr="00DB37D7">
        <w:t>для</w:t>
      </w:r>
      <w:r w:rsidR="005F4154" w:rsidRPr="00DB37D7">
        <w:t xml:space="preserve"> технологической зон</w:t>
      </w:r>
      <w:r w:rsidR="005615CC" w:rsidRPr="00DB37D7">
        <w:t>ы</w:t>
      </w:r>
      <w:r w:rsidR="005F4154" w:rsidRPr="00DB37D7">
        <w:t xml:space="preserve"> ХВС 2 располагаются вне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 </w:t>
      </w:r>
      <w:r w:rsidR="005615CC" w:rsidRPr="00DB37D7">
        <w:t>- г. Колпино</w:t>
      </w:r>
      <w:r w:rsidR="005F4154" w:rsidRPr="00DB37D7">
        <w:t>,</w:t>
      </w:r>
      <w:r w:rsidR="005615CC" w:rsidRPr="00DB37D7">
        <w:t xml:space="preserve"> к распределительным сетям которого и подключён микрорайон 1</w:t>
      </w:r>
      <w:r w:rsidR="003462FD" w:rsidRPr="00DB37D7">
        <w:t>.</w:t>
      </w:r>
      <w:bookmarkStart w:id="24" w:name="_Toc362607511"/>
    </w:p>
    <w:p w:rsidR="009007C0" w:rsidRPr="00DB37D7" w:rsidRDefault="00C66CD2" w:rsidP="008E0E93">
      <w:pPr>
        <w:pStyle w:val="1a"/>
        <w:spacing w:line="360" w:lineRule="auto"/>
        <w:ind w:firstLine="851"/>
        <w:rPr>
          <w:b/>
        </w:rPr>
      </w:pPr>
      <w:r w:rsidRPr="00DB37D7">
        <w:rPr>
          <w:b/>
        </w:rPr>
        <w:t xml:space="preserve">Описание существующих сооружений очистки и подготовки воды, включая оценку соответствия применяемой технологической схемы </w:t>
      </w:r>
      <w:r w:rsidR="00412497" w:rsidRPr="00DB37D7">
        <w:rPr>
          <w:b/>
        </w:rPr>
        <w:t xml:space="preserve">водоподготовки </w:t>
      </w:r>
      <w:r w:rsidRPr="00DB37D7">
        <w:rPr>
          <w:b/>
        </w:rPr>
        <w:t>требованиям</w:t>
      </w:r>
      <w:r w:rsidR="00412497" w:rsidRPr="00DB37D7">
        <w:rPr>
          <w:b/>
        </w:rPr>
        <w:t xml:space="preserve"> обеспечения</w:t>
      </w:r>
      <w:r w:rsidRPr="00DB37D7">
        <w:rPr>
          <w:b/>
        </w:rPr>
        <w:t xml:space="preserve"> нормативов качества </w:t>
      </w:r>
      <w:bookmarkEnd w:id="24"/>
      <w:r w:rsidR="00412497" w:rsidRPr="00DB37D7">
        <w:rPr>
          <w:b/>
        </w:rPr>
        <w:t>воды</w:t>
      </w:r>
    </w:p>
    <w:p w:rsidR="004B54FD" w:rsidRPr="00DB37D7" w:rsidRDefault="004B54FD" w:rsidP="00893E6F">
      <w:pPr>
        <w:pStyle w:val="1a"/>
        <w:spacing w:line="360" w:lineRule="auto"/>
        <w:ind w:firstLine="850"/>
      </w:pPr>
      <w:bookmarkStart w:id="25" w:name="OLE_LINK1"/>
      <w:bookmarkStart w:id="26" w:name="OLE_LINK3"/>
      <w:r w:rsidRPr="00DB37D7">
        <w:t xml:space="preserve">На территории </w:t>
      </w:r>
      <w:r w:rsidR="00FD7F8E" w:rsidRPr="00DB37D7">
        <w:t xml:space="preserve">МО </w:t>
      </w:r>
      <w:proofErr w:type="spellStart"/>
      <w:r w:rsidR="00FD7F8E" w:rsidRPr="00DB37D7">
        <w:t>Тельмановское</w:t>
      </w:r>
      <w:proofErr w:type="spellEnd"/>
      <w:r w:rsidR="00FD7F8E" w:rsidRPr="00DB37D7">
        <w:t xml:space="preserve"> сельское поселение</w:t>
      </w:r>
      <w:r w:rsidRPr="00DB37D7">
        <w:t xml:space="preserve"> станции водоподготовки отсутствуют.</w:t>
      </w:r>
    </w:p>
    <w:p w:rsidR="0094732B" w:rsidRPr="00DB37D7" w:rsidRDefault="0094732B" w:rsidP="008E0E93">
      <w:pPr>
        <w:pStyle w:val="1a"/>
        <w:spacing w:line="360" w:lineRule="auto"/>
        <w:ind w:firstLine="851"/>
        <w:rPr>
          <w:b/>
        </w:rPr>
      </w:pPr>
      <w:r w:rsidRPr="00DB37D7">
        <w:rPr>
          <w:b/>
        </w:rPr>
        <w:t>Технологическая зона ХВС 1</w:t>
      </w:r>
      <w:r w:rsidR="006F488D" w:rsidRPr="00DB37D7">
        <w:rPr>
          <w:b/>
        </w:rPr>
        <w:t xml:space="preserve"> и 3</w:t>
      </w:r>
    </w:p>
    <w:p w:rsidR="006A0483" w:rsidRPr="00DB37D7" w:rsidRDefault="00D14F8D" w:rsidP="00893E6F">
      <w:pPr>
        <w:pStyle w:val="1a"/>
        <w:spacing w:line="360" w:lineRule="auto"/>
        <w:ind w:firstLine="850"/>
      </w:pPr>
      <w:r w:rsidRPr="00DB37D7">
        <w:t xml:space="preserve">В технологической зоне ХВС 1 на станции водозабора п. Тельмана периодически производиться взятие проб на химико-микробиологический анализ воды. </w:t>
      </w:r>
    </w:p>
    <w:p w:rsidR="00D46114" w:rsidRPr="00DB37D7" w:rsidRDefault="00D46114" w:rsidP="008E0E93">
      <w:pPr>
        <w:pStyle w:val="1a"/>
        <w:spacing w:line="360" w:lineRule="auto"/>
        <w:ind w:firstLine="851"/>
        <w:rPr>
          <w:b/>
        </w:rPr>
      </w:pPr>
      <w:r w:rsidRPr="00DB37D7">
        <w:rPr>
          <w:b/>
        </w:rPr>
        <w:t>Технологическая зона ХВС 2</w:t>
      </w:r>
    </w:p>
    <w:p w:rsidR="006A0483" w:rsidRPr="00DB37D7" w:rsidRDefault="00D46114" w:rsidP="00893E6F">
      <w:pPr>
        <w:pStyle w:val="1a"/>
        <w:spacing w:line="360" w:lineRule="auto"/>
        <w:ind w:firstLine="850"/>
      </w:pPr>
      <w:r w:rsidRPr="00DB37D7">
        <w:t>Информация по качеству поступающей воды в водопроводную сеть посёлка отсутствует.</w:t>
      </w:r>
    </w:p>
    <w:bookmarkEnd w:id="25"/>
    <w:bookmarkEnd w:id="26"/>
    <w:p w:rsidR="00C66CD2" w:rsidRPr="00DB37D7" w:rsidRDefault="00412497" w:rsidP="008E0E93">
      <w:pPr>
        <w:pStyle w:val="1a"/>
        <w:spacing w:line="360" w:lineRule="auto"/>
        <w:ind w:firstLine="851"/>
        <w:rPr>
          <w:b/>
        </w:rPr>
      </w:pPr>
      <w:r w:rsidRPr="00DB37D7">
        <w:rPr>
          <w:b/>
        </w:rPr>
        <w:t>Описание состояния и функционирования существующих насосных централизованных станций</w:t>
      </w:r>
    </w:p>
    <w:p w:rsidR="000B5CA9" w:rsidRPr="00DB37D7" w:rsidRDefault="00100316" w:rsidP="00893E6F">
      <w:pPr>
        <w:pStyle w:val="1a"/>
        <w:spacing w:line="360" w:lineRule="auto"/>
        <w:ind w:firstLine="850"/>
      </w:pPr>
      <w:r w:rsidRPr="00DB37D7">
        <w:t>На сегодняшний день</w:t>
      </w:r>
      <w:r w:rsidR="00543ACC" w:rsidRPr="00DB37D7">
        <w:t xml:space="preserve"> </w:t>
      </w:r>
      <w:r w:rsidR="007D464A" w:rsidRPr="00DB37D7">
        <w:t>централизованн</w:t>
      </w:r>
      <w:r w:rsidR="007B314E">
        <w:t>ых</w:t>
      </w:r>
      <w:r w:rsidR="007D464A" w:rsidRPr="00DB37D7">
        <w:t xml:space="preserve"> насосн</w:t>
      </w:r>
      <w:r w:rsidR="007B314E">
        <w:t>ых</w:t>
      </w:r>
      <w:r w:rsidR="007D464A" w:rsidRPr="00DB37D7">
        <w:t xml:space="preserve"> станци</w:t>
      </w:r>
      <w:r w:rsidR="004A17CB" w:rsidRPr="00DB37D7">
        <w:t>и водоснабжения</w:t>
      </w:r>
      <w:r w:rsidR="007D464A" w:rsidRPr="00DB37D7">
        <w:t xml:space="preserve"> </w:t>
      </w:r>
      <w:r w:rsidR="002129A0" w:rsidRPr="00DB37D7">
        <w:t xml:space="preserve">на территории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 </w:t>
      </w:r>
      <w:r w:rsidR="002129A0" w:rsidRPr="00DB37D7">
        <w:t>нет.</w:t>
      </w:r>
    </w:p>
    <w:p w:rsidR="00C66CD2" w:rsidRPr="00DB37D7" w:rsidRDefault="00412497" w:rsidP="00767A70">
      <w:pPr>
        <w:pStyle w:val="5"/>
        <w:spacing w:before="0" w:after="0" w:line="360" w:lineRule="auto"/>
        <w:ind w:firstLine="850"/>
        <w:jc w:val="both"/>
        <w:rPr>
          <w:i w:val="0"/>
          <w:sz w:val="24"/>
        </w:rPr>
      </w:pPr>
      <w:r w:rsidRPr="00DB37D7">
        <w:rPr>
          <w:i w:val="0"/>
          <w:sz w:val="24"/>
        </w:rPr>
        <w:lastRenderedPageBreak/>
        <w:t xml:space="preserve">Описание состояния и функционирования водопроводных сетей </w:t>
      </w:r>
      <w:r w:rsidR="00592E1D" w:rsidRPr="00DB37D7">
        <w:rPr>
          <w:i w:val="0"/>
          <w:sz w:val="24"/>
        </w:rPr>
        <w:t>систем водоснабжения</w:t>
      </w:r>
    </w:p>
    <w:p w:rsidR="000A686A" w:rsidRPr="00DB37D7" w:rsidRDefault="00650DC0" w:rsidP="00893E6F">
      <w:pPr>
        <w:pStyle w:val="1a"/>
        <w:spacing w:line="360" w:lineRule="auto"/>
        <w:ind w:firstLine="850"/>
      </w:pPr>
      <w:r w:rsidRPr="00DB37D7">
        <w:t xml:space="preserve">Сети водоснабжения </w:t>
      </w:r>
      <w:r w:rsidR="00BA1D00" w:rsidRPr="00DB37D7">
        <w:t>в зоне эксплуатационной ответственности АО «ЛОКС» Филиал «</w:t>
      </w:r>
      <w:proofErr w:type="spellStart"/>
      <w:r w:rsidR="00BA1D00" w:rsidRPr="00DB37D7">
        <w:t>Тосненский</w:t>
      </w:r>
      <w:proofErr w:type="spellEnd"/>
      <w:r w:rsidR="00BA1D00" w:rsidRPr="00DB37D7">
        <w:t xml:space="preserve"> водоканал» (тех. зона</w:t>
      </w:r>
      <w:r w:rsidR="00CA4F44" w:rsidRPr="00DB37D7">
        <w:t xml:space="preserve"> ХВС</w:t>
      </w:r>
      <w:r w:rsidR="00BA1D00" w:rsidRPr="00DB37D7">
        <w:t xml:space="preserve"> 1 и 3) </w:t>
      </w:r>
      <w:proofErr w:type="spellStart"/>
      <w:r w:rsidRPr="00DB37D7">
        <w:t>самортизированы</w:t>
      </w:r>
      <w:proofErr w:type="spellEnd"/>
      <w:r w:rsidRPr="00DB37D7">
        <w:t xml:space="preserve"> на 70-80</w:t>
      </w:r>
      <w:r w:rsidR="00631979" w:rsidRPr="00DB37D7">
        <w:t xml:space="preserve"> </w:t>
      </w:r>
      <w:r w:rsidRPr="00DB37D7">
        <w:t>%, находятся в неудовлетворительном состоянии и требуют реконструкции и</w:t>
      </w:r>
      <w:r w:rsidR="00354672" w:rsidRPr="00DB37D7">
        <w:t>ли</w:t>
      </w:r>
      <w:r w:rsidRPr="00DB37D7">
        <w:t xml:space="preserve"> замены. </w:t>
      </w:r>
      <w:r w:rsidR="000A686A" w:rsidRPr="00DB37D7">
        <w:t>Согласно данным</w:t>
      </w:r>
      <w:r w:rsidR="0087227C" w:rsidRPr="00DB37D7">
        <w:t xml:space="preserve"> АО «ЛОКС» </w:t>
      </w:r>
      <w:r w:rsidR="00823BD2" w:rsidRPr="00DB37D7">
        <w:t>0.</w:t>
      </w:r>
      <w:r w:rsidR="00716940" w:rsidRPr="00DB37D7">
        <w:t>+</w:t>
      </w:r>
      <w:r w:rsidR="0087227C" w:rsidRPr="00DB37D7">
        <w:t>Филиал «</w:t>
      </w:r>
      <w:proofErr w:type="spellStart"/>
      <w:r w:rsidR="0087227C" w:rsidRPr="00DB37D7">
        <w:t>Тосненский</w:t>
      </w:r>
      <w:proofErr w:type="spellEnd"/>
      <w:r w:rsidR="0087227C" w:rsidRPr="00DB37D7">
        <w:t xml:space="preserve"> водоканал»</w:t>
      </w:r>
      <w:r w:rsidR="000A686A" w:rsidRPr="00DB37D7">
        <w:t xml:space="preserve"> за </w:t>
      </w:r>
      <w:r w:rsidR="007046B9" w:rsidRPr="00DB37D7">
        <w:t>последний</w:t>
      </w:r>
      <w:r w:rsidRPr="00DB37D7">
        <w:t xml:space="preserve"> полный</w:t>
      </w:r>
      <w:r w:rsidR="007046B9" w:rsidRPr="00DB37D7">
        <w:t xml:space="preserve"> рабочий</w:t>
      </w:r>
      <w:r w:rsidR="000A686A" w:rsidRPr="00DB37D7">
        <w:t xml:space="preserve"> год</w:t>
      </w:r>
      <w:r w:rsidR="006D0DDF" w:rsidRPr="00DB37D7">
        <w:t xml:space="preserve"> (201</w:t>
      </w:r>
      <w:r w:rsidR="00631979" w:rsidRPr="00DB37D7">
        <w:t xml:space="preserve">8 </w:t>
      </w:r>
      <w:r w:rsidR="006D0DDF" w:rsidRPr="00DB37D7">
        <w:t>г.)</w:t>
      </w:r>
      <w:r w:rsidR="000A686A" w:rsidRPr="00DB37D7">
        <w:t xml:space="preserve"> количество аварий по населённым пунктам составило:</w:t>
      </w:r>
    </w:p>
    <w:p w:rsidR="00C642CD" w:rsidRPr="00DB37D7" w:rsidRDefault="006D0DDF" w:rsidP="00C47B61">
      <w:pPr>
        <w:pStyle w:val="1a"/>
        <w:numPr>
          <w:ilvl w:val="0"/>
          <w:numId w:val="14"/>
        </w:numPr>
        <w:spacing w:line="360" w:lineRule="auto"/>
        <w:ind w:left="0" w:firstLine="851"/>
      </w:pPr>
      <w:r w:rsidRPr="00DB37D7">
        <w:t xml:space="preserve">п. Тельмана </w:t>
      </w:r>
      <w:r w:rsidR="008848D8" w:rsidRPr="00DB37D7">
        <w:t xml:space="preserve">– </w:t>
      </w:r>
      <w:r w:rsidRPr="00DB37D7">
        <w:t>7</w:t>
      </w:r>
      <w:r w:rsidR="008848D8" w:rsidRPr="00DB37D7">
        <w:t xml:space="preserve"> </w:t>
      </w:r>
      <w:r w:rsidRPr="00DB37D7">
        <w:t>случаев</w:t>
      </w:r>
      <w:r w:rsidR="00BA1D00" w:rsidRPr="00DB37D7">
        <w:t>;</w:t>
      </w:r>
    </w:p>
    <w:p w:rsidR="006D0DDF" w:rsidRPr="00DB37D7" w:rsidRDefault="006D0DDF" w:rsidP="00C47B61">
      <w:pPr>
        <w:pStyle w:val="1a"/>
        <w:numPr>
          <w:ilvl w:val="0"/>
          <w:numId w:val="14"/>
        </w:numPr>
        <w:spacing w:line="360" w:lineRule="auto"/>
        <w:ind w:left="0" w:firstLine="851"/>
      </w:pPr>
      <w:r w:rsidRPr="00DB37D7">
        <w:t xml:space="preserve">п. </w:t>
      </w:r>
      <w:proofErr w:type="spellStart"/>
      <w:r w:rsidRPr="00DB37D7">
        <w:t>Войскорово</w:t>
      </w:r>
      <w:proofErr w:type="spellEnd"/>
      <w:r w:rsidRPr="00DB37D7">
        <w:t xml:space="preserve"> – 1 случай;</w:t>
      </w:r>
    </w:p>
    <w:p w:rsidR="006D0DDF" w:rsidRPr="00DB37D7" w:rsidRDefault="006D0DDF" w:rsidP="00C47B61">
      <w:pPr>
        <w:pStyle w:val="1a"/>
        <w:numPr>
          <w:ilvl w:val="0"/>
          <w:numId w:val="14"/>
        </w:numPr>
        <w:spacing w:line="360" w:lineRule="auto"/>
        <w:ind w:left="0" w:firstLine="851"/>
      </w:pPr>
      <w:r w:rsidRPr="00DB37D7">
        <w:t>д. Пионер – 3 случая;</w:t>
      </w:r>
    </w:p>
    <w:p w:rsidR="006D0DDF" w:rsidRPr="00DB37D7" w:rsidRDefault="006D0DDF" w:rsidP="00C47B61">
      <w:pPr>
        <w:pStyle w:val="1a"/>
        <w:numPr>
          <w:ilvl w:val="0"/>
          <w:numId w:val="14"/>
        </w:numPr>
        <w:spacing w:line="360" w:lineRule="auto"/>
        <w:ind w:left="0" w:firstLine="851"/>
      </w:pPr>
      <w:r w:rsidRPr="00DB37D7">
        <w:t>д. Ям-Ижора – 2 случая.</w:t>
      </w:r>
    </w:p>
    <w:p w:rsidR="006C5262" w:rsidRDefault="008044D5" w:rsidP="00893E6F">
      <w:pPr>
        <w:pStyle w:val="1a"/>
        <w:spacing w:line="360" w:lineRule="auto"/>
        <w:ind w:firstLine="850"/>
        <w:rPr>
          <w:color w:val="000000"/>
          <w:lang w:eastAsia="ru-RU"/>
        </w:rPr>
      </w:pPr>
      <w:r w:rsidRPr="00DB37D7">
        <w:t xml:space="preserve">Сети водоснабжения в зоне эксплуатационной ответственности </w:t>
      </w:r>
      <w:r w:rsidRPr="00DB37D7">
        <w:rPr>
          <w:color w:val="000000"/>
          <w:lang w:eastAsia="ru-RU"/>
        </w:rPr>
        <w:t>ГУП «Водоканал Санкт-Петербурга»</w:t>
      </w:r>
      <w:r w:rsidR="00C77C21" w:rsidRPr="00DB37D7">
        <w:rPr>
          <w:color w:val="000000"/>
          <w:lang w:eastAsia="ru-RU"/>
        </w:rPr>
        <w:t>,</w:t>
      </w:r>
      <w:r w:rsidRPr="00DB37D7">
        <w:rPr>
          <w:color w:val="000000"/>
          <w:lang w:eastAsia="ru-RU"/>
        </w:rPr>
        <w:t xml:space="preserve"> охватывают новый застраиваемый жилой микрорайон</w:t>
      </w:r>
      <w:r w:rsidR="00C77C21" w:rsidRPr="00DB37D7">
        <w:rPr>
          <w:color w:val="000000"/>
          <w:lang w:eastAsia="ru-RU"/>
        </w:rPr>
        <w:t xml:space="preserve"> 1</w:t>
      </w:r>
      <w:r w:rsidRPr="00DB37D7">
        <w:rPr>
          <w:color w:val="000000"/>
          <w:lang w:eastAsia="ru-RU"/>
        </w:rPr>
        <w:t>. Прокладка сетей произведена в последние годы, состояние оценивается как отличное.</w:t>
      </w:r>
    </w:p>
    <w:p w:rsidR="00F0503D" w:rsidRPr="00DB37D7" w:rsidRDefault="00F0503D" w:rsidP="00893E6F">
      <w:pPr>
        <w:pStyle w:val="1a"/>
        <w:spacing w:line="360" w:lineRule="auto"/>
        <w:ind w:firstLine="850"/>
      </w:pPr>
      <w:r>
        <w:rPr>
          <w:color w:val="000000"/>
          <w:lang w:eastAsia="ru-RU"/>
        </w:rPr>
        <w:t>В 2018 году к технологической зоне № 1 был подключен участок ИЖС «Волков лес», вода поставляется АО «ЛОКС» из врезки в Невский водовод, расположенной северо-западнее ИЖС «Волков лес».</w:t>
      </w:r>
    </w:p>
    <w:p w:rsidR="006C5262" w:rsidRPr="00DB37D7" w:rsidRDefault="006C5262" w:rsidP="00893E6F">
      <w:pPr>
        <w:pStyle w:val="0"/>
        <w:spacing w:line="360" w:lineRule="auto"/>
        <w:ind w:firstLine="850"/>
        <w:jc w:val="both"/>
      </w:pPr>
      <w:r w:rsidRPr="00DB37D7">
        <w:t xml:space="preserve">Таблица </w:t>
      </w:r>
      <w:fldSimple w:instr=" SEQ Таблица \* ARABIC ">
        <w:r w:rsidR="002C634E">
          <w:rPr>
            <w:noProof/>
          </w:rPr>
          <w:t>6</w:t>
        </w:r>
      </w:fldSimple>
      <w:r w:rsidRPr="00DB37D7">
        <w:t xml:space="preserve"> Общие сведения о водопроводных сетях</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832"/>
        <w:gridCol w:w="1377"/>
        <w:gridCol w:w="1360"/>
        <w:gridCol w:w="1563"/>
        <w:gridCol w:w="1819"/>
        <w:gridCol w:w="2186"/>
      </w:tblGrid>
      <w:tr w:rsidR="006C5262" w:rsidRPr="00DB37D7" w:rsidTr="00F502D3">
        <w:trPr>
          <w:jc w:val="center"/>
        </w:trPr>
        <w:tc>
          <w:tcPr>
            <w:tcW w:w="904" w:type="pct"/>
            <w:shd w:val="clear" w:color="auto" w:fill="auto"/>
            <w:vAlign w:val="center"/>
          </w:tcPr>
          <w:p w:rsidR="006C5262" w:rsidRPr="00DB37D7" w:rsidRDefault="006C5262" w:rsidP="00F502D3">
            <w:pPr>
              <w:spacing w:after="0" w:line="240" w:lineRule="auto"/>
              <w:jc w:val="center"/>
              <w:rPr>
                <w:bCs/>
                <w:color w:val="000000"/>
                <w:sz w:val="20"/>
                <w:szCs w:val="24"/>
                <w:lang w:eastAsia="ru-RU"/>
              </w:rPr>
            </w:pPr>
            <w:r w:rsidRPr="00DB37D7">
              <w:rPr>
                <w:bCs/>
                <w:color w:val="000000"/>
                <w:sz w:val="20"/>
                <w:szCs w:val="24"/>
                <w:lang w:eastAsia="ru-RU"/>
              </w:rPr>
              <w:t>Наименование показателей</w:t>
            </w:r>
          </w:p>
        </w:tc>
        <w:tc>
          <w:tcPr>
            <w:tcW w:w="679" w:type="pct"/>
            <w:shd w:val="clear" w:color="auto" w:fill="auto"/>
            <w:vAlign w:val="center"/>
          </w:tcPr>
          <w:p w:rsidR="006C5262" w:rsidRPr="00DB37D7" w:rsidRDefault="006C5262" w:rsidP="00F502D3">
            <w:pPr>
              <w:spacing w:after="0" w:line="240" w:lineRule="auto"/>
              <w:jc w:val="center"/>
              <w:rPr>
                <w:bCs/>
                <w:color w:val="000000"/>
                <w:sz w:val="20"/>
                <w:szCs w:val="24"/>
                <w:lang w:eastAsia="ru-RU"/>
              </w:rPr>
            </w:pPr>
            <w:r w:rsidRPr="00DB37D7">
              <w:rPr>
                <w:bCs/>
                <w:color w:val="000000"/>
                <w:sz w:val="20"/>
                <w:szCs w:val="24"/>
                <w:lang w:eastAsia="ru-RU"/>
              </w:rPr>
              <w:t>Единица измерения</w:t>
            </w:r>
          </w:p>
        </w:tc>
        <w:tc>
          <w:tcPr>
            <w:tcW w:w="671" w:type="pct"/>
            <w:shd w:val="clear" w:color="auto" w:fill="auto"/>
            <w:vAlign w:val="center"/>
          </w:tcPr>
          <w:p w:rsidR="006C5262" w:rsidRPr="00DB37D7" w:rsidRDefault="00631979" w:rsidP="00F502D3">
            <w:pPr>
              <w:spacing w:after="0" w:line="240" w:lineRule="auto"/>
              <w:jc w:val="center"/>
              <w:rPr>
                <w:bCs/>
                <w:color w:val="000000"/>
                <w:sz w:val="20"/>
                <w:szCs w:val="24"/>
                <w:lang w:eastAsia="ru-RU"/>
              </w:rPr>
            </w:pPr>
            <w:r w:rsidRPr="00DB37D7">
              <w:rPr>
                <w:bCs/>
                <w:color w:val="000000"/>
                <w:sz w:val="20"/>
                <w:szCs w:val="24"/>
                <w:lang w:eastAsia="ru-RU"/>
              </w:rPr>
              <w:t>Всего</w:t>
            </w:r>
          </w:p>
        </w:tc>
        <w:tc>
          <w:tcPr>
            <w:tcW w:w="1668" w:type="pct"/>
            <w:gridSpan w:val="2"/>
            <w:shd w:val="clear" w:color="auto" w:fill="auto"/>
            <w:vAlign w:val="center"/>
          </w:tcPr>
          <w:p w:rsidR="006C5262" w:rsidRPr="00DB37D7" w:rsidRDefault="006C5262" w:rsidP="00F502D3">
            <w:pPr>
              <w:spacing w:after="0" w:line="240" w:lineRule="auto"/>
              <w:jc w:val="center"/>
              <w:rPr>
                <w:bCs/>
                <w:color w:val="000000"/>
                <w:sz w:val="20"/>
                <w:szCs w:val="24"/>
                <w:lang w:eastAsia="ru-RU"/>
              </w:rPr>
            </w:pPr>
            <w:r w:rsidRPr="00DB37D7">
              <w:rPr>
                <w:bCs/>
                <w:color w:val="000000"/>
                <w:sz w:val="20"/>
                <w:szCs w:val="24"/>
                <w:lang w:eastAsia="ru-RU"/>
              </w:rPr>
              <w:t>п. Тельмана</w:t>
            </w:r>
          </w:p>
        </w:tc>
        <w:tc>
          <w:tcPr>
            <w:tcW w:w="1078" w:type="pct"/>
            <w:shd w:val="clear" w:color="auto" w:fill="auto"/>
            <w:vAlign w:val="center"/>
          </w:tcPr>
          <w:p w:rsidR="006C5262" w:rsidRPr="00DB37D7" w:rsidRDefault="006C5262" w:rsidP="00F502D3">
            <w:pPr>
              <w:spacing w:after="0" w:line="240" w:lineRule="auto"/>
              <w:jc w:val="center"/>
              <w:rPr>
                <w:bCs/>
                <w:color w:val="000000"/>
                <w:sz w:val="20"/>
                <w:szCs w:val="24"/>
                <w:lang w:eastAsia="ru-RU"/>
              </w:rPr>
            </w:pPr>
            <w:r w:rsidRPr="00DB37D7">
              <w:rPr>
                <w:bCs/>
                <w:color w:val="000000"/>
                <w:sz w:val="20"/>
                <w:szCs w:val="24"/>
                <w:lang w:eastAsia="ru-RU"/>
              </w:rPr>
              <w:t xml:space="preserve">п. </w:t>
            </w:r>
            <w:proofErr w:type="spellStart"/>
            <w:r w:rsidRPr="00DB37D7">
              <w:rPr>
                <w:bCs/>
                <w:color w:val="000000"/>
                <w:sz w:val="20"/>
                <w:szCs w:val="24"/>
                <w:lang w:eastAsia="ru-RU"/>
              </w:rPr>
              <w:t>Войскорово</w:t>
            </w:r>
            <w:proofErr w:type="spellEnd"/>
            <w:r w:rsidRPr="00DB37D7">
              <w:rPr>
                <w:bCs/>
                <w:color w:val="000000"/>
                <w:sz w:val="20"/>
                <w:szCs w:val="24"/>
                <w:lang w:eastAsia="ru-RU"/>
              </w:rPr>
              <w:t>, д. Пионер, д</w:t>
            </w:r>
            <w:r w:rsidR="006A69E8" w:rsidRPr="00DB37D7">
              <w:rPr>
                <w:bCs/>
                <w:color w:val="000000"/>
                <w:sz w:val="20"/>
                <w:szCs w:val="24"/>
                <w:lang w:eastAsia="ru-RU"/>
              </w:rPr>
              <w:t>.</w:t>
            </w:r>
            <w:r w:rsidRPr="00DB37D7">
              <w:rPr>
                <w:bCs/>
                <w:color w:val="000000"/>
                <w:sz w:val="20"/>
                <w:szCs w:val="24"/>
                <w:lang w:eastAsia="ru-RU"/>
              </w:rPr>
              <w:t xml:space="preserve"> Ям-Ижора</w:t>
            </w:r>
          </w:p>
        </w:tc>
      </w:tr>
      <w:tr w:rsidR="006C5262" w:rsidRPr="00DB37D7" w:rsidTr="00F502D3">
        <w:trPr>
          <w:jc w:val="center"/>
        </w:trPr>
        <w:tc>
          <w:tcPr>
            <w:tcW w:w="1583" w:type="pct"/>
            <w:gridSpan w:val="2"/>
            <w:shd w:val="clear" w:color="auto" w:fill="auto"/>
            <w:vAlign w:val="center"/>
          </w:tcPr>
          <w:p w:rsidR="006C5262" w:rsidRPr="00DB37D7" w:rsidRDefault="006C5262" w:rsidP="00F502D3">
            <w:pPr>
              <w:spacing w:after="0" w:line="240" w:lineRule="auto"/>
              <w:jc w:val="center"/>
              <w:rPr>
                <w:color w:val="000000"/>
                <w:sz w:val="20"/>
                <w:szCs w:val="24"/>
                <w:lang w:eastAsia="ru-RU"/>
              </w:rPr>
            </w:pPr>
            <w:r w:rsidRPr="00DB37D7">
              <w:rPr>
                <w:color w:val="000000"/>
                <w:sz w:val="20"/>
                <w:szCs w:val="24"/>
                <w:lang w:eastAsia="ru-RU"/>
              </w:rPr>
              <w:t>Зона эксплуатационной ответственности</w:t>
            </w:r>
          </w:p>
        </w:tc>
        <w:tc>
          <w:tcPr>
            <w:tcW w:w="671" w:type="pct"/>
            <w:shd w:val="clear" w:color="auto" w:fill="auto"/>
            <w:vAlign w:val="center"/>
          </w:tcPr>
          <w:p w:rsidR="006C5262" w:rsidRPr="00DB37D7" w:rsidRDefault="006C5262" w:rsidP="00F502D3">
            <w:pPr>
              <w:spacing w:after="0" w:line="240" w:lineRule="auto"/>
              <w:jc w:val="center"/>
              <w:rPr>
                <w:color w:val="000000"/>
                <w:sz w:val="20"/>
                <w:szCs w:val="24"/>
                <w:lang w:eastAsia="ru-RU"/>
              </w:rPr>
            </w:pPr>
            <w:r w:rsidRPr="00DB37D7">
              <w:rPr>
                <w:color w:val="000000"/>
                <w:sz w:val="20"/>
                <w:szCs w:val="24"/>
                <w:lang w:eastAsia="ru-RU"/>
              </w:rPr>
              <w:t>-</w:t>
            </w:r>
          </w:p>
        </w:tc>
        <w:tc>
          <w:tcPr>
            <w:tcW w:w="771" w:type="pct"/>
            <w:shd w:val="clear" w:color="auto" w:fill="auto"/>
            <w:vAlign w:val="center"/>
          </w:tcPr>
          <w:p w:rsidR="006C5262" w:rsidRPr="00DB37D7" w:rsidRDefault="009221DD" w:rsidP="00F502D3">
            <w:pPr>
              <w:spacing w:after="0" w:line="240" w:lineRule="auto"/>
              <w:jc w:val="center"/>
              <w:rPr>
                <w:color w:val="000000"/>
                <w:sz w:val="20"/>
                <w:szCs w:val="24"/>
                <w:lang w:eastAsia="ru-RU"/>
              </w:rPr>
            </w:pPr>
            <w:r w:rsidRPr="00DB37D7">
              <w:rPr>
                <w:sz w:val="20"/>
              </w:rPr>
              <w:t>АО «ЛОКС» Филиал «</w:t>
            </w:r>
            <w:proofErr w:type="spellStart"/>
            <w:r w:rsidRPr="00DB37D7">
              <w:rPr>
                <w:sz w:val="20"/>
              </w:rPr>
              <w:t>Тосненский</w:t>
            </w:r>
            <w:proofErr w:type="spellEnd"/>
            <w:r w:rsidRPr="00DB37D7">
              <w:rPr>
                <w:sz w:val="20"/>
              </w:rPr>
              <w:t xml:space="preserve"> водоканал»</w:t>
            </w:r>
          </w:p>
        </w:tc>
        <w:tc>
          <w:tcPr>
            <w:tcW w:w="897" w:type="pct"/>
            <w:shd w:val="clear" w:color="auto" w:fill="auto"/>
            <w:vAlign w:val="center"/>
          </w:tcPr>
          <w:p w:rsidR="006C5262" w:rsidRPr="00DB37D7" w:rsidRDefault="006C5262" w:rsidP="00F502D3">
            <w:pPr>
              <w:spacing w:after="0" w:line="240" w:lineRule="auto"/>
              <w:jc w:val="center"/>
              <w:rPr>
                <w:color w:val="000000"/>
                <w:sz w:val="20"/>
                <w:szCs w:val="24"/>
                <w:lang w:eastAsia="ru-RU"/>
              </w:rPr>
            </w:pPr>
            <w:r w:rsidRPr="00DB37D7">
              <w:rPr>
                <w:color w:val="000000"/>
                <w:sz w:val="20"/>
                <w:szCs w:val="24"/>
                <w:lang w:eastAsia="ru-RU"/>
              </w:rPr>
              <w:t>ГУП «Водоканал Санкт-Петербурга»</w:t>
            </w:r>
          </w:p>
        </w:tc>
        <w:tc>
          <w:tcPr>
            <w:tcW w:w="1078" w:type="pct"/>
            <w:shd w:val="clear" w:color="auto" w:fill="auto"/>
            <w:vAlign w:val="center"/>
          </w:tcPr>
          <w:p w:rsidR="006C5262" w:rsidRPr="00DB37D7" w:rsidRDefault="009221DD" w:rsidP="00F502D3">
            <w:pPr>
              <w:spacing w:after="0" w:line="240" w:lineRule="auto"/>
              <w:jc w:val="center"/>
              <w:rPr>
                <w:color w:val="000000"/>
                <w:sz w:val="20"/>
                <w:szCs w:val="24"/>
                <w:lang w:eastAsia="ru-RU"/>
              </w:rPr>
            </w:pPr>
            <w:r w:rsidRPr="00DB37D7">
              <w:rPr>
                <w:sz w:val="20"/>
              </w:rPr>
              <w:t>АО «ЛОКС» Филиал «</w:t>
            </w:r>
            <w:proofErr w:type="spellStart"/>
            <w:r w:rsidRPr="00DB37D7">
              <w:rPr>
                <w:sz w:val="20"/>
              </w:rPr>
              <w:t>Тосненский</w:t>
            </w:r>
            <w:proofErr w:type="spellEnd"/>
            <w:r w:rsidRPr="00DB37D7">
              <w:rPr>
                <w:sz w:val="20"/>
              </w:rPr>
              <w:t xml:space="preserve"> водоканал»</w:t>
            </w:r>
          </w:p>
        </w:tc>
      </w:tr>
      <w:tr w:rsidR="006C5262" w:rsidRPr="00DB37D7" w:rsidTr="00F502D3">
        <w:trPr>
          <w:jc w:val="center"/>
        </w:trPr>
        <w:tc>
          <w:tcPr>
            <w:tcW w:w="904" w:type="pct"/>
            <w:shd w:val="clear" w:color="auto" w:fill="auto"/>
            <w:vAlign w:val="center"/>
          </w:tcPr>
          <w:p w:rsidR="006C5262" w:rsidRPr="00DB37D7" w:rsidRDefault="006C5262" w:rsidP="00F502D3">
            <w:pPr>
              <w:spacing w:after="0" w:line="240" w:lineRule="auto"/>
              <w:jc w:val="center"/>
              <w:rPr>
                <w:sz w:val="20"/>
                <w:szCs w:val="24"/>
                <w:lang w:eastAsia="ru-RU"/>
              </w:rPr>
            </w:pPr>
            <w:r w:rsidRPr="00DB37D7">
              <w:rPr>
                <w:sz w:val="20"/>
                <w:szCs w:val="24"/>
                <w:lang w:eastAsia="ru-RU"/>
              </w:rPr>
              <w:t>Общая протяженность сетей</w:t>
            </w:r>
          </w:p>
        </w:tc>
        <w:tc>
          <w:tcPr>
            <w:tcW w:w="679" w:type="pct"/>
            <w:shd w:val="clear" w:color="auto" w:fill="auto"/>
            <w:vAlign w:val="center"/>
          </w:tcPr>
          <w:p w:rsidR="006C5262" w:rsidRPr="00DB37D7" w:rsidRDefault="006C5262" w:rsidP="00F502D3">
            <w:pPr>
              <w:spacing w:after="0" w:line="240" w:lineRule="auto"/>
              <w:jc w:val="center"/>
              <w:rPr>
                <w:color w:val="000000"/>
                <w:sz w:val="20"/>
                <w:szCs w:val="24"/>
                <w:lang w:eastAsia="ru-RU"/>
              </w:rPr>
            </w:pPr>
            <w:proofErr w:type="spellStart"/>
            <w:r w:rsidRPr="00DB37D7">
              <w:rPr>
                <w:color w:val="000000"/>
                <w:sz w:val="20"/>
                <w:szCs w:val="24"/>
                <w:lang w:eastAsia="ru-RU"/>
              </w:rPr>
              <w:t>пог</w:t>
            </w:r>
            <w:proofErr w:type="spellEnd"/>
            <w:r w:rsidRPr="00DB37D7">
              <w:rPr>
                <w:color w:val="000000"/>
                <w:sz w:val="20"/>
                <w:szCs w:val="24"/>
                <w:lang w:eastAsia="ru-RU"/>
              </w:rPr>
              <w:t>. км</w:t>
            </w:r>
          </w:p>
        </w:tc>
        <w:tc>
          <w:tcPr>
            <w:tcW w:w="671" w:type="pct"/>
            <w:shd w:val="clear" w:color="auto" w:fill="auto"/>
            <w:vAlign w:val="center"/>
          </w:tcPr>
          <w:p w:rsidR="006C5262" w:rsidRPr="00DB37D7" w:rsidRDefault="00F0503D" w:rsidP="00F502D3">
            <w:pPr>
              <w:spacing w:after="0" w:line="240" w:lineRule="auto"/>
              <w:jc w:val="center"/>
              <w:rPr>
                <w:sz w:val="20"/>
                <w:szCs w:val="24"/>
                <w:lang w:eastAsia="ru-RU"/>
              </w:rPr>
            </w:pPr>
            <w:r>
              <w:rPr>
                <w:sz w:val="20"/>
                <w:szCs w:val="24"/>
                <w:lang w:eastAsia="ru-RU"/>
              </w:rPr>
              <w:t>2</w:t>
            </w:r>
            <w:r w:rsidR="00007C31">
              <w:rPr>
                <w:sz w:val="20"/>
                <w:szCs w:val="24"/>
                <w:lang w:eastAsia="ru-RU"/>
              </w:rPr>
              <w:t>2,84</w:t>
            </w:r>
          </w:p>
        </w:tc>
        <w:tc>
          <w:tcPr>
            <w:tcW w:w="771" w:type="pct"/>
            <w:shd w:val="clear" w:color="auto" w:fill="auto"/>
            <w:vAlign w:val="center"/>
          </w:tcPr>
          <w:p w:rsidR="006C5262" w:rsidRPr="00DB37D7" w:rsidRDefault="00007C31" w:rsidP="00F502D3">
            <w:pPr>
              <w:spacing w:after="0" w:line="240" w:lineRule="auto"/>
              <w:jc w:val="center"/>
              <w:rPr>
                <w:sz w:val="20"/>
                <w:szCs w:val="24"/>
                <w:lang w:eastAsia="ru-RU"/>
              </w:rPr>
            </w:pPr>
            <w:r>
              <w:rPr>
                <w:sz w:val="20"/>
                <w:szCs w:val="24"/>
                <w:lang w:eastAsia="ru-RU"/>
              </w:rPr>
              <w:t>17,34</w:t>
            </w:r>
          </w:p>
        </w:tc>
        <w:tc>
          <w:tcPr>
            <w:tcW w:w="897" w:type="pct"/>
            <w:shd w:val="clear" w:color="auto" w:fill="auto"/>
            <w:vAlign w:val="center"/>
          </w:tcPr>
          <w:p w:rsidR="006C5262" w:rsidRPr="00DB37D7" w:rsidRDefault="006C5262" w:rsidP="00F502D3">
            <w:pPr>
              <w:spacing w:after="0" w:line="240" w:lineRule="auto"/>
              <w:jc w:val="center"/>
              <w:rPr>
                <w:sz w:val="20"/>
                <w:szCs w:val="24"/>
                <w:lang w:eastAsia="ru-RU"/>
              </w:rPr>
            </w:pPr>
            <w:r w:rsidRPr="00DB37D7">
              <w:rPr>
                <w:sz w:val="20"/>
                <w:szCs w:val="24"/>
                <w:lang w:eastAsia="ru-RU"/>
              </w:rPr>
              <w:t>Н/Д</w:t>
            </w:r>
          </w:p>
        </w:tc>
        <w:tc>
          <w:tcPr>
            <w:tcW w:w="1078" w:type="pct"/>
            <w:shd w:val="clear" w:color="auto" w:fill="auto"/>
            <w:vAlign w:val="center"/>
          </w:tcPr>
          <w:p w:rsidR="006C5262" w:rsidRPr="00DB37D7" w:rsidRDefault="006C5262" w:rsidP="00F502D3">
            <w:pPr>
              <w:spacing w:after="0" w:line="240" w:lineRule="auto"/>
              <w:jc w:val="center"/>
              <w:rPr>
                <w:color w:val="000000"/>
                <w:sz w:val="20"/>
                <w:szCs w:val="24"/>
                <w:lang w:eastAsia="ru-RU"/>
              </w:rPr>
            </w:pPr>
            <w:r w:rsidRPr="00DB37D7">
              <w:rPr>
                <w:color w:val="000000"/>
                <w:sz w:val="20"/>
                <w:szCs w:val="24"/>
                <w:lang w:eastAsia="ru-RU"/>
              </w:rPr>
              <w:t>5,5</w:t>
            </w:r>
          </w:p>
        </w:tc>
      </w:tr>
      <w:tr w:rsidR="006C5262" w:rsidRPr="00DB37D7" w:rsidTr="00F502D3">
        <w:trPr>
          <w:jc w:val="center"/>
        </w:trPr>
        <w:tc>
          <w:tcPr>
            <w:tcW w:w="904" w:type="pct"/>
            <w:shd w:val="clear" w:color="auto" w:fill="auto"/>
            <w:vAlign w:val="center"/>
          </w:tcPr>
          <w:p w:rsidR="006C5262" w:rsidRPr="00DB37D7" w:rsidRDefault="006C5262" w:rsidP="00F502D3">
            <w:pPr>
              <w:spacing w:after="0" w:line="240" w:lineRule="auto"/>
              <w:jc w:val="center"/>
              <w:rPr>
                <w:color w:val="000000"/>
                <w:sz w:val="20"/>
                <w:szCs w:val="24"/>
                <w:lang w:eastAsia="ru-RU"/>
              </w:rPr>
            </w:pPr>
            <w:r w:rsidRPr="00DB37D7">
              <w:rPr>
                <w:color w:val="000000"/>
                <w:sz w:val="20"/>
                <w:szCs w:val="24"/>
                <w:lang w:eastAsia="ru-RU"/>
              </w:rPr>
              <w:t>Сегодня в замене нуждается</w:t>
            </w:r>
          </w:p>
        </w:tc>
        <w:tc>
          <w:tcPr>
            <w:tcW w:w="679" w:type="pct"/>
            <w:shd w:val="clear" w:color="auto" w:fill="auto"/>
            <w:vAlign w:val="center"/>
          </w:tcPr>
          <w:p w:rsidR="006C5262" w:rsidRPr="00DB37D7" w:rsidRDefault="006C5262" w:rsidP="00F502D3">
            <w:pPr>
              <w:spacing w:after="0" w:line="240" w:lineRule="auto"/>
              <w:jc w:val="center"/>
              <w:rPr>
                <w:color w:val="000000"/>
                <w:sz w:val="20"/>
                <w:szCs w:val="24"/>
                <w:lang w:eastAsia="ru-RU"/>
              </w:rPr>
            </w:pPr>
            <w:proofErr w:type="spellStart"/>
            <w:r w:rsidRPr="00DB37D7">
              <w:rPr>
                <w:color w:val="000000"/>
                <w:sz w:val="20"/>
                <w:szCs w:val="24"/>
                <w:lang w:eastAsia="ru-RU"/>
              </w:rPr>
              <w:t>пог</w:t>
            </w:r>
            <w:proofErr w:type="spellEnd"/>
            <w:r w:rsidRPr="00DB37D7">
              <w:rPr>
                <w:color w:val="000000"/>
                <w:sz w:val="20"/>
                <w:szCs w:val="24"/>
                <w:lang w:eastAsia="ru-RU"/>
              </w:rPr>
              <w:t>. км</w:t>
            </w:r>
          </w:p>
        </w:tc>
        <w:tc>
          <w:tcPr>
            <w:tcW w:w="671" w:type="pct"/>
            <w:shd w:val="clear" w:color="auto" w:fill="auto"/>
            <w:vAlign w:val="center"/>
          </w:tcPr>
          <w:p w:rsidR="006C5262" w:rsidRPr="00DB37D7" w:rsidRDefault="006C5262" w:rsidP="00F502D3">
            <w:pPr>
              <w:spacing w:after="0" w:line="240" w:lineRule="auto"/>
              <w:jc w:val="center"/>
              <w:rPr>
                <w:sz w:val="20"/>
                <w:szCs w:val="24"/>
                <w:lang w:eastAsia="ru-RU"/>
              </w:rPr>
            </w:pPr>
            <w:r w:rsidRPr="00DB37D7">
              <w:rPr>
                <w:sz w:val="20"/>
                <w:szCs w:val="24"/>
                <w:lang w:eastAsia="ru-RU"/>
              </w:rPr>
              <w:t>6,0</w:t>
            </w:r>
          </w:p>
        </w:tc>
        <w:tc>
          <w:tcPr>
            <w:tcW w:w="771" w:type="pct"/>
            <w:shd w:val="clear" w:color="auto" w:fill="auto"/>
            <w:vAlign w:val="center"/>
          </w:tcPr>
          <w:p w:rsidR="006C5262" w:rsidRPr="00DB37D7" w:rsidRDefault="006C5262" w:rsidP="00F502D3">
            <w:pPr>
              <w:spacing w:after="0" w:line="240" w:lineRule="auto"/>
              <w:jc w:val="center"/>
              <w:rPr>
                <w:color w:val="000000"/>
                <w:sz w:val="20"/>
                <w:szCs w:val="24"/>
                <w:lang w:eastAsia="ru-RU"/>
              </w:rPr>
            </w:pPr>
            <w:r w:rsidRPr="00DB37D7">
              <w:rPr>
                <w:color w:val="000000"/>
                <w:sz w:val="20"/>
                <w:szCs w:val="24"/>
                <w:lang w:eastAsia="ru-RU"/>
              </w:rPr>
              <w:t>2,6</w:t>
            </w:r>
          </w:p>
        </w:tc>
        <w:tc>
          <w:tcPr>
            <w:tcW w:w="897" w:type="pct"/>
            <w:shd w:val="clear" w:color="auto" w:fill="auto"/>
            <w:vAlign w:val="center"/>
          </w:tcPr>
          <w:p w:rsidR="006C5262" w:rsidRPr="00DB37D7" w:rsidRDefault="006C5262" w:rsidP="00F502D3">
            <w:pPr>
              <w:spacing w:after="0" w:line="240" w:lineRule="auto"/>
              <w:jc w:val="center"/>
              <w:rPr>
                <w:color w:val="000000"/>
                <w:sz w:val="20"/>
                <w:szCs w:val="24"/>
                <w:lang w:eastAsia="ru-RU"/>
              </w:rPr>
            </w:pPr>
            <w:r w:rsidRPr="00DB37D7">
              <w:rPr>
                <w:color w:val="000000"/>
                <w:sz w:val="20"/>
                <w:szCs w:val="24"/>
                <w:lang w:eastAsia="ru-RU"/>
              </w:rPr>
              <w:t>-</w:t>
            </w:r>
          </w:p>
        </w:tc>
        <w:tc>
          <w:tcPr>
            <w:tcW w:w="1078" w:type="pct"/>
            <w:shd w:val="clear" w:color="auto" w:fill="auto"/>
            <w:vAlign w:val="center"/>
          </w:tcPr>
          <w:p w:rsidR="006C5262" w:rsidRPr="00DB37D7" w:rsidRDefault="006C5262" w:rsidP="00F502D3">
            <w:pPr>
              <w:spacing w:after="0" w:line="240" w:lineRule="auto"/>
              <w:jc w:val="center"/>
              <w:rPr>
                <w:color w:val="000000"/>
                <w:sz w:val="20"/>
                <w:szCs w:val="24"/>
                <w:lang w:eastAsia="ru-RU"/>
              </w:rPr>
            </w:pPr>
            <w:r w:rsidRPr="00DB37D7">
              <w:rPr>
                <w:color w:val="000000"/>
                <w:sz w:val="20"/>
                <w:szCs w:val="24"/>
                <w:lang w:eastAsia="ru-RU"/>
              </w:rPr>
              <w:t>3,4</w:t>
            </w:r>
          </w:p>
        </w:tc>
      </w:tr>
    </w:tbl>
    <w:p w:rsidR="0087227C" w:rsidRPr="00DB37D7" w:rsidRDefault="0087227C" w:rsidP="00893E6F">
      <w:pPr>
        <w:pStyle w:val="1a"/>
        <w:spacing w:line="360" w:lineRule="auto"/>
        <w:ind w:firstLine="850"/>
      </w:pPr>
      <w:r w:rsidRPr="00DB37D7">
        <w:t xml:space="preserve">Н/Д – данные не </w:t>
      </w:r>
      <w:r w:rsidR="001265B9" w:rsidRPr="00DB37D7">
        <w:t>предоставлены</w:t>
      </w:r>
    </w:p>
    <w:p w:rsidR="001265B9" w:rsidRPr="00DB37D7" w:rsidRDefault="001265B9" w:rsidP="00893E6F">
      <w:pPr>
        <w:pStyle w:val="1a"/>
        <w:spacing w:line="360" w:lineRule="auto"/>
        <w:ind w:firstLine="850"/>
      </w:pPr>
    </w:p>
    <w:p w:rsidR="001265B9" w:rsidRPr="00DB37D7" w:rsidRDefault="001265B9" w:rsidP="00893E6F">
      <w:pPr>
        <w:pStyle w:val="1a"/>
        <w:spacing w:line="360" w:lineRule="auto"/>
        <w:ind w:firstLine="850"/>
        <w:sectPr w:rsidR="001265B9" w:rsidRPr="00DB37D7" w:rsidSect="00E378F9">
          <w:type w:val="nextColumn"/>
          <w:pgSz w:w="11906" w:h="16838" w:code="9"/>
          <w:pgMar w:top="1134" w:right="851" w:bottom="1134" w:left="1134" w:header="568" w:footer="32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B93397" w:rsidRPr="00DB37D7" w:rsidRDefault="00040C79" w:rsidP="00893E6F">
      <w:pPr>
        <w:pStyle w:val="1a"/>
        <w:spacing w:line="360" w:lineRule="auto"/>
        <w:ind w:firstLine="850"/>
      </w:pPr>
      <w:r w:rsidRPr="00DB37D7">
        <w:lastRenderedPageBreak/>
        <w:t>Детальное описание существующих водопроводных сетей согласно составленной электронной модели приведено в таблице ниже.</w:t>
      </w:r>
      <w:r w:rsidR="006C0875" w:rsidRPr="00DB37D7">
        <w:t xml:space="preserve"> </w:t>
      </w:r>
    </w:p>
    <w:p w:rsidR="00EB235E" w:rsidRDefault="00ED006D" w:rsidP="00893E6F">
      <w:pPr>
        <w:pStyle w:val="0"/>
        <w:spacing w:line="360" w:lineRule="auto"/>
        <w:ind w:firstLine="850"/>
        <w:jc w:val="both"/>
      </w:pPr>
      <w:r w:rsidRPr="00DB37D7">
        <w:t xml:space="preserve">Таблица </w:t>
      </w:r>
      <w:fldSimple w:instr=" SEQ Таблица \* ARABIC ">
        <w:r w:rsidR="002C634E">
          <w:rPr>
            <w:noProof/>
          </w:rPr>
          <w:t>7</w:t>
        </w:r>
      </w:fldSimple>
      <w:r w:rsidRPr="00DB37D7">
        <w:t xml:space="preserve"> Харак</w:t>
      </w:r>
      <w:r w:rsidR="00EA52FD" w:rsidRPr="00DB37D7">
        <w:t xml:space="preserve">теристика сетей водоснабжения в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w:t>
      </w:r>
    </w:p>
    <w:tbl>
      <w:tblPr>
        <w:tblW w:w="5000" w:type="pct"/>
        <w:tblLook w:val="04A0"/>
      </w:tblPr>
      <w:tblGrid>
        <w:gridCol w:w="1165"/>
        <w:gridCol w:w="2080"/>
        <w:gridCol w:w="4268"/>
        <w:gridCol w:w="2182"/>
        <w:gridCol w:w="2848"/>
        <w:gridCol w:w="2526"/>
      </w:tblGrid>
      <w:tr w:rsidR="00007C31" w:rsidRPr="00007C31" w:rsidTr="00007C31">
        <w:trPr>
          <w:trHeight w:val="20"/>
          <w:tblHeader/>
        </w:trPr>
        <w:tc>
          <w:tcPr>
            <w:tcW w:w="387" w:type="pct"/>
            <w:tcBorders>
              <w:top w:val="single" w:sz="8" w:space="0" w:color="000000"/>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bCs/>
                <w:color w:val="000000"/>
                <w:sz w:val="20"/>
                <w:szCs w:val="20"/>
                <w:lang w:eastAsia="ru-RU"/>
              </w:rPr>
              <w:t>№</w:t>
            </w:r>
          </w:p>
        </w:tc>
        <w:tc>
          <w:tcPr>
            <w:tcW w:w="690" w:type="pct"/>
            <w:tcBorders>
              <w:top w:val="single" w:sz="8" w:space="0" w:color="000000"/>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bCs/>
                <w:color w:val="000000"/>
                <w:sz w:val="20"/>
                <w:szCs w:val="20"/>
                <w:lang w:eastAsia="ru-RU"/>
              </w:rPr>
              <w:t>Начало участка</w:t>
            </w:r>
          </w:p>
        </w:tc>
        <w:tc>
          <w:tcPr>
            <w:tcW w:w="1416" w:type="pct"/>
            <w:tcBorders>
              <w:top w:val="single" w:sz="8" w:space="0" w:color="000000"/>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bCs/>
                <w:color w:val="000000"/>
                <w:sz w:val="20"/>
                <w:szCs w:val="20"/>
                <w:lang w:eastAsia="ru-RU"/>
              </w:rPr>
              <w:t>Конец участка</w:t>
            </w:r>
          </w:p>
        </w:tc>
        <w:tc>
          <w:tcPr>
            <w:tcW w:w="724" w:type="pct"/>
            <w:tcBorders>
              <w:top w:val="single" w:sz="8" w:space="0" w:color="000000"/>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bCs/>
                <w:color w:val="000000"/>
                <w:sz w:val="20"/>
                <w:szCs w:val="20"/>
                <w:lang w:eastAsia="ru-RU"/>
              </w:rPr>
              <w:t xml:space="preserve">Длина участка, </w:t>
            </w:r>
            <w:proofErr w:type="gramStart"/>
            <w:r w:rsidRPr="00007C31">
              <w:rPr>
                <w:bCs/>
                <w:color w:val="000000"/>
                <w:sz w:val="20"/>
                <w:szCs w:val="20"/>
                <w:lang w:eastAsia="ru-RU"/>
              </w:rPr>
              <w:t>м</w:t>
            </w:r>
            <w:proofErr w:type="gramEnd"/>
            <w:r w:rsidRPr="00007C31">
              <w:rPr>
                <w:bCs/>
                <w:color w:val="000000"/>
                <w:sz w:val="20"/>
                <w:szCs w:val="20"/>
                <w:lang w:eastAsia="ru-RU"/>
              </w:rPr>
              <w:t>*</w:t>
            </w:r>
          </w:p>
        </w:tc>
        <w:tc>
          <w:tcPr>
            <w:tcW w:w="945" w:type="pct"/>
            <w:tcBorders>
              <w:top w:val="single" w:sz="8" w:space="0" w:color="000000"/>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bCs/>
                <w:color w:val="000000"/>
                <w:sz w:val="20"/>
                <w:szCs w:val="20"/>
                <w:lang w:eastAsia="ru-RU"/>
              </w:rPr>
              <w:t xml:space="preserve">Внутренний диаметр трубы, </w:t>
            </w:r>
            <w:proofErr w:type="gramStart"/>
            <w:r w:rsidRPr="00007C31">
              <w:rPr>
                <w:bCs/>
                <w:color w:val="000000"/>
                <w:sz w:val="20"/>
                <w:szCs w:val="20"/>
                <w:lang w:eastAsia="ru-RU"/>
              </w:rPr>
              <w:t>м</w:t>
            </w:r>
            <w:proofErr w:type="gramEnd"/>
          </w:p>
        </w:tc>
        <w:tc>
          <w:tcPr>
            <w:tcW w:w="839" w:type="pct"/>
            <w:tcBorders>
              <w:top w:val="single" w:sz="8" w:space="0" w:color="000000"/>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bCs/>
                <w:color w:val="000000"/>
                <w:sz w:val="20"/>
                <w:szCs w:val="20"/>
                <w:lang w:eastAsia="ru-RU"/>
              </w:rPr>
              <w:t>Материал</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w:t>
            </w:r>
          </w:p>
        </w:tc>
        <w:tc>
          <w:tcPr>
            <w:tcW w:w="4613" w:type="pct"/>
            <w:gridSpan w:val="5"/>
            <w:tcBorders>
              <w:top w:val="single" w:sz="8" w:space="0" w:color="auto"/>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bCs/>
                <w:color w:val="000000"/>
                <w:sz w:val="20"/>
                <w:szCs w:val="20"/>
                <w:lang w:eastAsia="ru-RU"/>
              </w:rPr>
              <w:t>Технологическая зона ХВС 1 (п. Тельмана)</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В.У.1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51,2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57,6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206,2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5 к</w:t>
            </w:r>
            <w:proofErr w:type="gramStart"/>
            <w:r w:rsidRPr="00007C31">
              <w:rPr>
                <w:color w:val="000000"/>
                <w:sz w:val="20"/>
                <w:szCs w:val="20"/>
                <w:lang w:eastAsia="ru-RU"/>
              </w:rPr>
              <w:t>1</w:t>
            </w:r>
            <w:proofErr w:type="gram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73,4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11 к</w:t>
            </w:r>
            <w:proofErr w:type="gramStart"/>
            <w:r w:rsidRPr="00007C31">
              <w:rPr>
                <w:color w:val="000000"/>
                <w:sz w:val="20"/>
                <w:szCs w:val="20"/>
                <w:lang w:eastAsia="ru-RU"/>
              </w:rPr>
              <w:t>1</w:t>
            </w:r>
            <w:proofErr w:type="gram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41,3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80,6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215,7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7 к</w:t>
            </w:r>
            <w:proofErr w:type="gramStart"/>
            <w:r w:rsidRPr="00007C31">
              <w:rPr>
                <w:color w:val="000000"/>
                <w:sz w:val="20"/>
                <w:szCs w:val="20"/>
                <w:lang w:eastAsia="ru-RU"/>
              </w:rPr>
              <w:t>1</w:t>
            </w:r>
            <w:proofErr w:type="gram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108,2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7 к</w:t>
            </w:r>
            <w:proofErr w:type="gramStart"/>
            <w:r w:rsidRPr="00007C31">
              <w:rPr>
                <w:color w:val="000000"/>
                <w:sz w:val="20"/>
                <w:szCs w:val="20"/>
                <w:lang w:eastAsia="ru-RU"/>
              </w:rPr>
              <w:t>1</w:t>
            </w:r>
            <w:proofErr w:type="gram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51,1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В.У.1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211,7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54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40,1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13,4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136,3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42,2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1ВК14а</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56,3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46,5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55,6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lastRenderedPageBreak/>
              <w:t>35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39,8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14а</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51,6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36,8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53,1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44,8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50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39,1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93,1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23 к</w:t>
            </w:r>
            <w:proofErr w:type="gramStart"/>
            <w:r w:rsidRPr="00007C31">
              <w:rPr>
                <w:color w:val="000000"/>
                <w:sz w:val="20"/>
                <w:szCs w:val="20"/>
                <w:lang w:eastAsia="ru-RU"/>
              </w:rPr>
              <w:t>1</w:t>
            </w:r>
            <w:proofErr w:type="gram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55,2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Пекарня</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752,6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88,7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37,3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1ВК22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61,1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13,7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В.У.1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127,9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42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79,3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155,2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59,6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lastRenderedPageBreak/>
              <w:t>72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138,3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13,2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44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63,3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1ВК36а</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60</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48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на котельную</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158,5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175,3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51,9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32 к</w:t>
            </w:r>
            <w:proofErr w:type="gramStart"/>
            <w:r w:rsidRPr="00007C31">
              <w:rPr>
                <w:color w:val="000000"/>
                <w:sz w:val="20"/>
                <w:szCs w:val="20"/>
                <w:lang w:eastAsia="ru-RU"/>
              </w:rPr>
              <w:t>2</w:t>
            </w:r>
            <w:proofErr w:type="gram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66,2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32 к</w:t>
            </w:r>
            <w:proofErr w:type="gramStart"/>
            <w:r w:rsidRPr="00007C31">
              <w:rPr>
                <w:color w:val="000000"/>
                <w:sz w:val="20"/>
                <w:szCs w:val="20"/>
                <w:lang w:eastAsia="ru-RU"/>
              </w:rPr>
              <w:t>1</w:t>
            </w:r>
            <w:proofErr w:type="gram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1ВК41а</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73,8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52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58,7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1ВК43а</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71,5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328,3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143,4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99</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1ВК14а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1ВК14</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52,6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100</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1ВК14а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18а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101</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1ВК14</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10а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102</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1ВК36а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1ВК37</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100</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103</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1ВК36а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6</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104</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1ВК39</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1ВК45</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53,1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105</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1ВК45</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40</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106</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1ВК45</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Д/</w:t>
            </w:r>
            <w:proofErr w:type="gramStart"/>
            <w:r w:rsidRPr="00007C31">
              <w:rPr>
                <w:color w:val="000000"/>
                <w:sz w:val="20"/>
                <w:szCs w:val="20"/>
                <w:lang w:eastAsia="ru-RU"/>
              </w:rPr>
              <w:t>С</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107</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1ВК43а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1ПГ5</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98,4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108</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1ВК43а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28</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lastRenderedPageBreak/>
              <w:t>109</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1ВК41а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1ВК42</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110</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1ВК41а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нов</w:t>
            </w:r>
            <w:proofErr w:type="gramStart"/>
            <w:r w:rsidRPr="00007C31">
              <w:rPr>
                <w:color w:val="000000"/>
                <w:sz w:val="20"/>
                <w:szCs w:val="20"/>
                <w:lang w:eastAsia="ru-RU"/>
              </w:rPr>
              <w:t>.</w:t>
            </w:r>
            <w:proofErr w:type="gramEnd"/>
            <w:r w:rsidRPr="00007C31">
              <w:rPr>
                <w:color w:val="000000"/>
                <w:sz w:val="20"/>
                <w:szCs w:val="20"/>
                <w:lang w:eastAsia="ru-RU"/>
              </w:rPr>
              <w:t xml:space="preserve"> </w:t>
            </w:r>
            <w:proofErr w:type="gramStart"/>
            <w:r w:rsidRPr="00007C31">
              <w:rPr>
                <w:color w:val="000000"/>
                <w:sz w:val="20"/>
                <w:szCs w:val="20"/>
                <w:lang w:eastAsia="ru-RU"/>
              </w:rPr>
              <w:t>с</w:t>
            </w:r>
            <w:proofErr w:type="gramEnd"/>
            <w:r w:rsidRPr="00007C31">
              <w:rPr>
                <w:color w:val="000000"/>
                <w:sz w:val="20"/>
                <w:szCs w:val="20"/>
                <w:lang w:eastAsia="ru-RU"/>
              </w:rPr>
              <w:t>тр.</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55,6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111</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1ПГ6</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46</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112</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1ВК44</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1ЗУ6</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209,3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113</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1ВК44</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ЗАО "Племхоз имени Тельмана"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868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114</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К</w:t>
            </w:r>
            <w:proofErr w:type="gramStart"/>
            <w:r w:rsidRPr="00007C31">
              <w:rPr>
                <w:color w:val="000000"/>
                <w:sz w:val="20"/>
                <w:szCs w:val="20"/>
                <w:highlight w:val="green"/>
                <w:lang w:eastAsia="ru-RU"/>
              </w:rPr>
              <w:t>1</w:t>
            </w:r>
            <w:proofErr w:type="gramEnd"/>
            <w:r w:rsidRPr="00007C31">
              <w:rPr>
                <w:color w:val="000000"/>
                <w:sz w:val="20"/>
                <w:szCs w:val="20"/>
                <w:highlight w:val="green"/>
                <w:lang w:eastAsia="ru-RU"/>
              </w:rPr>
              <w:t xml:space="preserve"> В2</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w:t>
            </w:r>
            <w:r w:rsidRPr="00007C31">
              <w:rPr>
                <w:color w:val="000000"/>
                <w:sz w:val="20"/>
                <w:szCs w:val="20"/>
                <w:highlight w:val="green"/>
                <w:lang w:eastAsia="ru-RU"/>
              </w:rPr>
              <w:t>Волков лес</w:t>
            </w:r>
            <w:r>
              <w:rPr>
                <w:color w:val="000000"/>
                <w:sz w:val="20"/>
                <w:szCs w:val="20"/>
                <w:highlight w:val="green"/>
                <w:lang w:eastAsia="ru-RU"/>
              </w:rPr>
              <w:t>»</w:t>
            </w:r>
            <w:r w:rsidRPr="00007C31">
              <w:rPr>
                <w:color w:val="000000"/>
                <w:sz w:val="20"/>
                <w:szCs w:val="20"/>
                <w:highlight w:val="green"/>
                <w:lang w:eastAsia="ru-RU"/>
              </w:rPr>
              <w:t xml:space="preserve">, ул. </w:t>
            </w:r>
            <w:proofErr w:type="spellStart"/>
            <w:r w:rsidRPr="00007C31">
              <w:rPr>
                <w:color w:val="000000"/>
                <w:sz w:val="20"/>
                <w:szCs w:val="20"/>
                <w:highlight w:val="green"/>
                <w:lang w:eastAsia="ru-RU"/>
              </w:rPr>
              <w:t>Колпинская</w:t>
            </w:r>
            <w:proofErr w:type="spell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606,74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115</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w:t>
            </w:r>
            <w:proofErr w:type="gramStart"/>
            <w:r w:rsidRPr="00007C31">
              <w:rPr>
                <w:color w:val="000000"/>
                <w:sz w:val="20"/>
                <w:szCs w:val="20"/>
                <w:highlight w:val="green"/>
                <w:lang w:eastAsia="ru-RU"/>
              </w:rPr>
              <w:t>2</w:t>
            </w:r>
            <w:proofErr w:type="gramEnd"/>
            <w:r w:rsidRPr="00007C31">
              <w:rPr>
                <w:color w:val="000000"/>
                <w:sz w:val="20"/>
                <w:szCs w:val="20"/>
                <w:highlight w:val="green"/>
                <w:lang w:eastAsia="ru-RU"/>
              </w:rPr>
              <w:t xml:space="preserve"> К3</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spellStart"/>
            <w:r w:rsidRPr="00007C31">
              <w:rPr>
                <w:color w:val="000000"/>
                <w:sz w:val="20"/>
                <w:szCs w:val="20"/>
                <w:highlight w:val="green"/>
                <w:lang w:eastAsia="ru-RU"/>
              </w:rPr>
              <w:t>Колпинская</w:t>
            </w:r>
            <w:proofErr w:type="spell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530,47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116</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В3 дом 33</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spellStart"/>
            <w:r w:rsidRPr="00007C31">
              <w:rPr>
                <w:color w:val="000000"/>
                <w:sz w:val="20"/>
                <w:szCs w:val="20"/>
                <w:highlight w:val="green"/>
                <w:lang w:eastAsia="ru-RU"/>
              </w:rPr>
              <w:t>Колпинская</w:t>
            </w:r>
            <w:proofErr w:type="spell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343,42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117</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К2В17</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spellStart"/>
            <w:r w:rsidRPr="00007C31">
              <w:rPr>
                <w:color w:val="000000"/>
                <w:sz w:val="20"/>
                <w:szCs w:val="20"/>
                <w:highlight w:val="green"/>
                <w:lang w:eastAsia="ru-RU"/>
              </w:rPr>
              <w:t>Колпинская</w:t>
            </w:r>
            <w:proofErr w:type="spell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281,22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118</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В12 д.1</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Луговая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289,9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119</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В12 д.15</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Луговая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199,19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120</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В17 В16</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Полевая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120</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121</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В17 д.2</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Полевая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387,83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122</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В16 д.12</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Полевая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120</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123</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В16 В19</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Полевая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124</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В19 д.14</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Центральная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313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125</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В19 д.2</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Центральная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271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126</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В19 В20</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Центральная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242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127</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 xml:space="preserve"> д.2 В20</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Железнодорожная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262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128</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В20 д.16</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Железнодорожная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355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129</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В20 В24</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Железнодорожная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205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130</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В24 д.2</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Зеленая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399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131</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В24 В42</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Зеленая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915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132</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В42 дом34</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Зеленая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142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133</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В42 В34</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Зеленая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160</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134</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В34 д.18</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Железнодорожная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180</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135</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В34 д.34</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Железнодорожная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490</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136</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В34 В32</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Железнодорожная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123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137</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В32 д.2</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Садовая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444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138</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В32 д.24</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Садовая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186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139</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В32 В25</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Садовая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221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140</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В25 В26</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Полевая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30</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141</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В25д.38</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Полевая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295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142</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В26 д.18</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Полевая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498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143</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В26 В</w:t>
            </w:r>
            <w:proofErr w:type="gramStart"/>
            <w:r w:rsidRPr="00007C31">
              <w:rPr>
                <w:color w:val="000000"/>
                <w:sz w:val="20"/>
                <w:szCs w:val="20"/>
                <w:highlight w:val="green"/>
                <w:lang w:eastAsia="ru-RU"/>
              </w:rPr>
              <w:t>4</w:t>
            </w:r>
            <w:proofErr w:type="gramEnd"/>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Полевая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161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144</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w:t>
            </w:r>
            <w:proofErr w:type="gramStart"/>
            <w:r w:rsidRPr="00007C31">
              <w:rPr>
                <w:color w:val="000000"/>
                <w:sz w:val="20"/>
                <w:szCs w:val="20"/>
                <w:highlight w:val="green"/>
                <w:lang w:eastAsia="ru-RU"/>
              </w:rPr>
              <w:t>4</w:t>
            </w:r>
            <w:proofErr w:type="gramEnd"/>
            <w:r w:rsidRPr="00007C31">
              <w:rPr>
                <w:color w:val="000000"/>
                <w:sz w:val="20"/>
                <w:szCs w:val="20"/>
                <w:highlight w:val="green"/>
                <w:lang w:eastAsia="ru-RU"/>
              </w:rPr>
              <w:t xml:space="preserve"> д.39</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Луговая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446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145</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w:t>
            </w:r>
            <w:proofErr w:type="gramStart"/>
            <w:r w:rsidRPr="00007C31">
              <w:rPr>
                <w:color w:val="000000"/>
                <w:sz w:val="20"/>
                <w:szCs w:val="20"/>
                <w:highlight w:val="green"/>
                <w:lang w:eastAsia="ru-RU"/>
              </w:rPr>
              <w:t>4</w:t>
            </w:r>
            <w:proofErr w:type="gramEnd"/>
            <w:r w:rsidRPr="00007C31">
              <w:rPr>
                <w:color w:val="000000"/>
                <w:sz w:val="20"/>
                <w:szCs w:val="20"/>
                <w:highlight w:val="green"/>
                <w:lang w:eastAsia="ru-RU"/>
              </w:rPr>
              <w:t xml:space="preserve"> д.16</w:t>
            </w:r>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Луговая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340</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0,063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lastRenderedPageBreak/>
              <w:t>146</w:t>
            </w:r>
          </w:p>
        </w:tc>
        <w:tc>
          <w:tcPr>
            <w:tcW w:w="690" w:type="pct"/>
            <w:tcBorders>
              <w:top w:val="nil"/>
              <w:left w:val="nil"/>
              <w:bottom w:val="nil"/>
              <w:right w:val="nil"/>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В3 В</w:t>
            </w:r>
            <w:proofErr w:type="gramStart"/>
            <w:r w:rsidRPr="00007C31">
              <w:rPr>
                <w:color w:val="000000"/>
                <w:sz w:val="20"/>
                <w:szCs w:val="20"/>
                <w:highlight w:val="green"/>
                <w:lang w:eastAsia="ru-RU"/>
              </w:rPr>
              <w:t>4</w:t>
            </w:r>
            <w:proofErr w:type="gramEnd"/>
          </w:p>
        </w:tc>
        <w:tc>
          <w:tcPr>
            <w:tcW w:w="1416" w:type="pct"/>
            <w:tcBorders>
              <w:top w:val="nil"/>
              <w:left w:val="nil"/>
              <w:bottom w:val="nil"/>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Pr>
                <w:color w:val="000000"/>
                <w:sz w:val="20"/>
                <w:szCs w:val="20"/>
                <w:highlight w:val="green"/>
                <w:lang w:eastAsia="ru-RU"/>
              </w:rPr>
              <w:t>ИЖС «Волков лес»,</w:t>
            </w:r>
            <w:r w:rsidRPr="00007C31">
              <w:rPr>
                <w:color w:val="000000"/>
                <w:sz w:val="20"/>
                <w:szCs w:val="20"/>
                <w:highlight w:val="green"/>
                <w:lang w:eastAsia="ru-RU"/>
              </w:rPr>
              <w:t xml:space="preserve"> ул. </w:t>
            </w:r>
            <w:proofErr w:type="gramStart"/>
            <w:r w:rsidRPr="00007C31">
              <w:rPr>
                <w:color w:val="000000"/>
                <w:sz w:val="20"/>
                <w:szCs w:val="20"/>
                <w:highlight w:val="green"/>
                <w:lang w:eastAsia="ru-RU"/>
              </w:rPr>
              <w:t>Луговая</w:t>
            </w:r>
            <w:proofErr w:type="gramEnd"/>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147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highlight w:val="green"/>
                <w:lang w:eastAsia="ru-RU"/>
              </w:rPr>
            </w:pPr>
            <w:r w:rsidRPr="00007C31">
              <w:rPr>
                <w:color w:val="000000"/>
                <w:sz w:val="20"/>
                <w:szCs w:val="20"/>
                <w:highlight w:val="green"/>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147</w:t>
            </w:r>
          </w:p>
        </w:tc>
        <w:tc>
          <w:tcPr>
            <w:tcW w:w="2106" w:type="pct"/>
            <w:gridSpan w:val="2"/>
            <w:tcBorders>
              <w:top w:val="single" w:sz="8" w:space="0" w:color="auto"/>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Общая протяжённость, </w:t>
            </w:r>
            <w:proofErr w:type="spellStart"/>
            <w:r w:rsidRPr="00007C31">
              <w:rPr>
                <w:color w:val="000000"/>
                <w:sz w:val="20"/>
                <w:szCs w:val="20"/>
                <w:lang w:eastAsia="ru-RU"/>
              </w:rPr>
              <w:t>пог</w:t>
            </w:r>
            <w:proofErr w:type="spellEnd"/>
            <w:r w:rsidRPr="00007C31">
              <w:rPr>
                <w:color w:val="000000"/>
                <w:sz w:val="20"/>
                <w:szCs w:val="20"/>
                <w:lang w:eastAsia="ru-RU"/>
              </w:rPr>
              <w:t>. км</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17,33867</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148</w:t>
            </w:r>
          </w:p>
        </w:tc>
        <w:tc>
          <w:tcPr>
            <w:tcW w:w="4613" w:type="pct"/>
            <w:gridSpan w:val="5"/>
            <w:tcBorders>
              <w:top w:val="single" w:sz="8" w:space="0" w:color="auto"/>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bCs/>
                <w:color w:val="000000"/>
                <w:sz w:val="20"/>
                <w:szCs w:val="20"/>
                <w:lang w:eastAsia="ru-RU"/>
              </w:rPr>
              <w:t xml:space="preserve">Технологическая зона ХВС 3 (п. </w:t>
            </w:r>
            <w:proofErr w:type="spellStart"/>
            <w:r w:rsidRPr="00007C31">
              <w:rPr>
                <w:bCs/>
                <w:color w:val="000000"/>
                <w:sz w:val="20"/>
                <w:szCs w:val="20"/>
                <w:lang w:eastAsia="ru-RU"/>
              </w:rPr>
              <w:t>Войскорово</w:t>
            </w:r>
            <w:proofErr w:type="spellEnd"/>
            <w:r w:rsidRPr="00007C31">
              <w:rPr>
                <w:bCs/>
                <w:color w:val="000000"/>
                <w:sz w:val="20"/>
                <w:szCs w:val="20"/>
                <w:lang w:eastAsia="ru-RU"/>
              </w:rPr>
              <w:t>, д. Ям-Ижора, д. Пионер)</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БНВ</w:t>
            </w:r>
            <w:proofErr w:type="gramStart"/>
            <w:r w:rsidRPr="00007C31">
              <w:rPr>
                <w:color w:val="000000"/>
                <w:sz w:val="20"/>
                <w:szCs w:val="20"/>
                <w:lang w:eastAsia="ru-RU"/>
              </w:rPr>
              <w:t>2</w:t>
            </w:r>
            <w:proofErr w:type="gramEnd"/>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В.У.2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65,7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В.У.2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810,4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0,065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123,9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25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115,9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32,7</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15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27,7</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13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11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134,2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76,5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71,7</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106,9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16а</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60,5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14а</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24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31,1</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160,8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55,3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158,1</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88,3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115,2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ул. Павловская 34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58,7</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99,5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ул. Павловская 10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25,1</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51,8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ул. Павловская 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ул. Павловская 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lastRenderedPageBreak/>
              <w:t>183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13,9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Ям-Ижора, ул. Павловская 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21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113,1</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2ВК13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353,2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20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18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11,1</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16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14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12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10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22,1</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б/</w:t>
            </w:r>
            <w:proofErr w:type="spellStart"/>
            <w:r w:rsidRPr="00007C31">
              <w:rPr>
                <w:color w:val="000000"/>
                <w:sz w:val="20"/>
                <w:szCs w:val="20"/>
                <w:lang w:eastAsia="ru-RU"/>
              </w:rPr>
              <w:t>н</w:t>
            </w:r>
            <w:proofErr w:type="spell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15,7</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д. Ям-Ижора, </w:t>
            </w:r>
            <w:proofErr w:type="spellStart"/>
            <w:r w:rsidRPr="00007C31">
              <w:rPr>
                <w:color w:val="000000"/>
                <w:sz w:val="20"/>
                <w:szCs w:val="20"/>
                <w:lang w:eastAsia="ru-RU"/>
              </w:rPr>
              <w:t>ш</w:t>
            </w:r>
            <w:proofErr w:type="spellEnd"/>
            <w:r w:rsidRPr="00007C31">
              <w:rPr>
                <w:color w:val="000000"/>
                <w:sz w:val="20"/>
                <w:szCs w:val="20"/>
                <w:lang w:eastAsia="ru-RU"/>
              </w:rPr>
              <w:t>. Московское б/</w:t>
            </w:r>
            <w:proofErr w:type="spellStart"/>
            <w:r w:rsidRPr="00007C31">
              <w:rPr>
                <w:color w:val="000000"/>
                <w:sz w:val="20"/>
                <w:szCs w:val="20"/>
                <w:lang w:eastAsia="ru-RU"/>
              </w:rPr>
              <w:t>н</w:t>
            </w:r>
            <w:proofErr w:type="spell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63,9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БНВ</w:t>
            </w:r>
            <w:proofErr w:type="gramStart"/>
            <w:r w:rsidRPr="00007C31">
              <w:rPr>
                <w:color w:val="000000"/>
                <w:sz w:val="20"/>
                <w:szCs w:val="20"/>
                <w:lang w:eastAsia="ru-RU"/>
              </w:rPr>
              <w:t>4</w:t>
            </w:r>
            <w:proofErr w:type="gramEnd"/>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БНВ</w:t>
            </w:r>
            <w:proofErr w:type="gramStart"/>
            <w:r w:rsidRPr="00007C31">
              <w:rPr>
                <w:color w:val="000000"/>
                <w:sz w:val="20"/>
                <w:szCs w:val="20"/>
                <w:lang w:eastAsia="ru-RU"/>
              </w:rPr>
              <w:t>2</w:t>
            </w:r>
            <w:proofErr w:type="gram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997,5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БНВ</w:t>
            </w:r>
            <w:proofErr w:type="gramStart"/>
            <w:r w:rsidRPr="00007C31">
              <w:rPr>
                <w:color w:val="000000"/>
                <w:sz w:val="20"/>
                <w:szCs w:val="20"/>
                <w:lang w:eastAsia="ru-RU"/>
              </w:rPr>
              <w:t>4</w:t>
            </w:r>
            <w:proofErr w:type="gramEnd"/>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В.У.4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209</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3ВК2</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144,3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210</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3ВК2</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ферма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567,9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211</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3ВК2</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3ВК2а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162,3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0,08</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212</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3ВК3</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д. Пионер, ООО "ТРАКТ"</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279,7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0,032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ПНД</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213</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3ВК3</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Вод</w:t>
            </w:r>
            <w:proofErr w:type="gramStart"/>
            <w:r w:rsidRPr="00007C31">
              <w:rPr>
                <w:color w:val="000000"/>
                <w:sz w:val="20"/>
                <w:szCs w:val="20"/>
                <w:lang w:eastAsia="ru-RU"/>
              </w:rPr>
              <w:t>.</w:t>
            </w:r>
            <w:proofErr w:type="gramEnd"/>
            <w:r w:rsidRPr="00007C31">
              <w:rPr>
                <w:color w:val="000000"/>
                <w:sz w:val="20"/>
                <w:szCs w:val="20"/>
                <w:lang w:eastAsia="ru-RU"/>
              </w:rPr>
              <w:t xml:space="preserve"> </w:t>
            </w:r>
            <w:proofErr w:type="gramStart"/>
            <w:r w:rsidRPr="00007C31">
              <w:rPr>
                <w:color w:val="000000"/>
                <w:sz w:val="20"/>
                <w:szCs w:val="20"/>
                <w:lang w:eastAsia="ru-RU"/>
              </w:rPr>
              <w:t>к</w:t>
            </w:r>
            <w:proofErr w:type="gramEnd"/>
            <w:r w:rsidRPr="00007C31">
              <w:rPr>
                <w:color w:val="000000"/>
                <w:sz w:val="20"/>
                <w:szCs w:val="20"/>
                <w:lang w:eastAsia="ru-RU"/>
              </w:rPr>
              <w:t>ол. 1</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128,4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0,07</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214</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3ВК4</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3ВК5</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81,1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215</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3ВК5</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3ПГ3</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87,5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216</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3ВК4</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3ВК4а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77,6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217</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3ВК5</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3ВК5а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56,2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218</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3ВК6</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3ВК7</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59,4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219</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3ВК7</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2а (магазин)</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lastRenderedPageBreak/>
              <w:t>220</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3ВК7</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3ПГ4</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67,3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221</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3ВК7</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8</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222</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3ВК6</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3ВК6а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58,6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223</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3ВК8</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7</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50,6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224</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3ВК8</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3ВК9</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120,9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225</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3ВК9</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3ВК10</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60,4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226</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3ВК10</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4</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227</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3ВК10</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3ВК11</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228</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3ВК11</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5</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55,3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229</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3ВК11</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6</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50,5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230</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3ВК9</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3ВК9а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121,3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231</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3ВК14</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3ВК13</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0,08</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Сталь</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232</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3ВК14</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3ПГ2</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274,5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233</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3ВК15</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3ЗУ4</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58,8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234</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3ВК15</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3ПГ1</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80,8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235</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3ВК4</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630,1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236</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2ВК7</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Ям-Ижора, 30</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237</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3ПГ1</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Ям-Ижора, Шашлычная</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440,9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238</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3ПГ2</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3ВК14а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80,9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239</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Вод</w:t>
            </w:r>
            <w:proofErr w:type="gramStart"/>
            <w:r w:rsidRPr="00007C31">
              <w:rPr>
                <w:color w:val="000000"/>
                <w:sz w:val="20"/>
                <w:szCs w:val="20"/>
                <w:lang w:eastAsia="ru-RU"/>
              </w:rPr>
              <w:t>.</w:t>
            </w:r>
            <w:proofErr w:type="gramEnd"/>
            <w:r w:rsidRPr="00007C31">
              <w:rPr>
                <w:color w:val="000000"/>
                <w:sz w:val="20"/>
                <w:szCs w:val="20"/>
                <w:lang w:eastAsia="ru-RU"/>
              </w:rPr>
              <w:t xml:space="preserve"> </w:t>
            </w:r>
            <w:proofErr w:type="gramStart"/>
            <w:r w:rsidRPr="00007C31">
              <w:rPr>
                <w:color w:val="000000"/>
                <w:sz w:val="20"/>
                <w:szCs w:val="20"/>
                <w:lang w:eastAsia="ru-RU"/>
              </w:rPr>
              <w:t>к</w:t>
            </w:r>
            <w:proofErr w:type="gramEnd"/>
            <w:r w:rsidRPr="00007C31">
              <w:rPr>
                <w:color w:val="000000"/>
                <w:sz w:val="20"/>
                <w:szCs w:val="20"/>
                <w:lang w:eastAsia="ru-RU"/>
              </w:rPr>
              <w:t>ол. 1</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Вод</w:t>
            </w:r>
            <w:proofErr w:type="gramStart"/>
            <w:r w:rsidRPr="00007C31">
              <w:rPr>
                <w:color w:val="000000"/>
                <w:sz w:val="20"/>
                <w:szCs w:val="20"/>
                <w:lang w:eastAsia="ru-RU"/>
              </w:rPr>
              <w:t>.</w:t>
            </w:r>
            <w:proofErr w:type="gramEnd"/>
            <w:r w:rsidRPr="00007C31">
              <w:rPr>
                <w:color w:val="000000"/>
                <w:sz w:val="20"/>
                <w:szCs w:val="20"/>
                <w:lang w:eastAsia="ru-RU"/>
              </w:rPr>
              <w:t xml:space="preserve"> </w:t>
            </w:r>
            <w:proofErr w:type="gramStart"/>
            <w:r w:rsidRPr="00007C31">
              <w:rPr>
                <w:color w:val="000000"/>
                <w:sz w:val="20"/>
                <w:szCs w:val="20"/>
                <w:lang w:eastAsia="ru-RU"/>
              </w:rPr>
              <w:t>к</w:t>
            </w:r>
            <w:proofErr w:type="gramEnd"/>
            <w:r w:rsidRPr="00007C31">
              <w:rPr>
                <w:color w:val="000000"/>
                <w:sz w:val="20"/>
                <w:szCs w:val="20"/>
                <w:lang w:eastAsia="ru-RU"/>
              </w:rPr>
              <w:t>ол. 2</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191,7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0,07</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240</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Вод</w:t>
            </w:r>
            <w:proofErr w:type="gramStart"/>
            <w:r w:rsidRPr="00007C31">
              <w:rPr>
                <w:color w:val="000000"/>
                <w:sz w:val="20"/>
                <w:szCs w:val="20"/>
                <w:lang w:eastAsia="ru-RU"/>
              </w:rPr>
              <w:t>.</w:t>
            </w:r>
            <w:proofErr w:type="gramEnd"/>
            <w:r w:rsidRPr="00007C31">
              <w:rPr>
                <w:color w:val="000000"/>
                <w:sz w:val="20"/>
                <w:szCs w:val="20"/>
                <w:lang w:eastAsia="ru-RU"/>
              </w:rPr>
              <w:t xml:space="preserve"> </w:t>
            </w:r>
            <w:proofErr w:type="gramStart"/>
            <w:r w:rsidRPr="00007C31">
              <w:rPr>
                <w:color w:val="000000"/>
                <w:sz w:val="20"/>
                <w:szCs w:val="20"/>
                <w:lang w:eastAsia="ru-RU"/>
              </w:rPr>
              <w:t>к</w:t>
            </w:r>
            <w:proofErr w:type="gramEnd"/>
            <w:r w:rsidRPr="00007C31">
              <w:rPr>
                <w:color w:val="000000"/>
                <w:sz w:val="20"/>
                <w:szCs w:val="20"/>
                <w:lang w:eastAsia="ru-RU"/>
              </w:rPr>
              <w:t>ол. 2</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Вод</w:t>
            </w:r>
            <w:proofErr w:type="gramStart"/>
            <w:r w:rsidRPr="00007C31">
              <w:rPr>
                <w:color w:val="000000"/>
                <w:sz w:val="20"/>
                <w:szCs w:val="20"/>
                <w:lang w:eastAsia="ru-RU"/>
              </w:rPr>
              <w:t>.</w:t>
            </w:r>
            <w:proofErr w:type="gramEnd"/>
            <w:r w:rsidRPr="00007C31">
              <w:rPr>
                <w:color w:val="000000"/>
                <w:sz w:val="20"/>
                <w:szCs w:val="20"/>
                <w:lang w:eastAsia="ru-RU"/>
              </w:rPr>
              <w:t xml:space="preserve"> </w:t>
            </w:r>
            <w:proofErr w:type="gramStart"/>
            <w:r w:rsidRPr="00007C31">
              <w:rPr>
                <w:color w:val="000000"/>
                <w:sz w:val="20"/>
                <w:szCs w:val="20"/>
                <w:lang w:eastAsia="ru-RU"/>
              </w:rPr>
              <w:t>к</w:t>
            </w:r>
            <w:proofErr w:type="gramEnd"/>
            <w:r w:rsidRPr="00007C31">
              <w:rPr>
                <w:color w:val="000000"/>
                <w:sz w:val="20"/>
                <w:szCs w:val="20"/>
                <w:lang w:eastAsia="ru-RU"/>
              </w:rPr>
              <w:t>ол. 3</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64,9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0,07</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241</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3ВК4а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9</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48,7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242</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3ВК4а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10</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243</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3ВК5а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3ВК6</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53,6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244</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3ВК5а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2</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245</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3ВК6а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3ВК8</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67,4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246</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3ВК6а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3</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20,4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247</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3ПГ3</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3 (Школа)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248</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3ПГ4</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11 (Дет</w:t>
            </w:r>
            <w:proofErr w:type="gramStart"/>
            <w:r w:rsidRPr="00007C31">
              <w:rPr>
                <w:color w:val="000000"/>
                <w:sz w:val="20"/>
                <w:szCs w:val="20"/>
                <w:lang w:eastAsia="ru-RU"/>
              </w:rPr>
              <w:t>.</w:t>
            </w:r>
            <w:proofErr w:type="gramEnd"/>
            <w:r w:rsidRPr="00007C31">
              <w:rPr>
                <w:color w:val="000000"/>
                <w:sz w:val="20"/>
                <w:szCs w:val="20"/>
                <w:lang w:eastAsia="ru-RU"/>
              </w:rPr>
              <w:t xml:space="preserve"> </w:t>
            </w:r>
            <w:proofErr w:type="gramStart"/>
            <w:r w:rsidRPr="00007C31">
              <w:rPr>
                <w:color w:val="000000"/>
                <w:sz w:val="20"/>
                <w:szCs w:val="20"/>
                <w:lang w:eastAsia="ru-RU"/>
              </w:rPr>
              <w:t>с</w:t>
            </w:r>
            <w:proofErr w:type="gramEnd"/>
            <w:r w:rsidRPr="00007C31">
              <w:rPr>
                <w:color w:val="000000"/>
                <w:sz w:val="20"/>
                <w:szCs w:val="20"/>
                <w:lang w:eastAsia="ru-RU"/>
              </w:rPr>
              <w:t>ад)</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249</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На дачные дома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130,8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0,08</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250</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3ВК14а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3ВК15</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40,1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251</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3ВК14а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3ПГ5</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252</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2ВК2</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2ВК34</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186,6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253</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2ВК34</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Ям-Ижора, кафе</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ПВХ</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254</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222,1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255</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КОС</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620,9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0,08</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256</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3ВК2а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3ВК3</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120,8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0,08</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lastRenderedPageBreak/>
              <w:t>257</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3ВК2а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ОАО «</w:t>
            </w:r>
            <w:proofErr w:type="spellStart"/>
            <w:r w:rsidRPr="00007C31">
              <w:rPr>
                <w:color w:val="000000"/>
                <w:sz w:val="20"/>
                <w:szCs w:val="20"/>
                <w:lang w:eastAsia="ru-RU"/>
              </w:rPr>
              <w:t>БалтикаСпецТяж</w:t>
            </w:r>
            <w:proofErr w:type="spellEnd"/>
            <w:r w:rsidRPr="00007C31">
              <w:rPr>
                <w:color w:val="000000"/>
                <w:sz w:val="20"/>
                <w:szCs w:val="20"/>
                <w:lang w:eastAsia="ru-RU"/>
              </w:rPr>
              <w:t>»</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139,9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0,065</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258</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304,5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259</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Котельная ИТЦ</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45,5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260</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3ВК12в</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145,1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261</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3ВК12в</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склад</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17,6</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262</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3ВК12в</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3ВК12г</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45,5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263</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3ВК12г</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3ВК12д</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220,7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264</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3ВК12д</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3ВК12е</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90,9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265</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3ВК12е</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3ВК12г</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150,3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266</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3ВК12е</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площадка ИТЦ</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117,7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267</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3ВК12д</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3ВК13</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109,8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268</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3ВК13</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3ВК13а</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132,3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269</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3ВК13а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3ВК13б</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590,7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270</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3ВК12в</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154,1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271</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3ВК12в</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3ВК12ж</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51</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272</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3ВК12ж</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3ВК12д</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225,3</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273</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3ВК12ж</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3ВК12д</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236,9</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274</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3ВК9а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3ВК12</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175,8</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275</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3ВК9а</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п. </w:t>
            </w:r>
            <w:proofErr w:type="spellStart"/>
            <w:r w:rsidRPr="00007C31">
              <w:rPr>
                <w:color w:val="000000"/>
                <w:sz w:val="20"/>
                <w:szCs w:val="20"/>
                <w:lang w:eastAsia="ru-RU"/>
              </w:rPr>
              <w:t>Войскорово</w:t>
            </w:r>
            <w:proofErr w:type="spellEnd"/>
            <w:r w:rsidRPr="00007C31">
              <w:rPr>
                <w:color w:val="000000"/>
                <w:sz w:val="20"/>
                <w:szCs w:val="20"/>
                <w:lang w:eastAsia="ru-RU"/>
              </w:rPr>
              <w:t>, блочно-модульная котельная</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38,4</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276</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3ВК13б</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3ВК14</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754,5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Чугун</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277</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3ВК13б</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на ГРС шоссейная</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454,5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0,05</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ПНД</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278</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3ВК15</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3ВК16</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167,5</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279</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3ВК16</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Ям-Ижора, склад Магнит</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321,2</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280</w:t>
            </w:r>
          </w:p>
        </w:tc>
        <w:tc>
          <w:tcPr>
            <w:tcW w:w="690"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3ВК16</w:t>
            </w:r>
          </w:p>
        </w:tc>
        <w:tc>
          <w:tcPr>
            <w:tcW w:w="1416"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Ям-Ижора, склад Магнит</w:t>
            </w:r>
          </w:p>
        </w:tc>
        <w:tc>
          <w:tcPr>
            <w:tcW w:w="724"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309,7</w:t>
            </w:r>
          </w:p>
        </w:tc>
        <w:tc>
          <w:tcPr>
            <w:tcW w:w="945"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000000" w:fill="FFFFFF"/>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281</w:t>
            </w:r>
          </w:p>
        </w:tc>
        <w:tc>
          <w:tcPr>
            <w:tcW w:w="2106" w:type="pct"/>
            <w:gridSpan w:val="2"/>
            <w:tcBorders>
              <w:top w:val="single" w:sz="8" w:space="0" w:color="auto"/>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Общая протяжённость, </w:t>
            </w:r>
            <w:proofErr w:type="spellStart"/>
            <w:r w:rsidRPr="00007C31">
              <w:rPr>
                <w:color w:val="000000"/>
                <w:sz w:val="20"/>
                <w:szCs w:val="20"/>
                <w:lang w:eastAsia="ru-RU"/>
              </w:rPr>
              <w:t>пог</w:t>
            </w:r>
            <w:proofErr w:type="spellEnd"/>
            <w:r w:rsidRPr="00007C31">
              <w:rPr>
                <w:color w:val="000000"/>
                <w:sz w:val="20"/>
                <w:szCs w:val="20"/>
                <w:lang w:eastAsia="ru-RU"/>
              </w:rPr>
              <w:t>. км</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15,7</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282</w:t>
            </w:r>
          </w:p>
        </w:tc>
        <w:tc>
          <w:tcPr>
            <w:tcW w:w="4613" w:type="pct"/>
            <w:gridSpan w:val="5"/>
            <w:tcBorders>
              <w:top w:val="single" w:sz="8" w:space="0" w:color="auto"/>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bCs/>
                <w:color w:val="000000"/>
                <w:sz w:val="20"/>
                <w:szCs w:val="20"/>
                <w:lang w:eastAsia="ru-RU"/>
              </w:rPr>
              <w:t xml:space="preserve">Технологическая зона ХВС 2 (п. Тельмана, </w:t>
            </w:r>
            <w:proofErr w:type="spellStart"/>
            <w:r w:rsidRPr="00007C31">
              <w:rPr>
                <w:bCs/>
                <w:color w:val="000000"/>
                <w:sz w:val="20"/>
                <w:szCs w:val="20"/>
                <w:lang w:eastAsia="ru-RU"/>
              </w:rPr>
              <w:t>мкр</w:t>
            </w:r>
            <w:proofErr w:type="spellEnd"/>
            <w:r w:rsidRPr="00007C31">
              <w:rPr>
                <w:bCs/>
                <w:color w:val="000000"/>
                <w:sz w:val="20"/>
                <w:szCs w:val="20"/>
                <w:lang w:eastAsia="ru-RU"/>
              </w:rPr>
              <w:t>. 1)</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Д/С №61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220,2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Д/С №61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210,8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45,3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34,7</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289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83,3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71,9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101,4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167,3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79,9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lastRenderedPageBreak/>
              <w:t>294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292,7</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106,1</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140,9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54,4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100</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74,6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99,6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169,8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69,2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472,2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103,4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144,8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0,3</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75,6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51,6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274,9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116,5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194,4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85,9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4ЗУ10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96,6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4ЗУ11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4ЗУ12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96,9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77,1</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52,2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278,9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162,4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212,8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51,1</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4ВК28</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36,9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329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4ВК39</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4ЗУ13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115,6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lastRenderedPageBreak/>
              <w:t>331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4ВК40</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119,8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4ВК40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177,3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19,8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2</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31,5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30,4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22,4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12,6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7</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9,9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349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стр. здание</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49,6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4ВК11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47,3</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1</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57,5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4ВК31</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25,2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354</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4</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26,8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355</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27,4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356</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4ВК32</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6</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29,8</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357</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4ВК35</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36,4</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358</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4ВК34</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5</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33,1</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0,1</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359</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4ВК36</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 к</w:t>
            </w:r>
            <w:proofErr w:type="gramStart"/>
            <w:r w:rsidRPr="00007C31">
              <w:rPr>
                <w:color w:val="000000"/>
                <w:sz w:val="20"/>
                <w:szCs w:val="20"/>
                <w:lang w:eastAsia="ru-RU"/>
              </w:rPr>
              <w:t>1</w:t>
            </w:r>
            <w:proofErr w:type="gram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75,6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360</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4ВК38</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 к</w:t>
            </w:r>
            <w:proofErr w:type="gramStart"/>
            <w:r w:rsidRPr="00007C31">
              <w:rPr>
                <w:color w:val="000000"/>
                <w:sz w:val="20"/>
                <w:szCs w:val="20"/>
                <w:lang w:eastAsia="ru-RU"/>
              </w:rPr>
              <w:t>1</w:t>
            </w:r>
            <w:proofErr w:type="gram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50,9</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0,25</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361</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4ВК37</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 к</w:t>
            </w:r>
            <w:proofErr w:type="gramStart"/>
            <w:r w:rsidRPr="00007C31">
              <w:rPr>
                <w:color w:val="000000"/>
                <w:sz w:val="20"/>
                <w:szCs w:val="20"/>
                <w:lang w:eastAsia="ru-RU"/>
              </w:rPr>
              <w:t>1</w:t>
            </w:r>
            <w:proofErr w:type="gramEnd"/>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64,2</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362</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4ВК40</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24,5</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363</w:t>
            </w:r>
          </w:p>
        </w:tc>
        <w:tc>
          <w:tcPr>
            <w:tcW w:w="690"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4ВК29</w:t>
            </w:r>
          </w:p>
        </w:tc>
        <w:tc>
          <w:tcPr>
            <w:tcW w:w="1416"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 Тельмана, 3</w:t>
            </w:r>
          </w:p>
        </w:tc>
        <w:tc>
          <w:tcPr>
            <w:tcW w:w="724"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24,6</w:t>
            </w:r>
          </w:p>
        </w:tc>
        <w:tc>
          <w:tcPr>
            <w:tcW w:w="945"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Пластмасс</w:t>
            </w:r>
          </w:p>
        </w:tc>
      </w:tr>
      <w:tr w:rsidR="00007C31" w:rsidRPr="00007C31" w:rsidTr="00007C31">
        <w:trPr>
          <w:trHeight w:val="20"/>
        </w:trPr>
        <w:tc>
          <w:tcPr>
            <w:tcW w:w="387" w:type="pct"/>
            <w:tcBorders>
              <w:top w:val="nil"/>
              <w:left w:val="single" w:sz="8" w:space="0" w:color="000000"/>
              <w:bottom w:val="single" w:sz="8" w:space="0" w:color="auto"/>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364</w:t>
            </w:r>
          </w:p>
        </w:tc>
        <w:tc>
          <w:tcPr>
            <w:tcW w:w="2106" w:type="pct"/>
            <w:gridSpan w:val="2"/>
            <w:tcBorders>
              <w:top w:val="single" w:sz="8" w:space="0" w:color="auto"/>
              <w:left w:val="nil"/>
              <w:bottom w:val="single" w:sz="8" w:space="0" w:color="000000"/>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xml:space="preserve">Общая протяжённость, </w:t>
            </w:r>
            <w:proofErr w:type="spellStart"/>
            <w:r w:rsidRPr="00007C31">
              <w:rPr>
                <w:color w:val="000000"/>
                <w:sz w:val="20"/>
                <w:szCs w:val="20"/>
                <w:lang w:eastAsia="ru-RU"/>
              </w:rPr>
              <w:t>пог</w:t>
            </w:r>
            <w:proofErr w:type="spellEnd"/>
            <w:r w:rsidRPr="00007C31">
              <w:rPr>
                <w:color w:val="000000"/>
                <w:sz w:val="20"/>
                <w:szCs w:val="20"/>
                <w:lang w:eastAsia="ru-RU"/>
              </w:rPr>
              <w:t>. км</w:t>
            </w:r>
          </w:p>
        </w:tc>
        <w:tc>
          <w:tcPr>
            <w:tcW w:w="724" w:type="pct"/>
            <w:tcBorders>
              <w:top w:val="nil"/>
              <w:left w:val="nil"/>
              <w:bottom w:val="single" w:sz="8" w:space="0" w:color="000000"/>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6,8</w:t>
            </w:r>
          </w:p>
        </w:tc>
        <w:tc>
          <w:tcPr>
            <w:tcW w:w="945" w:type="pct"/>
            <w:tcBorders>
              <w:top w:val="nil"/>
              <w:left w:val="nil"/>
              <w:bottom w:val="single" w:sz="8" w:space="0" w:color="000000"/>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c>
          <w:tcPr>
            <w:tcW w:w="839" w:type="pct"/>
            <w:tcBorders>
              <w:top w:val="nil"/>
              <w:left w:val="nil"/>
              <w:bottom w:val="single" w:sz="8" w:space="0" w:color="000000"/>
              <w:right w:val="single" w:sz="8" w:space="0" w:color="000000"/>
            </w:tcBorders>
            <w:shd w:val="clear" w:color="auto" w:fill="auto"/>
            <w:vAlign w:val="bottom"/>
            <w:hideMark/>
          </w:tcPr>
          <w:p w:rsidR="00007C31" w:rsidRPr="00007C31" w:rsidRDefault="00007C31" w:rsidP="00007C31">
            <w:pPr>
              <w:spacing w:after="0" w:line="240" w:lineRule="auto"/>
              <w:jc w:val="center"/>
              <w:rPr>
                <w:color w:val="000000"/>
                <w:sz w:val="20"/>
                <w:szCs w:val="20"/>
                <w:lang w:eastAsia="ru-RU"/>
              </w:rPr>
            </w:pPr>
            <w:r w:rsidRPr="00007C31">
              <w:rPr>
                <w:color w:val="000000"/>
                <w:sz w:val="20"/>
                <w:szCs w:val="20"/>
                <w:lang w:eastAsia="ru-RU"/>
              </w:rPr>
              <w:t> </w:t>
            </w:r>
          </w:p>
        </w:tc>
      </w:tr>
    </w:tbl>
    <w:p w:rsidR="00F0503D" w:rsidRPr="00A126F0" w:rsidRDefault="00F0503D" w:rsidP="00893E6F">
      <w:pPr>
        <w:pStyle w:val="0"/>
        <w:spacing w:line="360" w:lineRule="auto"/>
        <w:ind w:firstLine="850"/>
        <w:jc w:val="both"/>
      </w:pPr>
    </w:p>
    <w:p w:rsidR="00F502D3" w:rsidRPr="00DB37D7" w:rsidRDefault="00F502D3" w:rsidP="00767A70">
      <w:pPr>
        <w:pStyle w:val="0"/>
        <w:spacing w:line="360" w:lineRule="auto"/>
        <w:ind w:firstLine="850"/>
        <w:jc w:val="both"/>
        <w:rPr>
          <w:b/>
          <w:bCs w:val="0"/>
          <w:color w:val="FF0000"/>
          <w:szCs w:val="20"/>
          <w:lang w:val="en-US" w:eastAsia="ru-RU"/>
        </w:rPr>
        <w:sectPr w:rsidR="00F502D3" w:rsidRPr="00DB37D7" w:rsidSect="00E378F9">
          <w:type w:val="nextColumn"/>
          <w:pgSz w:w="16838" w:h="11906" w:orient="landscape" w:code="9"/>
          <w:pgMar w:top="1134" w:right="851" w:bottom="1134" w:left="1134" w:header="568" w:footer="32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C66CD2" w:rsidRPr="00DB37D7" w:rsidRDefault="00C66CD2" w:rsidP="00767A70">
      <w:pPr>
        <w:pStyle w:val="5"/>
        <w:spacing w:before="0" w:after="0" w:line="360" w:lineRule="auto"/>
        <w:ind w:firstLine="850"/>
        <w:jc w:val="both"/>
        <w:rPr>
          <w:i w:val="0"/>
          <w:sz w:val="24"/>
        </w:rPr>
      </w:pPr>
      <w:r w:rsidRPr="00DB37D7">
        <w:rPr>
          <w:i w:val="0"/>
          <w:sz w:val="24"/>
        </w:rPr>
        <w:lastRenderedPageBreak/>
        <w:t>Описание существующих технических и технологических проблем в водоснабжении муниципального образова</w:t>
      </w:r>
      <w:r w:rsidR="002F751A" w:rsidRPr="00DB37D7">
        <w:rPr>
          <w:i w:val="0"/>
          <w:sz w:val="24"/>
        </w:rPr>
        <w:t>ния</w:t>
      </w:r>
    </w:p>
    <w:p w:rsidR="00BD6023" w:rsidRDefault="001B1469" w:rsidP="00893E6F">
      <w:pPr>
        <w:pStyle w:val="1a"/>
        <w:spacing w:line="360" w:lineRule="auto"/>
        <w:ind w:firstLine="850"/>
        <w:rPr>
          <w:szCs w:val="28"/>
        </w:rPr>
      </w:pPr>
      <w:r w:rsidRPr="00DB37D7">
        <w:rPr>
          <w:szCs w:val="28"/>
        </w:rPr>
        <w:t>На сегодняшней день одной из основн</w:t>
      </w:r>
      <w:r w:rsidR="001337E3" w:rsidRPr="00DB37D7">
        <w:rPr>
          <w:szCs w:val="28"/>
        </w:rPr>
        <w:t>ых</w:t>
      </w:r>
      <w:r w:rsidRPr="00DB37D7">
        <w:rPr>
          <w:szCs w:val="28"/>
        </w:rPr>
        <w:t xml:space="preserve"> проблем централизованного водоснабжения явля</w:t>
      </w:r>
      <w:r w:rsidR="001337E3" w:rsidRPr="00DB37D7">
        <w:rPr>
          <w:szCs w:val="28"/>
        </w:rPr>
        <w:t>ется высокий износ оборудования и сетей водоснабжения</w:t>
      </w:r>
      <w:r w:rsidR="00263BB7" w:rsidRPr="00DB37D7">
        <w:rPr>
          <w:szCs w:val="28"/>
        </w:rPr>
        <w:t xml:space="preserve"> в границах технологическ</w:t>
      </w:r>
      <w:r w:rsidR="00C2472C" w:rsidRPr="00DB37D7">
        <w:rPr>
          <w:szCs w:val="28"/>
        </w:rPr>
        <w:t>их зон</w:t>
      </w:r>
      <w:r w:rsidR="00263BB7" w:rsidRPr="00DB37D7">
        <w:rPr>
          <w:szCs w:val="28"/>
        </w:rPr>
        <w:t xml:space="preserve"> ХВС 1</w:t>
      </w:r>
      <w:r w:rsidR="000F4969" w:rsidRPr="00DB37D7">
        <w:rPr>
          <w:szCs w:val="28"/>
        </w:rPr>
        <w:t xml:space="preserve"> и </w:t>
      </w:r>
      <w:r w:rsidR="00C77C21" w:rsidRPr="00DB37D7">
        <w:rPr>
          <w:szCs w:val="28"/>
        </w:rPr>
        <w:t>3</w:t>
      </w:r>
      <w:r w:rsidR="00263BB7" w:rsidRPr="00DB37D7">
        <w:rPr>
          <w:szCs w:val="28"/>
        </w:rPr>
        <w:t xml:space="preserve"> (</w:t>
      </w:r>
      <w:r w:rsidR="009221DD" w:rsidRPr="00DB37D7">
        <w:rPr>
          <w:szCs w:val="28"/>
        </w:rPr>
        <w:t xml:space="preserve">зона эксплуатационный ответственности </w:t>
      </w:r>
      <w:r w:rsidR="009221DD" w:rsidRPr="00DB37D7">
        <w:t>АО «ЛОКС» Филиал «</w:t>
      </w:r>
      <w:proofErr w:type="spellStart"/>
      <w:r w:rsidR="009221DD" w:rsidRPr="00DB37D7">
        <w:t>Тосненский</w:t>
      </w:r>
      <w:proofErr w:type="spellEnd"/>
      <w:r w:rsidR="009221DD" w:rsidRPr="00DB37D7">
        <w:t xml:space="preserve"> водоканал»)</w:t>
      </w:r>
      <w:r w:rsidR="001337E3" w:rsidRPr="00DB37D7">
        <w:rPr>
          <w:szCs w:val="28"/>
        </w:rPr>
        <w:t xml:space="preserve">. </w:t>
      </w:r>
      <w:r w:rsidR="00C811CF" w:rsidRPr="00DB37D7">
        <w:rPr>
          <w:szCs w:val="28"/>
        </w:rPr>
        <w:t xml:space="preserve">Ситуация усугубляется тем, что в данных зонах система водоснабжения тупиковая, а наличие больших протяжённостей сетей </w:t>
      </w:r>
      <w:r w:rsidR="00F2682C" w:rsidRPr="00DB37D7">
        <w:rPr>
          <w:szCs w:val="28"/>
        </w:rPr>
        <w:t>с высоким</w:t>
      </w:r>
      <w:r w:rsidR="00C811CF" w:rsidRPr="00DB37D7">
        <w:rPr>
          <w:szCs w:val="28"/>
        </w:rPr>
        <w:t xml:space="preserve"> износ</w:t>
      </w:r>
      <w:r w:rsidR="00F2682C" w:rsidRPr="00DB37D7">
        <w:rPr>
          <w:szCs w:val="28"/>
        </w:rPr>
        <w:t>ом</w:t>
      </w:r>
      <w:r w:rsidR="00C811CF" w:rsidRPr="00DB37D7">
        <w:rPr>
          <w:szCs w:val="28"/>
        </w:rPr>
        <w:t xml:space="preserve"> позволяет говорить о низкой надёжности систем в целом.</w:t>
      </w:r>
    </w:p>
    <w:p w:rsidR="00F0503D" w:rsidRPr="00DB37D7" w:rsidRDefault="00F0503D" w:rsidP="00893E6F">
      <w:pPr>
        <w:pStyle w:val="1a"/>
        <w:spacing w:line="360" w:lineRule="auto"/>
        <w:ind w:firstLine="850"/>
        <w:rPr>
          <w:szCs w:val="28"/>
        </w:rPr>
      </w:pPr>
      <w:r w:rsidRPr="00007C31">
        <w:rPr>
          <w:szCs w:val="28"/>
          <w:highlight w:val="green"/>
        </w:rPr>
        <w:t xml:space="preserve">На части </w:t>
      </w:r>
      <w:r w:rsidR="00007C31" w:rsidRPr="00007C31">
        <w:rPr>
          <w:szCs w:val="28"/>
          <w:highlight w:val="green"/>
        </w:rPr>
        <w:t>технологической</w:t>
      </w:r>
      <w:r w:rsidRPr="00007C31">
        <w:rPr>
          <w:szCs w:val="28"/>
          <w:highlight w:val="green"/>
        </w:rPr>
        <w:t xml:space="preserve"> зоны №1 (ИЖС «Волков лес») отсутствует единый поставщик, в качестве поставщика на данную часть МО </w:t>
      </w:r>
      <w:proofErr w:type="spellStart"/>
      <w:r w:rsidRPr="00007C31">
        <w:rPr>
          <w:szCs w:val="28"/>
          <w:highlight w:val="green"/>
        </w:rPr>
        <w:t>Тельмановское</w:t>
      </w:r>
      <w:proofErr w:type="spellEnd"/>
      <w:r w:rsidRPr="00007C31">
        <w:rPr>
          <w:szCs w:val="28"/>
          <w:highlight w:val="green"/>
        </w:rPr>
        <w:t xml:space="preserve"> сельское поселение может выступать как МУП «Водоканал Тельмана», так и </w:t>
      </w:r>
      <w:r w:rsidRPr="00007C31">
        <w:rPr>
          <w:highlight w:val="green"/>
        </w:rPr>
        <w:t>АО «ЛОКС» Филиал «</w:t>
      </w:r>
      <w:proofErr w:type="spellStart"/>
      <w:r w:rsidRPr="00007C31">
        <w:rPr>
          <w:highlight w:val="green"/>
        </w:rPr>
        <w:t>Тосненский</w:t>
      </w:r>
      <w:proofErr w:type="spellEnd"/>
      <w:r w:rsidRPr="00007C31">
        <w:rPr>
          <w:highlight w:val="green"/>
        </w:rPr>
        <w:t xml:space="preserve"> водоканал»</w:t>
      </w:r>
      <w:proofErr w:type="gramStart"/>
      <w:r w:rsidRPr="00007C31">
        <w:rPr>
          <w:szCs w:val="28"/>
          <w:highlight w:val="green"/>
        </w:rPr>
        <w:t>.(</w:t>
      </w:r>
      <w:proofErr w:type="gramEnd"/>
      <w:r w:rsidRPr="00007C31">
        <w:rPr>
          <w:szCs w:val="28"/>
          <w:highlight w:val="green"/>
        </w:rPr>
        <w:t xml:space="preserve"> расположение сетей и их </w:t>
      </w:r>
      <w:r w:rsidR="00007C31" w:rsidRPr="00007C31">
        <w:rPr>
          <w:szCs w:val="28"/>
          <w:highlight w:val="green"/>
        </w:rPr>
        <w:t>параметры</w:t>
      </w:r>
      <w:r w:rsidRPr="00007C31">
        <w:rPr>
          <w:szCs w:val="28"/>
          <w:highlight w:val="green"/>
        </w:rPr>
        <w:t xml:space="preserve"> приведены в Приложении 1).</w:t>
      </w:r>
    </w:p>
    <w:p w:rsidR="00C811CF" w:rsidRPr="00DB37D7" w:rsidRDefault="00C811CF" w:rsidP="00893E6F">
      <w:pPr>
        <w:pStyle w:val="1a"/>
        <w:spacing w:line="360" w:lineRule="auto"/>
        <w:ind w:firstLine="850"/>
        <w:rPr>
          <w:szCs w:val="28"/>
        </w:rPr>
      </w:pPr>
      <w:r w:rsidRPr="00DB37D7">
        <w:rPr>
          <w:szCs w:val="28"/>
        </w:rPr>
        <w:t xml:space="preserve">В технологической зоне ХВС </w:t>
      </w:r>
      <w:r w:rsidR="00E814D8" w:rsidRPr="00DB37D7">
        <w:rPr>
          <w:szCs w:val="28"/>
        </w:rPr>
        <w:t>1 и 3</w:t>
      </w:r>
      <w:r w:rsidRPr="00DB37D7">
        <w:rPr>
          <w:szCs w:val="28"/>
        </w:rPr>
        <w:t xml:space="preserve"> требуется перекладка участков сетей на больший диаметр, так как </w:t>
      </w:r>
      <w:r w:rsidR="00C47B61">
        <w:rPr>
          <w:szCs w:val="28"/>
        </w:rPr>
        <w:t>имеющиеся</w:t>
      </w:r>
      <w:r w:rsidRPr="00DB37D7">
        <w:rPr>
          <w:szCs w:val="28"/>
        </w:rPr>
        <w:t xml:space="preserve"> сети уже не позволяю</w:t>
      </w:r>
      <w:r w:rsidR="00C77C21" w:rsidRPr="00DB37D7">
        <w:rPr>
          <w:szCs w:val="28"/>
        </w:rPr>
        <w:t>т</w:t>
      </w:r>
      <w:r w:rsidRPr="00DB37D7">
        <w:rPr>
          <w:szCs w:val="28"/>
        </w:rPr>
        <w:t xml:space="preserve"> в полном объёме обеспечить </w:t>
      </w:r>
      <w:r w:rsidR="00C77C21" w:rsidRPr="00DB37D7">
        <w:rPr>
          <w:szCs w:val="28"/>
        </w:rPr>
        <w:t>водой</w:t>
      </w:r>
      <w:r w:rsidRPr="00DB37D7">
        <w:rPr>
          <w:szCs w:val="28"/>
        </w:rPr>
        <w:t xml:space="preserve"> существующих потребителей, не говоря уже о подключении новых.</w:t>
      </w:r>
    </w:p>
    <w:p w:rsidR="00C66CD2" w:rsidRPr="00DB37D7" w:rsidRDefault="00592E1D" w:rsidP="00767A70">
      <w:pPr>
        <w:pStyle w:val="5"/>
        <w:spacing w:before="0" w:after="0" w:line="360" w:lineRule="auto"/>
        <w:ind w:firstLine="850"/>
        <w:jc w:val="both"/>
        <w:rPr>
          <w:i w:val="0"/>
          <w:sz w:val="24"/>
          <w:lang w:eastAsia="ru-RU"/>
        </w:rPr>
      </w:pPr>
      <w:r w:rsidRPr="00DB37D7">
        <w:rPr>
          <w:i w:val="0"/>
          <w:sz w:val="24"/>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p>
    <w:p w:rsidR="001444A2" w:rsidRPr="00DB37D7" w:rsidRDefault="001444A2" w:rsidP="00893E6F">
      <w:pPr>
        <w:pStyle w:val="1a"/>
        <w:spacing w:line="360" w:lineRule="auto"/>
        <w:ind w:firstLine="850"/>
        <w:rPr>
          <w:szCs w:val="23"/>
        </w:rPr>
      </w:pPr>
      <w:r w:rsidRPr="00DB37D7">
        <w:t xml:space="preserve">Расположение объектов централизованных систем горячего водоснабжения на территории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 </w:t>
      </w:r>
      <w:r w:rsidRPr="00DB37D7">
        <w:t>можно разделить на две технологические зоны:</w:t>
      </w:r>
    </w:p>
    <w:p w:rsidR="001444A2" w:rsidRPr="00DB37D7" w:rsidRDefault="001444A2" w:rsidP="00893E6F">
      <w:pPr>
        <w:pStyle w:val="1a"/>
        <w:spacing w:line="360" w:lineRule="auto"/>
        <w:ind w:firstLine="850"/>
      </w:pPr>
      <w:r w:rsidRPr="00DB37D7">
        <w:t xml:space="preserve">Технологическая зона ГВС п. Тельмана охватывает старую и новую части поселка Тельмана. Централизованным источником теплоснабжения являются котельные </w:t>
      </w:r>
      <w:proofErr w:type="spellStart"/>
      <w:r w:rsidRPr="00DB37D7">
        <w:t>Колпинская</w:t>
      </w:r>
      <w:proofErr w:type="spellEnd"/>
      <w:r w:rsidRPr="00DB37D7">
        <w:t xml:space="preserve">–1 и Колпинская-2, расположенные на территории посёлка. Так же от данных источников осуществляется централизованное теплоснабжение </w:t>
      </w:r>
      <w:proofErr w:type="gramStart"/>
      <w:r w:rsidRPr="00DB37D7">
        <w:t>г</w:t>
      </w:r>
      <w:proofErr w:type="gramEnd"/>
      <w:r w:rsidRPr="00DB37D7">
        <w:t xml:space="preserve">. Колпино, к сетям которого подключен микрорайон 1 п. Тельмана. Система теплоснабжения закрытая – </w:t>
      </w:r>
      <w:proofErr w:type="spellStart"/>
      <w:r w:rsidRPr="00DB37D7">
        <w:t>четырёхтрубная</w:t>
      </w:r>
      <w:proofErr w:type="spellEnd"/>
      <w:r w:rsidRPr="00DB37D7">
        <w:t xml:space="preserve"> от центральных тепловых пунктов.</w:t>
      </w:r>
    </w:p>
    <w:p w:rsidR="001444A2" w:rsidRPr="00DB37D7" w:rsidRDefault="001444A2" w:rsidP="00893E6F">
      <w:pPr>
        <w:pStyle w:val="1a"/>
        <w:spacing w:line="360" w:lineRule="auto"/>
        <w:ind w:firstLine="850"/>
      </w:pPr>
      <w:r w:rsidRPr="00DB37D7">
        <w:t xml:space="preserve">Технологическая зона ГВС п. </w:t>
      </w:r>
      <w:proofErr w:type="spellStart"/>
      <w:r w:rsidRPr="00DB37D7">
        <w:t>Войскорово</w:t>
      </w:r>
      <w:proofErr w:type="spellEnd"/>
      <w:r w:rsidRPr="00DB37D7">
        <w:t xml:space="preserve"> охватывает части поселка </w:t>
      </w:r>
      <w:proofErr w:type="spellStart"/>
      <w:r w:rsidRPr="00DB37D7">
        <w:t>Войскорово</w:t>
      </w:r>
      <w:proofErr w:type="spellEnd"/>
      <w:r w:rsidRPr="00DB37D7">
        <w:t xml:space="preserve">. Централизованным источником ГВС является блочно-модульная котельная, расположенная на территории посёлка. Система теплоснабжения закрытая – </w:t>
      </w:r>
      <w:proofErr w:type="spellStart"/>
      <w:r w:rsidRPr="00DB37D7">
        <w:t>четырёхтрубная</w:t>
      </w:r>
      <w:proofErr w:type="spellEnd"/>
      <w:r w:rsidRPr="00DB37D7">
        <w:t xml:space="preserve"> от котельной. </w:t>
      </w:r>
    </w:p>
    <w:p w:rsidR="002C634E" w:rsidRDefault="002C634E">
      <w:pPr>
        <w:spacing w:after="0" w:line="240" w:lineRule="auto"/>
        <w:rPr>
          <w:sz w:val="24"/>
          <w:szCs w:val="28"/>
        </w:rPr>
      </w:pPr>
      <w:r>
        <w:rPr>
          <w:sz w:val="24"/>
          <w:szCs w:val="28"/>
        </w:rPr>
        <w:br w:type="page"/>
      </w:r>
    </w:p>
    <w:p w:rsidR="00C66CD2" w:rsidRPr="00DB37D7" w:rsidRDefault="00C66CD2" w:rsidP="002C634E">
      <w:pPr>
        <w:pStyle w:val="3"/>
        <w:tabs>
          <w:tab w:val="clear" w:pos="2160"/>
          <w:tab w:val="left" w:pos="1276"/>
        </w:tabs>
        <w:ind w:left="0" w:firstLine="850"/>
        <w:rPr>
          <w:lang w:eastAsia="ru-RU"/>
        </w:rPr>
      </w:pPr>
      <w:bookmarkStart w:id="27" w:name="_Toc362607517"/>
      <w:r w:rsidRPr="00DB37D7">
        <w:lastRenderedPageBreak/>
        <w:t xml:space="preserve"> </w:t>
      </w:r>
      <w:bookmarkStart w:id="28" w:name="_Toc3302400"/>
      <w:bookmarkStart w:id="29" w:name="_Toc3302622"/>
      <w:r w:rsidRPr="00DB37D7">
        <w:t>О</w:t>
      </w:r>
      <w:bookmarkEnd w:id="27"/>
      <w:r w:rsidRPr="00DB37D7">
        <w:t>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8"/>
      <w:bookmarkEnd w:id="29"/>
    </w:p>
    <w:p w:rsidR="00C66CD2" w:rsidRPr="00DB37D7" w:rsidRDefault="000B429C" w:rsidP="00893E6F">
      <w:pPr>
        <w:pStyle w:val="1a"/>
        <w:spacing w:line="360" w:lineRule="auto"/>
        <w:ind w:firstLine="850"/>
      </w:pPr>
      <w:proofErr w:type="gramStart"/>
      <w:r w:rsidRPr="00DB37D7">
        <w:t>Исходя из географического положения территори</w:t>
      </w:r>
      <w:r w:rsidR="00D571F8" w:rsidRPr="00DB37D7">
        <w:t>и</w:t>
      </w:r>
      <w:r w:rsidRPr="00DB37D7">
        <w:t xml:space="preserve">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 </w:t>
      </w:r>
      <w:r w:rsidR="00195597" w:rsidRPr="00DB37D7">
        <w:t>не</w:t>
      </w:r>
      <w:r w:rsidRPr="00DB37D7">
        <w:t xml:space="preserve"> относится</w:t>
      </w:r>
      <w:proofErr w:type="gramEnd"/>
      <w:r w:rsidRPr="00DB37D7">
        <w:t xml:space="preserve"> к зонам распространения вечномерзлых грунтов. </w:t>
      </w:r>
      <w:r w:rsidR="00195597" w:rsidRPr="00DB37D7">
        <w:t>П</w:t>
      </w:r>
      <w:r w:rsidRPr="00DB37D7">
        <w:t>роклад</w:t>
      </w:r>
      <w:r w:rsidR="00195597" w:rsidRPr="00DB37D7">
        <w:t>ка</w:t>
      </w:r>
      <w:r w:rsidRPr="00DB37D7">
        <w:t xml:space="preserve"> водопроводн</w:t>
      </w:r>
      <w:r w:rsidR="00195597" w:rsidRPr="00DB37D7">
        <w:t>ой</w:t>
      </w:r>
      <w:r w:rsidRPr="00DB37D7">
        <w:t xml:space="preserve"> сет</w:t>
      </w:r>
      <w:r w:rsidR="00195597" w:rsidRPr="00DB37D7">
        <w:t>и производиться</w:t>
      </w:r>
      <w:r w:rsidRPr="00DB37D7">
        <w:t xml:space="preserve"> в подземном исполнении ниже глубины промерзания</w:t>
      </w:r>
      <w:r w:rsidR="00FA2293" w:rsidRPr="00DB37D7">
        <w:t xml:space="preserve"> и</w:t>
      </w:r>
      <w:r w:rsidR="00A3168D" w:rsidRPr="00DB37D7">
        <w:t xml:space="preserve"> с</w:t>
      </w:r>
      <w:r w:rsidR="00FA2293" w:rsidRPr="00DB37D7">
        <w:t xml:space="preserve"> использова</w:t>
      </w:r>
      <w:r w:rsidR="00195597" w:rsidRPr="00DB37D7">
        <w:t>нием</w:t>
      </w:r>
      <w:r w:rsidR="00FA2293" w:rsidRPr="00DB37D7">
        <w:t xml:space="preserve"> утепляющи</w:t>
      </w:r>
      <w:r w:rsidR="00195597" w:rsidRPr="00DB37D7">
        <w:t>х</w:t>
      </w:r>
      <w:r w:rsidR="00FA2293" w:rsidRPr="00DB37D7">
        <w:t xml:space="preserve"> материал</w:t>
      </w:r>
      <w:r w:rsidR="00195597" w:rsidRPr="00DB37D7">
        <w:t>ов</w:t>
      </w:r>
      <w:r w:rsidRPr="00DB37D7">
        <w:t>.</w:t>
      </w:r>
    </w:p>
    <w:p w:rsidR="00C66CD2" w:rsidRPr="00DB37D7" w:rsidRDefault="00C66CD2" w:rsidP="002C634E">
      <w:pPr>
        <w:pStyle w:val="3"/>
        <w:tabs>
          <w:tab w:val="clear" w:pos="2160"/>
          <w:tab w:val="left" w:pos="1276"/>
        </w:tabs>
        <w:ind w:left="0" w:firstLine="850"/>
      </w:pPr>
      <w:bookmarkStart w:id="30" w:name="_Toc3302401"/>
      <w:bookmarkStart w:id="31" w:name="_Toc3302623"/>
      <w:r w:rsidRPr="00DB37D7">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30"/>
      <w:bookmarkEnd w:id="31"/>
    </w:p>
    <w:p w:rsidR="00C66CD2" w:rsidRPr="00DB37D7" w:rsidRDefault="00450AB9" w:rsidP="00893E6F">
      <w:pPr>
        <w:pStyle w:val="1a"/>
        <w:spacing w:line="360" w:lineRule="auto"/>
        <w:ind w:firstLine="850"/>
        <w:rPr>
          <w:szCs w:val="23"/>
        </w:rPr>
      </w:pPr>
      <w:r w:rsidRPr="00DB37D7">
        <w:rPr>
          <w:szCs w:val="23"/>
        </w:rPr>
        <w:t xml:space="preserve">На территории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 </w:t>
      </w:r>
      <w:r w:rsidRPr="00DB37D7">
        <w:rPr>
          <w:szCs w:val="23"/>
        </w:rPr>
        <w:t>в границах технологической зоны ХВС 1</w:t>
      </w:r>
      <w:r w:rsidR="00C51701" w:rsidRPr="00DB37D7">
        <w:rPr>
          <w:szCs w:val="23"/>
        </w:rPr>
        <w:t xml:space="preserve"> и 3</w:t>
      </w:r>
      <w:r w:rsidRPr="00DB37D7">
        <w:rPr>
          <w:szCs w:val="23"/>
        </w:rPr>
        <w:t xml:space="preserve"> на праве собственности объектами централизованной системы водоснабжения владеет администрация поселения, объекты водоснабжения находятся в эксплуатац</w:t>
      </w:r>
      <w:proofErr w:type="gramStart"/>
      <w:r w:rsidRPr="00DB37D7">
        <w:rPr>
          <w:szCs w:val="23"/>
        </w:rPr>
        <w:t xml:space="preserve">ии </w:t>
      </w:r>
      <w:r w:rsidRPr="00DB37D7">
        <w:t>АО</w:t>
      </w:r>
      <w:proofErr w:type="gramEnd"/>
      <w:r w:rsidRPr="00DB37D7">
        <w:t xml:space="preserve"> «ЛОКС» Филиал «</w:t>
      </w:r>
      <w:proofErr w:type="spellStart"/>
      <w:r w:rsidRPr="00DB37D7">
        <w:t>Тосненский</w:t>
      </w:r>
      <w:proofErr w:type="spellEnd"/>
      <w:r w:rsidRPr="00DB37D7">
        <w:t xml:space="preserve"> водоканал»</w:t>
      </w:r>
      <w:r w:rsidRPr="00DB37D7">
        <w:rPr>
          <w:szCs w:val="23"/>
        </w:rPr>
        <w:t>.</w:t>
      </w:r>
    </w:p>
    <w:p w:rsidR="00450AB9" w:rsidRPr="00DB37D7" w:rsidRDefault="00450AB9" w:rsidP="00893E6F">
      <w:pPr>
        <w:pStyle w:val="1a"/>
        <w:spacing w:line="360" w:lineRule="auto"/>
        <w:ind w:firstLine="850"/>
      </w:pPr>
      <w:r w:rsidRPr="00DB37D7">
        <w:rPr>
          <w:szCs w:val="23"/>
        </w:rPr>
        <w:t>В грани</w:t>
      </w:r>
      <w:r w:rsidR="00F42A41" w:rsidRPr="00DB37D7">
        <w:rPr>
          <w:szCs w:val="23"/>
        </w:rPr>
        <w:t xml:space="preserve">цах технологической зоны ХВС 2, </w:t>
      </w:r>
      <w:r w:rsidRPr="00DB37D7">
        <w:rPr>
          <w:szCs w:val="23"/>
        </w:rPr>
        <w:t>охватывающ</w:t>
      </w:r>
      <w:r w:rsidR="00F42A41" w:rsidRPr="00DB37D7">
        <w:rPr>
          <w:szCs w:val="23"/>
        </w:rPr>
        <w:t>е</w:t>
      </w:r>
      <w:r w:rsidRPr="00DB37D7">
        <w:rPr>
          <w:szCs w:val="23"/>
        </w:rPr>
        <w:t>й микрорайон</w:t>
      </w:r>
      <w:r w:rsidR="00C51701" w:rsidRPr="00DB37D7">
        <w:rPr>
          <w:szCs w:val="23"/>
        </w:rPr>
        <w:t xml:space="preserve"> 1</w:t>
      </w:r>
      <w:r w:rsidRPr="00DB37D7">
        <w:rPr>
          <w:szCs w:val="23"/>
        </w:rPr>
        <w:t xml:space="preserve">, объекты централизованной системы водоснабжения находятся в собственности застройщика. Сегодня происходит этап передачи внешних инженерных сетей </w:t>
      </w:r>
      <w:r w:rsidR="008575D5" w:rsidRPr="00DB37D7">
        <w:rPr>
          <w:szCs w:val="23"/>
        </w:rPr>
        <w:t>в эксплуатацию</w:t>
      </w:r>
      <w:r w:rsidRPr="00DB37D7">
        <w:rPr>
          <w:szCs w:val="23"/>
        </w:rPr>
        <w:t xml:space="preserve"> </w:t>
      </w:r>
      <w:r w:rsidRPr="00DB37D7">
        <w:rPr>
          <w:color w:val="000000"/>
          <w:lang w:eastAsia="ru-RU"/>
        </w:rPr>
        <w:t>ГУП «Водоканал Санкт-Петербурга».</w:t>
      </w:r>
    </w:p>
    <w:p w:rsidR="00366B5B" w:rsidRPr="00DB37D7" w:rsidRDefault="00716940" w:rsidP="00893E6F">
      <w:pPr>
        <w:pStyle w:val="1a"/>
        <w:spacing w:line="360" w:lineRule="auto"/>
        <w:ind w:firstLine="850"/>
      </w:pPr>
      <w:r w:rsidRPr="00DB37D7">
        <w:br w:type="page"/>
      </w:r>
    </w:p>
    <w:p w:rsidR="00C66CD2" w:rsidRPr="00DB37D7" w:rsidRDefault="00C66CD2" w:rsidP="00DB37D7">
      <w:pPr>
        <w:pStyle w:val="2"/>
        <w:spacing w:before="80" w:after="80" w:line="360" w:lineRule="auto"/>
        <w:ind w:left="0" w:firstLine="850"/>
      </w:pPr>
      <w:bookmarkStart w:id="32" w:name="_Toc3302402"/>
      <w:bookmarkStart w:id="33" w:name="_Toc3302624"/>
      <w:r w:rsidRPr="00DB37D7">
        <w:lastRenderedPageBreak/>
        <w:t xml:space="preserve">Направления </w:t>
      </w:r>
      <w:r w:rsidRPr="00DB37D7">
        <w:rPr>
          <w:szCs w:val="32"/>
        </w:rPr>
        <w:t>развития</w:t>
      </w:r>
      <w:r w:rsidRPr="00DB37D7">
        <w:t xml:space="preserve"> централизованных систем водоснабжения</w:t>
      </w:r>
      <w:bookmarkEnd w:id="32"/>
      <w:bookmarkEnd w:id="33"/>
    </w:p>
    <w:p w:rsidR="00C66CD2" w:rsidRPr="002C634E" w:rsidRDefault="00C66CD2" w:rsidP="002C634E">
      <w:pPr>
        <w:pStyle w:val="3"/>
        <w:tabs>
          <w:tab w:val="clear" w:pos="2160"/>
          <w:tab w:val="left" w:pos="1276"/>
        </w:tabs>
        <w:ind w:left="0" w:firstLine="850"/>
      </w:pPr>
      <w:bookmarkStart w:id="34" w:name="_Toc3302403"/>
      <w:bookmarkStart w:id="35" w:name="_Toc3302625"/>
      <w:r w:rsidRPr="00DB37D7">
        <w:t>Основные направления, принципы, задачи и целевые показатели развития централизованн</w:t>
      </w:r>
      <w:r w:rsidR="00DF2C16" w:rsidRPr="00DB37D7">
        <w:t>ых</w:t>
      </w:r>
      <w:r w:rsidRPr="00DB37D7">
        <w:t xml:space="preserve"> систем </w:t>
      </w:r>
      <w:r w:rsidRPr="002C634E">
        <w:t>водоснабжения</w:t>
      </w:r>
      <w:bookmarkEnd w:id="34"/>
      <w:bookmarkEnd w:id="35"/>
    </w:p>
    <w:p w:rsidR="00690809" w:rsidRPr="00DB37D7" w:rsidRDefault="00B91D40" w:rsidP="00893E6F">
      <w:pPr>
        <w:pStyle w:val="1a"/>
        <w:spacing w:line="360" w:lineRule="auto"/>
        <w:ind w:firstLine="850"/>
      </w:pPr>
      <w:r w:rsidRPr="00DB37D7">
        <w:t>Планирование развитие</w:t>
      </w:r>
      <w:r w:rsidR="00690809" w:rsidRPr="00DB37D7">
        <w:t xml:space="preserve"> систем водоснабжения представляет собой комплексную проблему, от правильного решения которой во многом зависят масштабы необходимых капитальных вложений в эти системы. </w:t>
      </w:r>
      <w:r w:rsidRPr="00DB37D7">
        <w:t>Не маловажной показателем для оценки возможного развития является п</w:t>
      </w:r>
      <w:r w:rsidR="00690809" w:rsidRPr="00DB37D7">
        <w:t>рогноз спроса на услуги по водоснабжению</w:t>
      </w:r>
      <w:r w:rsidRPr="00DB37D7">
        <w:t xml:space="preserve">, </w:t>
      </w:r>
      <w:r w:rsidR="00321BD4" w:rsidRPr="00DB37D7">
        <w:t>основанным</w:t>
      </w:r>
      <w:r w:rsidR="00690809" w:rsidRPr="00DB37D7">
        <w:t xml:space="preserve"> на прогнозировании развития муниципального образования, его </w:t>
      </w:r>
      <w:r w:rsidR="00F721ED" w:rsidRPr="00DB37D7">
        <w:t xml:space="preserve">демографических и </w:t>
      </w:r>
      <w:r w:rsidR="00690809" w:rsidRPr="00DB37D7">
        <w:t>градостроительн</w:t>
      </w:r>
      <w:r w:rsidR="00F721ED" w:rsidRPr="00DB37D7">
        <w:t>ых перспективах</w:t>
      </w:r>
      <w:r w:rsidR="00690809" w:rsidRPr="00DB37D7">
        <w:t xml:space="preserve">, </w:t>
      </w:r>
      <w:r w:rsidRPr="00DB37D7">
        <w:t>которы</w:t>
      </w:r>
      <w:r w:rsidR="00F721ED" w:rsidRPr="00DB37D7">
        <w:t>е</w:t>
      </w:r>
      <w:r w:rsidR="00321BD4" w:rsidRPr="00DB37D7">
        <w:t xml:space="preserve"> долж</w:t>
      </w:r>
      <w:r w:rsidRPr="00DB37D7">
        <w:t>н</w:t>
      </w:r>
      <w:r w:rsidR="00321BD4" w:rsidRPr="00DB37D7">
        <w:t>ы</w:t>
      </w:r>
      <w:r w:rsidRPr="00DB37D7">
        <w:t xml:space="preserve"> быть определён</w:t>
      </w:r>
      <w:r w:rsidR="00F721ED" w:rsidRPr="00DB37D7">
        <w:t>ы</w:t>
      </w:r>
      <w:r w:rsidRPr="00DB37D7">
        <w:t xml:space="preserve"> в первую очередь</w:t>
      </w:r>
      <w:r w:rsidR="00690809" w:rsidRPr="00DB37D7">
        <w:t xml:space="preserve"> генеральным планом</w:t>
      </w:r>
      <w:r w:rsidRPr="00DB37D7">
        <w:t>.</w:t>
      </w:r>
    </w:p>
    <w:p w:rsidR="00690809" w:rsidRPr="00DB37D7" w:rsidRDefault="00690809" w:rsidP="00893E6F">
      <w:pPr>
        <w:pStyle w:val="1a"/>
        <w:spacing w:line="360" w:lineRule="auto"/>
        <w:ind w:firstLine="850"/>
      </w:pPr>
      <w:r w:rsidRPr="00DB37D7">
        <w:t xml:space="preserve">Рассмотрение проблемы начинается на стадии разработки генеральных планов в самом общем виде совместно с другими вопросами </w:t>
      </w:r>
      <w:r w:rsidR="003D716E" w:rsidRPr="00DB37D7">
        <w:t>коммунальной</w:t>
      </w:r>
      <w:r w:rsidRPr="00DB37D7">
        <w:t xml:space="preserve">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очистных сооружений (КВОС) для покрытия имеющегося дефицита мощности и возрастающих нагрузок по водоснабжению на расчётный срок. При этом рассмотрение вопросов выбора основного оборудования для КВОС, насосных станций, а также трасс водопроводных сетей от них производится только после технико-экономического обоснования принимаемых решений. </w:t>
      </w:r>
      <w:proofErr w:type="gramStart"/>
      <w:r w:rsidRPr="00DB37D7">
        <w:t xml:space="preserve">В качестве основного </w:t>
      </w:r>
      <w:proofErr w:type="spellStart"/>
      <w:r w:rsidRPr="00DB37D7">
        <w:t>предпроектного</w:t>
      </w:r>
      <w:proofErr w:type="spellEnd"/>
      <w:r w:rsidRPr="00DB37D7">
        <w:t xml:space="preserve"> документа по ра</w:t>
      </w:r>
      <w:r w:rsidR="003D716E" w:rsidRPr="00DB37D7">
        <w:t xml:space="preserve">звитию водопроводного хозяйства </w:t>
      </w:r>
      <w:r w:rsidRPr="00DB37D7">
        <w:t xml:space="preserve">принята практика составления перспективных схем водоснабжения </w:t>
      </w:r>
      <w:r w:rsidR="003D716E" w:rsidRPr="00DB37D7">
        <w:t>для муниципальных образования</w:t>
      </w:r>
      <w:r w:rsidRPr="00DB37D7">
        <w:t>.</w:t>
      </w:r>
      <w:proofErr w:type="gramEnd"/>
    </w:p>
    <w:p w:rsidR="00690809" w:rsidRPr="00DB37D7" w:rsidRDefault="00690809" w:rsidP="00893E6F">
      <w:pPr>
        <w:pStyle w:val="1a"/>
        <w:spacing w:line="360" w:lineRule="auto"/>
        <w:ind w:firstLine="850"/>
      </w:pPr>
      <w:r w:rsidRPr="00DB37D7">
        <w:t>Схемы разрабатываются на основе анализа фактических нагрузок потребителей по водоснабжению и водоотведению с учётом перспективного развития сроком</w:t>
      </w:r>
      <w:r w:rsidR="008E3871" w:rsidRPr="00DB37D7">
        <w:t xml:space="preserve"> </w:t>
      </w:r>
      <w:r w:rsidRPr="00DB37D7">
        <w:t>не менее</w:t>
      </w:r>
      <w:proofErr w:type="gramStart"/>
      <w:r w:rsidRPr="00DB37D7">
        <w:t>,</w:t>
      </w:r>
      <w:proofErr w:type="gramEnd"/>
      <w:r w:rsidRPr="00DB37D7">
        <w:t xml:space="preserve"> чем  на 10 лет, структуры баланса водопотребления и водоотведения региона, оценки существующего состояния головных сооружений водопровода и канализации, насосных станций, а также водопроводных и канализационных сетей и возможности их дальнейшего использования, рассмотрения вопросов надёжности, экономичности.</w:t>
      </w:r>
    </w:p>
    <w:p w:rsidR="00690809" w:rsidRPr="00DB37D7" w:rsidRDefault="00690809" w:rsidP="00893E6F">
      <w:pPr>
        <w:pStyle w:val="1a"/>
        <w:spacing w:line="360" w:lineRule="auto"/>
        <w:ind w:firstLine="850"/>
      </w:pPr>
      <w:r w:rsidRPr="00DB37D7">
        <w:t xml:space="preserve">Обоснование решений (рекомендаций) при разработке схемы водоснабжения и водоотведения осуществляется на основе технико-экономического </w:t>
      </w:r>
      <w:proofErr w:type="gramStart"/>
      <w:r w:rsidRPr="00DB37D7">
        <w:t>сопоставления вариантов развития систем водоснабжения</w:t>
      </w:r>
      <w:proofErr w:type="gramEnd"/>
      <w:r w:rsidRPr="00DB37D7">
        <w:t xml:space="preserve"> и водоотведения в целом и отдельных их частей.</w:t>
      </w:r>
    </w:p>
    <w:p w:rsidR="00BD4586" w:rsidRPr="00DB37D7" w:rsidRDefault="00690809" w:rsidP="00893E6F">
      <w:pPr>
        <w:pStyle w:val="1a"/>
        <w:spacing w:line="360" w:lineRule="auto"/>
        <w:ind w:firstLine="850"/>
      </w:pPr>
      <w:r w:rsidRPr="00DB37D7">
        <w:t xml:space="preserve">Основой для разработки и реализации схемы водоснабжения и водоотведения муниципального образования является Федеральный закон от 7 декабря </w:t>
      </w:r>
      <w:smartTag w:uri="urn:schemas-microsoft-com:office:smarttags" w:element="metricconverter">
        <w:smartTagPr>
          <w:attr w:name="ProductID" w:val="2011 г"/>
        </w:smartTagPr>
        <w:r w:rsidRPr="00DB37D7">
          <w:t>2011 г</w:t>
        </w:r>
      </w:smartTag>
      <w:r w:rsidRPr="00DB37D7">
        <w:t xml:space="preserve">. № 416-ФЗ «О водоснабжении и водоотведении», регулирующий всю систему взаимоотношений в </w:t>
      </w:r>
      <w:r w:rsidRPr="00DB37D7">
        <w:lastRenderedPageBreak/>
        <w:t>водоснабжении и водоотведении и направленный на обеспечение устойчивого и надёжного водоснабжения и водоотведения</w:t>
      </w:r>
      <w:r w:rsidR="00BD4586" w:rsidRPr="00DB37D7">
        <w:t>.</w:t>
      </w:r>
    </w:p>
    <w:p w:rsidR="00690809" w:rsidRPr="00DB37D7" w:rsidRDefault="00690809" w:rsidP="00893E6F">
      <w:pPr>
        <w:pStyle w:val="1a"/>
        <w:spacing w:line="360" w:lineRule="auto"/>
        <w:ind w:firstLine="850"/>
      </w:pPr>
      <w:r w:rsidRPr="00DB37D7">
        <w:t>Технической базой разработки являются:</w:t>
      </w:r>
    </w:p>
    <w:p w:rsidR="00690809" w:rsidRPr="00DB37D7" w:rsidRDefault="00690809" w:rsidP="00426172">
      <w:pPr>
        <w:pStyle w:val="1a"/>
        <w:numPr>
          <w:ilvl w:val="0"/>
          <w:numId w:val="1"/>
        </w:numPr>
        <w:tabs>
          <w:tab w:val="clear" w:pos="737"/>
          <w:tab w:val="num" w:pos="0"/>
        </w:tabs>
        <w:spacing w:line="360" w:lineRule="auto"/>
        <w:ind w:left="0" w:firstLine="709"/>
      </w:pPr>
      <w:r w:rsidRPr="00DB37D7">
        <w:t>федеральный закон Российской Федерации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690809" w:rsidRPr="00DB37D7" w:rsidRDefault="00690809" w:rsidP="00426172">
      <w:pPr>
        <w:pStyle w:val="1a"/>
        <w:numPr>
          <w:ilvl w:val="0"/>
          <w:numId w:val="1"/>
        </w:numPr>
        <w:tabs>
          <w:tab w:val="clear" w:pos="737"/>
          <w:tab w:val="num" w:pos="0"/>
        </w:tabs>
        <w:spacing w:line="360" w:lineRule="auto"/>
        <w:ind w:left="0" w:firstLine="709"/>
      </w:pPr>
      <w:r w:rsidRPr="00DB37D7">
        <w:t xml:space="preserve">приказ министерства регионального развития Российской Федерации от 07 июня 2010 года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w:t>
      </w:r>
    </w:p>
    <w:p w:rsidR="00DC0025" w:rsidRPr="00DB37D7" w:rsidRDefault="00DC0025" w:rsidP="00426172">
      <w:pPr>
        <w:pStyle w:val="1a"/>
        <w:numPr>
          <w:ilvl w:val="0"/>
          <w:numId w:val="1"/>
        </w:numPr>
        <w:tabs>
          <w:tab w:val="clear" w:pos="737"/>
          <w:tab w:val="num" w:pos="0"/>
        </w:tabs>
        <w:spacing w:line="360" w:lineRule="auto"/>
        <w:ind w:left="0" w:firstLine="709"/>
      </w:pPr>
      <w:r w:rsidRPr="00DB37D7">
        <w:t>р</w:t>
      </w:r>
      <w:r w:rsidR="00690809" w:rsidRPr="00DB37D7">
        <w:t>езультат</w:t>
      </w:r>
      <w:r w:rsidRPr="00DB37D7">
        <w:t xml:space="preserve">ы </w:t>
      </w:r>
      <w:r w:rsidR="00690809" w:rsidRPr="00DB37D7">
        <w:t>проведенного энергетического обследования</w:t>
      </w:r>
      <w:r w:rsidRPr="00DB37D7">
        <w:t xml:space="preserve"> и программы энергосбережения</w:t>
      </w:r>
      <w:r w:rsidR="00220C7B" w:rsidRPr="00DB37D7">
        <w:t xml:space="preserve">, </w:t>
      </w:r>
      <w:r w:rsidRPr="00DB37D7">
        <w:t>разработанной для организаций коммунальной структуры;</w:t>
      </w:r>
    </w:p>
    <w:p w:rsidR="00F96346" w:rsidRPr="00DB37D7" w:rsidRDefault="00690809" w:rsidP="00426172">
      <w:pPr>
        <w:pStyle w:val="1a"/>
        <w:numPr>
          <w:ilvl w:val="0"/>
          <w:numId w:val="1"/>
        </w:numPr>
        <w:tabs>
          <w:tab w:val="clear" w:pos="737"/>
          <w:tab w:val="num" w:pos="0"/>
        </w:tabs>
        <w:spacing w:line="360" w:lineRule="auto"/>
        <w:ind w:left="0" w:firstLine="709"/>
      </w:pPr>
      <w:r w:rsidRPr="00DB37D7">
        <w:t xml:space="preserve"> проектна</w:t>
      </w:r>
      <w:r w:rsidR="00DC0025" w:rsidRPr="00DB37D7">
        <w:t>я и исполнительная документация, а так же другая информация запрашиваемая согласно опросным формам.</w:t>
      </w:r>
    </w:p>
    <w:p w:rsidR="00F96346" w:rsidRPr="00DB37D7" w:rsidRDefault="00C07AED" w:rsidP="008E0E93">
      <w:pPr>
        <w:pStyle w:val="1a"/>
        <w:spacing w:line="360" w:lineRule="auto"/>
        <w:ind w:firstLine="851"/>
        <w:rPr>
          <w:b/>
        </w:rPr>
      </w:pPr>
      <w:r w:rsidRPr="00DB37D7">
        <w:rPr>
          <w:b/>
        </w:rPr>
        <w:t>А</w:t>
      </w:r>
      <w:r w:rsidR="00E81970" w:rsidRPr="00DB37D7">
        <w:rPr>
          <w:b/>
        </w:rPr>
        <w:t>спекты</w:t>
      </w:r>
      <w:r w:rsidR="00F96346" w:rsidRPr="00DB37D7">
        <w:rPr>
          <w:b/>
        </w:rPr>
        <w:t xml:space="preserve"> развития централизованного водоснабжения</w:t>
      </w:r>
    </w:p>
    <w:p w:rsidR="00207A54" w:rsidRPr="00DB37D7" w:rsidRDefault="00207A54" w:rsidP="00893E6F">
      <w:pPr>
        <w:pStyle w:val="1a"/>
        <w:spacing w:line="360" w:lineRule="auto"/>
        <w:ind w:firstLine="850"/>
      </w:pPr>
      <w:r w:rsidRPr="00DB37D7">
        <w:t xml:space="preserve">Необходимость развития, модернизация или замена объектов централизованной системы водоснабжения в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 </w:t>
      </w:r>
      <w:proofErr w:type="spellStart"/>
      <w:r w:rsidRPr="00DB37D7">
        <w:t>первоочерёдно</w:t>
      </w:r>
      <w:proofErr w:type="spellEnd"/>
      <w:r w:rsidRPr="00DB37D7">
        <w:t xml:space="preserve"> обусловлен</w:t>
      </w:r>
      <w:r w:rsidR="006A6D12">
        <w:t>а</w:t>
      </w:r>
      <w:r w:rsidRPr="00DB37D7">
        <w:t xml:space="preserve"> повышенным физическим и моральным износом систем</w:t>
      </w:r>
      <w:r w:rsidR="00F42A41" w:rsidRPr="00DB37D7">
        <w:t>ы</w:t>
      </w:r>
      <w:r w:rsidRPr="00DB37D7">
        <w:t xml:space="preserve"> коммунальной инфраструктуры, а так же планируемым демографическим ростом численности населения</w:t>
      </w:r>
      <w:r w:rsidR="000B616A" w:rsidRPr="00DB37D7">
        <w:t>,</w:t>
      </w:r>
      <w:r w:rsidRPr="00DB37D7">
        <w:t xml:space="preserve"> развитием социально-бытовой и производственной инфраструктуры. </w:t>
      </w:r>
    </w:p>
    <w:p w:rsidR="00207A54" w:rsidRPr="00DB37D7" w:rsidRDefault="00207A54" w:rsidP="00893E6F">
      <w:pPr>
        <w:pStyle w:val="1a"/>
        <w:spacing w:line="360" w:lineRule="auto"/>
        <w:ind w:firstLine="850"/>
      </w:pPr>
      <w:r w:rsidRPr="00DB37D7">
        <w:t xml:space="preserve">Согласно Генеральному плану </w:t>
      </w:r>
      <w:r w:rsidR="00631979" w:rsidRPr="00DB37D7">
        <w:t xml:space="preserve">МО </w:t>
      </w:r>
      <w:proofErr w:type="spellStart"/>
      <w:r w:rsidR="00631979" w:rsidRPr="00DB37D7">
        <w:t>Тельмановское</w:t>
      </w:r>
      <w:proofErr w:type="spellEnd"/>
      <w:r w:rsidR="00631979" w:rsidRPr="00DB37D7">
        <w:t xml:space="preserve"> сельское поселение </w:t>
      </w:r>
      <w:r w:rsidR="00E364C9" w:rsidRPr="00DB37D7">
        <w:t xml:space="preserve">увеличение </w:t>
      </w:r>
      <w:r w:rsidRPr="00DB37D7">
        <w:t>численност</w:t>
      </w:r>
      <w:r w:rsidR="00E364C9" w:rsidRPr="00DB37D7">
        <w:t>и</w:t>
      </w:r>
      <w:r w:rsidRPr="00DB37D7">
        <w:t xml:space="preserve"> населения к 202</w:t>
      </w:r>
      <w:r w:rsidR="00631979" w:rsidRPr="00DB37D7">
        <w:t>7</w:t>
      </w:r>
      <w:r w:rsidRPr="00DB37D7">
        <w:t xml:space="preserve"> г. </w:t>
      </w:r>
      <w:r w:rsidR="00631979" w:rsidRPr="00DB37D7">
        <w:t xml:space="preserve">согласно Генеральному плану </w:t>
      </w:r>
      <w:r w:rsidR="00F42A41" w:rsidRPr="00DB37D7">
        <w:t>составит</w:t>
      </w:r>
      <w:r w:rsidRPr="00DB37D7">
        <w:t xml:space="preserve"> </w:t>
      </w:r>
      <w:r w:rsidR="00E364C9" w:rsidRPr="00DB37D7">
        <w:t xml:space="preserve">в </w:t>
      </w:r>
      <w:r w:rsidR="00631979" w:rsidRPr="00DB37D7">
        <w:t>1,46</w:t>
      </w:r>
      <w:r w:rsidR="00E364C9" w:rsidRPr="00DB37D7">
        <w:t xml:space="preserve"> раза</w:t>
      </w:r>
      <w:r w:rsidR="00631979" w:rsidRPr="00DB37D7">
        <w:t xml:space="preserve"> от уровня 2016</w:t>
      </w:r>
      <w:r w:rsidRPr="00DB37D7">
        <w:t xml:space="preserve"> года, а к 203</w:t>
      </w:r>
      <w:r w:rsidR="00631979" w:rsidRPr="00DB37D7">
        <w:t>7</w:t>
      </w:r>
      <w:r w:rsidRPr="00DB37D7">
        <w:t xml:space="preserve"> </w:t>
      </w:r>
      <w:r w:rsidR="00E364C9" w:rsidRPr="00DB37D7">
        <w:t xml:space="preserve">– </w:t>
      </w:r>
      <w:r w:rsidR="00631979" w:rsidRPr="00DB37D7">
        <w:t>2,08</w:t>
      </w:r>
      <w:r w:rsidR="00E364C9" w:rsidRPr="00DB37D7">
        <w:t xml:space="preserve"> раза</w:t>
      </w:r>
      <w:r w:rsidRPr="00DB37D7">
        <w:t xml:space="preserve"> от уровня </w:t>
      </w:r>
      <w:r w:rsidR="00631979" w:rsidRPr="00DB37D7">
        <w:t>2016</w:t>
      </w:r>
      <w:r w:rsidRPr="00DB37D7">
        <w:t xml:space="preserve"> года. Помимо этого до 203</w:t>
      </w:r>
      <w:r w:rsidR="00631979" w:rsidRPr="00DB37D7">
        <w:t>7</w:t>
      </w:r>
      <w:r w:rsidRPr="00DB37D7">
        <w:t xml:space="preserve"> года </w:t>
      </w:r>
      <w:r w:rsidR="007B6C4E" w:rsidRPr="00DB37D7">
        <w:t>рекомендуется</w:t>
      </w:r>
      <w:r w:rsidR="00143BE6" w:rsidRPr="00DB37D7">
        <w:t xml:space="preserve"> </w:t>
      </w:r>
      <w:r w:rsidRPr="00DB37D7">
        <w:t xml:space="preserve">ввод объектов </w:t>
      </w:r>
      <w:r w:rsidR="00650B0F" w:rsidRPr="00DB37D7">
        <w:t xml:space="preserve">представленных в таблице </w:t>
      </w:r>
      <w:r w:rsidR="00E72547" w:rsidRPr="00DB37D7">
        <w:t>8</w:t>
      </w:r>
      <w:r w:rsidR="00650B0F" w:rsidRPr="00DB37D7">
        <w:t>.</w:t>
      </w:r>
    </w:p>
    <w:p w:rsidR="009468D3" w:rsidRPr="00DB37D7" w:rsidRDefault="009468D3" w:rsidP="00893E6F">
      <w:pPr>
        <w:pStyle w:val="0"/>
        <w:spacing w:line="360" w:lineRule="auto"/>
        <w:ind w:firstLine="850"/>
        <w:jc w:val="both"/>
        <w:sectPr w:rsidR="009468D3" w:rsidRPr="00DB37D7" w:rsidSect="00E378F9">
          <w:type w:val="nextColumn"/>
          <w:pgSz w:w="11906" w:h="16838" w:code="9"/>
          <w:pgMar w:top="1134" w:right="851" w:bottom="1134" w:left="1134" w:header="568" w:footer="32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675839" w:rsidRPr="00DB37D7" w:rsidRDefault="00675839" w:rsidP="00893E6F">
      <w:pPr>
        <w:pStyle w:val="0"/>
        <w:spacing w:line="360" w:lineRule="auto"/>
        <w:ind w:firstLine="850"/>
        <w:jc w:val="both"/>
      </w:pPr>
      <w:r w:rsidRPr="00DB37D7">
        <w:lastRenderedPageBreak/>
        <w:t xml:space="preserve">Таблица </w:t>
      </w:r>
      <w:fldSimple w:instr=" SEQ Таблица \* ARABIC ">
        <w:r w:rsidR="002C634E">
          <w:rPr>
            <w:noProof/>
          </w:rPr>
          <w:t>8</w:t>
        </w:r>
      </w:fldSimple>
      <w:r w:rsidRPr="00DB37D7">
        <w:t xml:space="preserve"> </w:t>
      </w:r>
      <w:r w:rsidR="00E72547" w:rsidRPr="00DB37D7">
        <w:t xml:space="preserve">Планируемые к вводу объекты на территории МО </w:t>
      </w:r>
      <w:proofErr w:type="spellStart"/>
      <w:r w:rsidR="00E72547" w:rsidRPr="00DB37D7">
        <w:t>Тельмановское</w:t>
      </w:r>
      <w:proofErr w:type="spellEnd"/>
      <w:r w:rsidR="00E72547" w:rsidRPr="00DB37D7">
        <w:t xml:space="preserve"> сельское поселение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45"/>
        <w:gridCol w:w="2378"/>
        <w:gridCol w:w="2227"/>
        <w:gridCol w:w="2761"/>
        <w:gridCol w:w="2562"/>
        <w:gridCol w:w="2191"/>
        <w:gridCol w:w="2405"/>
      </w:tblGrid>
      <w:tr w:rsidR="00E72547" w:rsidRPr="00DB37D7" w:rsidTr="00F502D3">
        <w:trPr>
          <w:tblHeader/>
          <w:jc w:val="center"/>
        </w:trPr>
        <w:tc>
          <w:tcPr>
            <w:tcW w:w="181" w:type="pct"/>
            <w:shd w:val="clear" w:color="auto" w:fill="auto"/>
            <w:vAlign w:val="center"/>
          </w:tcPr>
          <w:p w:rsidR="00E72547" w:rsidRDefault="00E72547" w:rsidP="00F502D3">
            <w:pPr>
              <w:suppressAutoHyphens/>
              <w:spacing w:after="0" w:line="240" w:lineRule="auto"/>
              <w:jc w:val="center"/>
              <w:rPr>
                <w:sz w:val="20"/>
                <w:szCs w:val="24"/>
                <w:lang w:eastAsia="ru-RU"/>
              </w:rPr>
            </w:pPr>
            <w:bookmarkStart w:id="36" w:name="_Hlk500415141"/>
            <w:r w:rsidRPr="00DB37D7">
              <w:rPr>
                <w:sz w:val="20"/>
                <w:szCs w:val="24"/>
                <w:lang w:eastAsia="ru-RU"/>
              </w:rPr>
              <w:t>№</w:t>
            </w:r>
          </w:p>
          <w:p w:rsidR="00426172" w:rsidRPr="00DB37D7" w:rsidRDefault="00426172" w:rsidP="00F502D3">
            <w:pPr>
              <w:suppressAutoHyphens/>
              <w:spacing w:after="0" w:line="240" w:lineRule="auto"/>
              <w:jc w:val="center"/>
              <w:rPr>
                <w:sz w:val="20"/>
                <w:szCs w:val="24"/>
                <w:lang w:eastAsia="ru-RU"/>
              </w:rPr>
            </w:pPr>
            <w:proofErr w:type="spellStart"/>
            <w:proofErr w:type="gramStart"/>
            <w:r>
              <w:rPr>
                <w:sz w:val="20"/>
                <w:szCs w:val="24"/>
                <w:lang w:eastAsia="ru-RU"/>
              </w:rPr>
              <w:t>п</w:t>
            </w:r>
            <w:proofErr w:type="spellEnd"/>
            <w:proofErr w:type="gramEnd"/>
            <w:r>
              <w:rPr>
                <w:sz w:val="20"/>
                <w:szCs w:val="24"/>
                <w:lang w:eastAsia="ru-RU"/>
              </w:rPr>
              <w:t>/</w:t>
            </w:r>
            <w:proofErr w:type="spellStart"/>
            <w:r>
              <w:rPr>
                <w:sz w:val="20"/>
                <w:szCs w:val="24"/>
                <w:lang w:eastAsia="ru-RU"/>
              </w:rPr>
              <w:t>п</w:t>
            </w:r>
            <w:proofErr w:type="spellEnd"/>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Наименование объекта</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Вид объекта</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Назначение объекта</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Характеристика объекта</w:t>
            </w:r>
          </w:p>
        </w:tc>
        <w:tc>
          <w:tcPr>
            <w:tcW w:w="727"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Местоположение объекта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Характеристика зон с особыми условиями использования территорий</w:t>
            </w:r>
          </w:p>
        </w:tc>
      </w:tr>
      <w:tr w:rsidR="00E72547" w:rsidRPr="00DB37D7" w:rsidTr="00F502D3">
        <w:trPr>
          <w:jc w:val="center"/>
        </w:trPr>
        <w:tc>
          <w:tcPr>
            <w:tcW w:w="5000" w:type="pct"/>
            <w:gridSpan w:val="7"/>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 xml:space="preserve">Объекты </w:t>
            </w:r>
            <w:proofErr w:type="spellStart"/>
            <w:r w:rsidRPr="00DB37D7">
              <w:rPr>
                <w:sz w:val="20"/>
                <w:szCs w:val="24"/>
                <w:lang w:eastAsia="ru-RU"/>
              </w:rPr>
              <w:t>электр</w:t>
            </w:r>
            <w:proofErr w:type="gramStart"/>
            <w:r w:rsidRPr="00DB37D7">
              <w:rPr>
                <w:sz w:val="20"/>
                <w:szCs w:val="24"/>
                <w:lang w:eastAsia="ru-RU"/>
              </w:rPr>
              <w:t>о</w:t>
            </w:r>
            <w:proofErr w:type="spellEnd"/>
            <w:r w:rsidRPr="00DB37D7">
              <w:rPr>
                <w:sz w:val="20"/>
                <w:szCs w:val="24"/>
                <w:lang w:eastAsia="ru-RU"/>
              </w:rPr>
              <w:t>-</w:t>
            </w:r>
            <w:proofErr w:type="gramEnd"/>
            <w:r w:rsidRPr="00DB37D7">
              <w:rPr>
                <w:sz w:val="20"/>
                <w:szCs w:val="24"/>
                <w:lang w:eastAsia="ru-RU"/>
              </w:rPr>
              <w:t xml:space="preserve"> </w:t>
            </w:r>
            <w:proofErr w:type="spellStart"/>
            <w:r w:rsidRPr="00DB37D7">
              <w:rPr>
                <w:sz w:val="20"/>
                <w:szCs w:val="24"/>
                <w:lang w:eastAsia="ru-RU"/>
              </w:rPr>
              <w:t>газо</w:t>
            </w:r>
            <w:proofErr w:type="spellEnd"/>
            <w:r w:rsidRPr="00DB37D7">
              <w:rPr>
                <w:sz w:val="20"/>
                <w:szCs w:val="24"/>
                <w:lang w:eastAsia="ru-RU"/>
              </w:rPr>
              <w:t>- и водоснабжения населения, водоотведение</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Трансформаторная подстанция 10/0,4 кВ</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 электроснабжения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Электроснабжение потребителей планируемой жилой 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Первая очередь</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Мощность трансформаторной подстанции - в соответствии с расчетными нагрузками</w:t>
            </w:r>
          </w:p>
        </w:tc>
        <w:tc>
          <w:tcPr>
            <w:tcW w:w="727"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Охранная зона, размер 3 м</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2.</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Воздушные линии электропередачи с проектным номинальным классом напряжения 10 кВ</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 электроснабжения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Электроснабжение потребителей планируемой жилой 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t>Расчетный срок</w:t>
            </w:r>
          </w:p>
          <w:p w:rsidR="00E72547" w:rsidRPr="00DB37D7" w:rsidRDefault="00E72547" w:rsidP="00F502D3">
            <w:pPr>
              <w:suppressAutoHyphens/>
              <w:spacing w:after="0" w:line="240" w:lineRule="auto"/>
              <w:jc w:val="center"/>
              <w:rPr>
                <w:sz w:val="20"/>
                <w:szCs w:val="24"/>
                <w:lang w:eastAsia="ar-SA"/>
              </w:rPr>
            </w:pPr>
          </w:p>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ar-SA"/>
              </w:rPr>
              <w:t>Протяженность около 3,5 км</w:t>
            </w:r>
          </w:p>
        </w:tc>
        <w:tc>
          <w:tcPr>
            <w:tcW w:w="727" w:type="pct"/>
            <w:shd w:val="clear" w:color="auto" w:fill="auto"/>
            <w:vAlign w:val="center"/>
          </w:tcPr>
          <w:p w:rsidR="00E72547" w:rsidRPr="00DB37D7" w:rsidRDefault="006A6D12" w:rsidP="00F502D3">
            <w:pPr>
              <w:suppressAutoHyphens/>
              <w:autoSpaceDE w:val="0"/>
              <w:autoSpaceDN w:val="0"/>
              <w:adjustRightInd w:val="0"/>
              <w:spacing w:after="0" w:line="240" w:lineRule="auto"/>
              <w:jc w:val="center"/>
              <w:rPr>
                <w:sz w:val="20"/>
                <w:szCs w:val="24"/>
                <w:lang w:eastAsia="ru-RU"/>
              </w:rPr>
            </w:pPr>
            <w:proofErr w:type="spellStart"/>
            <w:proofErr w:type="gramStart"/>
            <w:r>
              <w:rPr>
                <w:sz w:val="20"/>
                <w:szCs w:val="24"/>
                <w:lang w:eastAsia="ru-RU"/>
              </w:rPr>
              <w:t>п</w:t>
            </w:r>
            <w:proofErr w:type="spellEnd"/>
            <w:proofErr w:type="gramEnd"/>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ar-SA"/>
              </w:rPr>
            </w:pPr>
            <w:r w:rsidRPr="00DB37D7">
              <w:rPr>
                <w:sz w:val="20"/>
                <w:szCs w:val="24"/>
                <w:lang w:eastAsia="ru-RU"/>
              </w:rPr>
              <w:t>Охранная зона, размер 10 м</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3.</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Межпоселковый газопровод</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 газоснабжения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ar-SA"/>
              </w:rPr>
              <w:t xml:space="preserve">Газоснабжение потребителей существующей и </w:t>
            </w:r>
            <w:r w:rsidRPr="00DB37D7">
              <w:rPr>
                <w:sz w:val="20"/>
                <w:szCs w:val="24"/>
                <w:lang w:eastAsia="ru-RU"/>
              </w:rPr>
              <w:t>планируемой</w:t>
            </w:r>
            <w:r w:rsidRPr="00DB37D7">
              <w:rPr>
                <w:sz w:val="20"/>
                <w:szCs w:val="24"/>
                <w:lang w:eastAsia="ar-SA"/>
              </w:rPr>
              <w:t xml:space="preserve"> жилой 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t>Расчетный срок</w:t>
            </w:r>
          </w:p>
          <w:p w:rsidR="00E72547" w:rsidRPr="00DB37D7" w:rsidRDefault="00E72547" w:rsidP="00F502D3">
            <w:pPr>
              <w:suppressAutoHyphens/>
              <w:spacing w:after="0" w:line="240" w:lineRule="auto"/>
              <w:jc w:val="center"/>
              <w:rPr>
                <w:sz w:val="20"/>
                <w:szCs w:val="24"/>
                <w:lang w:eastAsia="ar-SA"/>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Протяженность около 13,8 км</w:t>
            </w:r>
          </w:p>
        </w:tc>
        <w:tc>
          <w:tcPr>
            <w:tcW w:w="727" w:type="pct"/>
            <w:shd w:val="clear" w:color="auto" w:fill="auto"/>
            <w:vAlign w:val="center"/>
          </w:tcPr>
          <w:p w:rsidR="00E72547" w:rsidRPr="00DB37D7" w:rsidRDefault="00E72547" w:rsidP="006A6D12">
            <w:pPr>
              <w:suppressAutoHyphens/>
              <w:spacing w:after="0" w:line="240" w:lineRule="auto"/>
              <w:jc w:val="center"/>
              <w:rPr>
                <w:sz w:val="20"/>
                <w:szCs w:val="24"/>
                <w:lang w:eastAsia="ru-RU"/>
              </w:rPr>
            </w:pPr>
            <w:proofErr w:type="gramStart"/>
            <w:r w:rsidRPr="00DB37D7">
              <w:rPr>
                <w:sz w:val="20"/>
                <w:szCs w:val="24"/>
                <w:lang w:eastAsia="ru-RU"/>
              </w:rPr>
              <w:t xml:space="preserve">Территория МО </w:t>
            </w:r>
            <w:proofErr w:type="spellStart"/>
            <w:r w:rsidRPr="00DB37D7">
              <w:rPr>
                <w:sz w:val="20"/>
                <w:szCs w:val="24"/>
                <w:lang w:eastAsia="ru-RU"/>
              </w:rPr>
              <w:t>Тельмановское</w:t>
            </w:r>
            <w:proofErr w:type="spellEnd"/>
            <w:r w:rsidRPr="00DB37D7">
              <w:rPr>
                <w:sz w:val="20"/>
                <w:szCs w:val="24"/>
                <w:lang w:eastAsia="ru-RU"/>
              </w:rPr>
              <w:t xml:space="preserve"> СП (к населенным пунктам: </w:t>
            </w:r>
            <w:r w:rsidR="006A6D12">
              <w:rPr>
                <w:sz w:val="20"/>
                <w:szCs w:val="24"/>
                <w:lang w:eastAsia="ru-RU"/>
              </w:rPr>
              <w:t>п.</w:t>
            </w:r>
            <w:r w:rsidRPr="00DB37D7">
              <w:rPr>
                <w:sz w:val="20"/>
                <w:szCs w:val="24"/>
                <w:lang w:eastAsia="ru-RU"/>
              </w:rPr>
              <w:t xml:space="preserve"> Тельмана, </w:t>
            </w:r>
            <w:r w:rsidR="006A6D12">
              <w:rPr>
                <w:sz w:val="20"/>
                <w:szCs w:val="24"/>
                <w:lang w:eastAsia="ru-RU"/>
              </w:rPr>
              <w:t>п.</w:t>
            </w:r>
            <w:r w:rsidRPr="00DB37D7">
              <w:rPr>
                <w:sz w:val="20"/>
                <w:szCs w:val="24"/>
                <w:lang w:eastAsia="ru-RU"/>
              </w:rPr>
              <w:t xml:space="preserve"> </w:t>
            </w:r>
            <w:proofErr w:type="spellStart"/>
            <w:r w:rsidRPr="00DB37D7">
              <w:rPr>
                <w:sz w:val="20"/>
                <w:szCs w:val="24"/>
                <w:lang w:eastAsia="ru-RU"/>
              </w:rPr>
              <w:t>Войскорово</w:t>
            </w:r>
            <w:proofErr w:type="spellEnd"/>
            <w:r w:rsidRPr="00DB37D7">
              <w:rPr>
                <w:sz w:val="20"/>
                <w:szCs w:val="24"/>
                <w:lang w:eastAsia="ru-RU"/>
              </w:rPr>
              <w:t xml:space="preserve">, </w:t>
            </w:r>
            <w:r w:rsidR="006A6D12">
              <w:rPr>
                <w:sz w:val="20"/>
                <w:szCs w:val="24"/>
                <w:lang w:eastAsia="ru-RU"/>
              </w:rPr>
              <w:t>д.</w:t>
            </w:r>
            <w:r w:rsidRPr="00DB37D7">
              <w:rPr>
                <w:sz w:val="20"/>
                <w:szCs w:val="24"/>
                <w:lang w:eastAsia="ru-RU"/>
              </w:rPr>
              <w:t xml:space="preserve"> Ям-Ижора, д</w:t>
            </w:r>
            <w:r w:rsidR="006A6D12">
              <w:rPr>
                <w:sz w:val="20"/>
                <w:szCs w:val="24"/>
                <w:lang w:eastAsia="ru-RU"/>
              </w:rPr>
              <w:t>.</w:t>
            </w:r>
            <w:r w:rsidRPr="00DB37D7">
              <w:rPr>
                <w:sz w:val="20"/>
                <w:szCs w:val="24"/>
                <w:lang w:eastAsia="ru-RU"/>
              </w:rPr>
              <w:t xml:space="preserve"> Пионер)</w:t>
            </w:r>
            <w:proofErr w:type="gramEnd"/>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ar-SA"/>
              </w:rPr>
              <w:t>Охранная зона, по 3 м с каждой стороны газопровода, вдоль трасс межпоселковых газопроводов, проходящих по лесам и древесно-кустарниковой растительности, - в виде просек шириной 6 м</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4.</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Распределительный газопровод с газорегуляторными пунктами</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 газоснабжения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Газоснабжение потребителей существующей и планируемой жилой 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t>Расчетный срок</w:t>
            </w:r>
          </w:p>
          <w:p w:rsidR="00E72547" w:rsidRPr="00DB37D7" w:rsidRDefault="00E72547" w:rsidP="00F502D3">
            <w:pPr>
              <w:suppressAutoHyphens/>
              <w:spacing w:after="0" w:line="240" w:lineRule="auto"/>
              <w:jc w:val="center"/>
              <w:rPr>
                <w:sz w:val="20"/>
                <w:szCs w:val="24"/>
                <w:lang w:eastAsia="ar-SA"/>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Протяженность около 1,7 км</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w:t>
            </w:r>
            <w:proofErr w:type="spellStart"/>
            <w:r w:rsidR="00E72547" w:rsidRPr="00DB37D7">
              <w:rPr>
                <w:sz w:val="20"/>
                <w:szCs w:val="24"/>
                <w:lang w:eastAsia="ru-RU"/>
              </w:rPr>
              <w:t>Войскорово</w:t>
            </w:r>
            <w:proofErr w:type="spellEnd"/>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ar-SA"/>
              </w:rPr>
              <w:t>Охранная зона, размер 5 м (3 м от газопровода со стороны медного провода и 2 м - с противоположной стороны)</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5.</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Распределительный газопровод с газорегуляторными пунктами</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 газоснабжения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Газоснабжение потребителей существующей и планируемой жилой 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t>Расчетный срок</w:t>
            </w:r>
          </w:p>
          <w:p w:rsidR="00E72547" w:rsidRPr="00DB37D7" w:rsidRDefault="00E72547" w:rsidP="00F502D3">
            <w:pPr>
              <w:suppressAutoHyphens/>
              <w:spacing w:after="0" w:line="240" w:lineRule="auto"/>
              <w:jc w:val="center"/>
              <w:rPr>
                <w:sz w:val="20"/>
                <w:szCs w:val="24"/>
                <w:lang w:eastAsia="ar-SA"/>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Протяженность около 4,4 км</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ar-SA"/>
              </w:rPr>
              <w:t>Охранная зона, размер 5 м (3 м от газопровода со стороны медного провода и 2 м - с противоположной стороны)</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6.</w:t>
            </w:r>
          </w:p>
        </w:tc>
        <w:tc>
          <w:tcPr>
            <w:tcW w:w="789"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Водопроводные сети</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ar-SA"/>
              </w:rPr>
              <w:t>Объект водоснабжения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 xml:space="preserve">Водоснабжение </w:t>
            </w:r>
            <w:r w:rsidRPr="00DB37D7">
              <w:rPr>
                <w:sz w:val="20"/>
                <w:szCs w:val="24"/>
                <w:lang w:eastAsia="ru-RU"/>
              </w:rPr>
              <w:lastRenderedPageBreak/>
              <w:t>потребителей планируемой жилой 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lastRenderedPageBreak/>
              <w:t>Первая очередь</w:t>
            </w:r>
          </w:p>
          <w:p w:rsidR="00E72547" w:rsidRPr="00DB37D7" w:rsidRDefault="00E72547" w:rsidP="00F502D3">
            <w:pPr>
              <w:suppressAutoHyphens/>
              <w:spacing w:after="0" w:line="240" w:lineRule="auto"/>
              <w:jc w:val="center"/>
              <w:rPr>
                <w:sz w:val="20"/>
                <w:szCs w:val="24"/>
                <w:lang w:eastAsia="ar-SA"/>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Протяженность около 4,4 км</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lastRenderedPageBreak/>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 xml:space="preserve">Санитарно-защитные </w:t>
            </w:r>
            <w:r w:rsidRPr="00DB37D7">
              <w:rPr>
                <w:sz w:val="20"/>
                <w:szCs w:val="24"/>
                <w:lang w:eastAsia="ru-RU"/>
              </w:rPr>
              <w:lastRenderedPageBreak/>
              <w:t>полосы водоводов, размер не менее 10 м</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lastRenderedPageBreak/>
              <w:t>7.</w:t>
            </w:r>
          </w:p>
        </w:tc>
        <w:tc>
          <w:tcPr>
            <w:tcW w:w="789"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t>Насосная станция с накопительными резервуарами</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ar-SA"/>
              </w:rPr>
            </w:pPr>
            <w:r w:rsidRPr="00DB37D7">
              <w:rPr>
                <w:sz w:val="20"/>
                <w:szCs w:val="24"/>
                <w:lang w:eastAsia="ar-SA"/>
              </w:rPr>
              <w:t>Объект водоснабжения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Водоснабжение потребителей планируемой жилой 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t>Расчетный срок</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ar-SA"/>
              </w:rPr>
            </w:pPr>
            <w:r w:rsidRPr="00DB37D7">
              <w:rPr>
                <w:sz w:val="20"/>
                <w:szCs w:val="24"/>
                <w:lang w:eastAsia="ru-RU"/>
              </w:rPr>
              <w:t>Производительность - в соответствии с расчетными нагрузками</w:t>
            </w:r>
          </w:p>
        </w:tc>
        <w:tc>
          <w:tcPr>
            <w:tcW w:w="727" w:type="pct"/>
            <w:shd w:val="clear" w:color="auto" w:fill="auto"/>
            <w:vAlign w:val="center"/>
          </w:tcPr>
          <w:p w:rsidR="00E72547" w:rsidRPr="00DB37D7" w:rsidRDefault="006A6D12" w:rsidP="006A6D12">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Зона санитарной охраны водопроводных сооружений, размер не менее 30 м</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8.</w:t>
            </w:r>
          </w:p>
        </w:tc>
        <w:tc>
          <w:tcPr>
            <w:tcW w:w="789"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Сети хозяйственно-бытовой канализации</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ar-SA"/>
              </w:rPr>
            </w:pPr>
            <w:r w:rsidRPr="00DB37D7">
              <w:rPr>
                <w:sz w:val="20"/>
                <w:szCs w:val="24"/>
                <w:lang w:eastAsia="ar-SA"/>
              </w:rPr>
              <w:t>Объект водоотведения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ar-SA"/>
              </w:rPr>
              <w:t>Водоотведение</w:t>
            </w:r>
            <w:r w:rsidRPr="00DB37D7">
              <w:rPr>
                <w:sz w:val="20"/>
                <w:szCs w:val="24"/>
                <w:lang w:eastAsia="ru-RU"/>
              </w:rPr>
              <w:t xml:space="preserve"> от планируемой жилой 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t>Первая очередь</w:t>
            </w:r>
          </w:p>
          <w:p w:rsidR="00E72547" w:rsidRPr="00DB37D7" w:rsidRDefault="00E72547" w:rsidP="00F502D3">
            <w:pPr>
              <w:suppressAutoHyphens/>
              <w:spacing w:after="0" w:line="240" w:lineRule="auto"/>
              <w:jc w:val="center"/>
              <w:rPr>
                <w:sz w:val="20"/>
                <w:szCs w:val="24"/>
                <w:lang w:eastAsia="ar-SA"/>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Протяженность около 4,4 км</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Охранная зона, размер 5 м</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9.</w:t>
            </w:r>
          </w:p>
        </w:tc>
        <w:tc>
          <w:tcPr>
            <w:tcW w:w="789"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Канализационная насосная станция</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ar-SA"/>
              </w:rPr>
            </w:pPr>
            <w:r w:rsidRPr="00DB37D7">
              <w:rPr>
                <w:sz w:val="20"/>
                <w:szCs w:val="24"/>
                <w:lang w:eastAsia="ar-SA"/>
              </w:rPr>
              <w:t>Объект водоотведения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ar-SA"/>
              </w:rPr>
            </w:pPr>
            <w:r w:rsidRPr="00DB37D7">
              <w:rPr>
                <w:sz w:val="20"/>
                <w:szCs w:val="24"/>
                <w:lang w:eastAsia="ar-SA"/>
              </w:rPr>
              <w:t>Водоотведение</w:t>
            </w:r>
            <w:r w:rsidRPr="00DB37D7">
              <w:rPr>
                <w:sz w:val="20"/>
                <w:szCs w:val="24"/>
                <w:lang w:eastAsia="ru-RU"/>
              </w:rPr>
              <w:t xml:space="preserve"> от планируемой жилой 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t>Первая очередь</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ar-SA"/>
              </w:rPr>
            </w:pPr>
            <w:r w:rsidRPr="00DB37D7">
              <w:rPr>
                <w:sz w:val="20"/>
                <w:szCs w:val="24"/>
                <w:lang w:eastAsia="ru-RU"/>
              </w:rPr>
              <w:t xml:space="preserve">Расчетная производительность очистных сооружений не менее 700 куб. </w:t>
            </w:r>
            <w:proofErr w:type="gramStart"/>
            <w:r w:rsidRPr="00DB37D7">
              <w:rPr>
                <w:sz w:val="20"/>
                <w:szCs w:val="24"/>
                <w:lang w:eastAsia="ru-RU"/>
              </w:rPr>
              <w:t>м</w:t>
            </w:r>
            <w:proofErr w:type="gramEnd"/>
            <w:r w:rsidRPr="00DB37D7">
              <w:rPr>
                <w:sz w:val="20"/>
                <w:szCs w:val="24"/>
                <w:lang w:eastAsia="ru-RU"/>
              </w:rPr>
              <w:t>/</w:t>
            </w:r>
            <w:proofErr w:type="spellStart"/>
            <w:r w:rsidRPr="00DB37D7">
              <w:rPr>
                <w:sz w:val="20"/>
                <w:szCs w:val="24"/>
                <w:lang w:eastAsia="ru-RU"/>
              </w:rPr>
              <w:t>сут</w:t>
            </w:r>
            <w:proofErr w:type="spellEnd"/>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w:t>
            </w:r>
            <w:proofErr w:type="spellStart"/>
            <w:r w:rsidR="00E72547" w:rsidRPr="00DB37D7">
              <w:rPr>
                <w:sz w:val="20"/>
                <w:szCs w:val="24"/>
                <w:lang w:eastAsia="ru-RU"/>
              </w:rPr>
              <w:t>Войскорово</w:t>
            </w:r>
            <w:proofErr w:type="spellEnd"/>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Санитарно-защитная зона, размер 20 м</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10.</w:t>
            </w:r>
          </w:p>
        </w:tc>
        <w:tc>
          <w:tcPr>
            <w:tcW w:w="789"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Канализационная насосная станция</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ar-SA"/>
              </w:rPr>
            </w:pPr>
            <w:r w:rsidRPr="00DB37D7">
              <w:rPr>
                <w:sz w:val="20"/>
                <w:szCs w:val="24"/>
                <w:lang w:eastAsia="ar-SA"/>
              </w:rPr>
              <w:t>Объект водоотведения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ar-SA"/>
              </w:rPr>
            </w:pPr>
            <w:r w:rsidRPr="00DB37D7">
              <w:rPr>
                <w:sz w:val="20"/>
                <w:szCs w:val="24"/>
                <w:lang w:eastAsia="ar-SA"/>
              </w:rPr>
              <w:t>Водоотведение</w:t>
            </w:r>
            <w:r w:rsidRPr="00DB37D7">
              <w:rPr>
                <w:sz w:val="20"/>
                <w:szCs w:val="24"/>
                <w:lang w:eastAsia="ru-RU"/>
              </w:rPr>
              <w:t xml:space="preserve"> от планируемой жилой 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t>Первая очередь</w:t>
            </w:r>
          </w:p>
          <w:p w:rsidR="00E72547" w:rsidRPr="00DB37D7" w:rsidRDefault="00E72547" w:rsidP="00F502D3">
            <w:pPr>
              <w:suppressAutoHyphens/>
              <w:spacing w:after="0" w:line="240" w:lineRule="auto"/>
              <w:jc w:val="center"/>
              <w:rPr>
                <w:sz w:val="20"/>
                <w:szCs w:val="24"/>
                <w:lang w:eastAsia="ar-SA"/>
              </w:rPr>
            </w:pPr>
          </w:p>
          <w:p w:rsidR="00E72547" w:rsidRPr="00DB37D7" w:rsidRDefault="00E72547" w:rsidP="00F502D3">
            <w:pPr>
              <w:suppressAutoHyphens/>
              <w:spacing w:after="0" w:line="240" w:lineRule="auto"/>
              <w:jc w:val="center"/>
              <w:rPr>
                <w:sz w:val="20"/>
                <w:szCs w:val="24"/>
                <w:lang w:eastAsia="ar-SA"/>
              </w:rPr>
            </w:pPr>
            <w:r w:rsidRPr="00DB37D7">
              <w:rPr>
                <w:sz w:val="20"/>
                <w:szCs w:val="24"/>
                <w:lang w:eastAsia="ru-RU"/>
              </w:rPr>
              <w:t xml:space="preserve">Расчетная производительность очистных сооружений не менее 700 куб. </w:t>
            </w:r>
            <w:proofErr w:type="gramStart"/>
            <w:r w:rsidRPr="00DB37D7">
              <w:rPr>
                <w:sz w:val="20"/>
                <w:szCs w:val="24"/>
                <w:lang w:eastAsia="ru-RU"/>
              </w:rPr>
              <w:t>м</w:t>
            </w:r>
            <w:proofErr w:type="gramEnd"/>
            <w:r w:rsidRPr="00DB37D7">
              <w:rPr>
                <w:sz w:val="20"/>
                <w:szCs w:val="24"/>
                <w:lang w:eastAsia="ru-RU"/>
              </w:rPr>
              <w:t>/</w:t>
            </w:r>
            <w:proofErr w:type="spellStart"/>
            <w:r w:rsidRPr="00DB37D7">
              <w:rPr>
                <w:sz w:val="20"/>
                <w:szCs w:val="24"/>
                <w:lang w:eastAsia="ru-RU"/>
              </w:rPr>
              <w:t>сут</w:t>
            </w:r>
            <w:proofErr w:type="spellEnd"/>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Санитарно-защитная зона, размер 20 м</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11.</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Канализационные очистные сооружения хозяйственно-бытовых и ливневых стоков (локальные очистные сооружения)</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ar-SA"/>
              </w:rPr>
            </w:pPr>
            <w:r w:rsidRPr="00DB37D7">
              <w:rPr>
                <w:sz w:val="20"/>
                <w:szCs w:val="24"/>
                <w:lang w:eastAsia="ar-SA"/>
              </w:rPr>
              <w:t>Объект водоотведения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Прием и очистка хозяйственно-бытовых и ливневых стоков до нормируемых параметров</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t>Первая очередь</w:t>
            </w:r>
          </w:p>
          <w:p w:rsidR="00E72547" w:rsidRPr="00DB37D7" w:rsidRDefault="00E72547" w:rsidP="00F502D3">
            <w:pPr>
              <w:suppressAutoHyphens/>
              <w:spacing w:after="0" w:line="240" w:lineRule="auto"/>
              <w:jc w:val="center"/>
              <w:rPr>
                <w:sz w:val="20"/>
                <w:szCs w:val="24"/>
                <w:lang w:eastAsia="ar-SA"/>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 xml:space="preserve">Биологические </w:t>
            </w:r>
            <w:r w:rsidRPr="00DB37D7">
              <w:rPr>
                <w:sz w:val="20"/>
                <w:szCs w:val="24"/>
                <w:lang w:eastAsia="ru-RU"/>
              </w:rPr>
              <w:t>очистные сооружения,</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 xml:space="preserve">расчетная производительность очистных сооружений не менее 700 куб. </w:t>
            </w:r>
            <w:proofErr w:type="gramStart"/>
            <w:r w:rsidRPr="00DB37D7">
              <w:rPr>
                <w:sz w:val="20"/>
                <w:szCs w:val="24"/>
                <w:lang w:eastAsia="ru-RU"/>
              </w:rPr>
              <w:t>м</w:t>
            </w:r>
            <w:proofErr w:type="gramEnd"/>
            <w:r w:rsidRPr="00DB37D7">
              <w:rPr>
                <w:sz w:val="20"/>
                <w:szCs w:val="24"/>
                <w:lang w:eastAsia="ru-RU"/>
              </w:rPr>
              <w:t>/</w:t>
            </w:r>
            <w:proofErr w:type="spellStart"/>
            <w:r w:rsidRPr="00DB37D7">
              <w:rPr>
                <w:sz w:val="20"/>
                <w:szCs w:val="24"/>
                <w:lang w:eastAsia="ru-RU"/>
              </w:rPr>
              <w:t>сут</w:t>
            </w:r>
            <w:proofErr w:type="spellEnd"/>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w:t>
            </w:r>
            <w:proofErr w:type="spellStart"/>
            <w:r w:rsidR="00E72547" w:rsidRPr="00DB37D7">
              <w:rPr>
                <w:sz w:val="20"/>
                <w:szCs w:val="24"/>
                <w:lang w:eastAsia="ru-RU"/>
              </w:rPr>
              <w:t>Войскорово</w:t>
            </w:r>
            <w:proofErr w:type="spellEnd"/>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Санитарно-защитная зона, размер 20 м</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12.</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 xml:space="preserve">Канализационные очистные сооружения хозяйственно-бытовых и ливневых стоков (локальные очистные </w:t>
            </w:r>
            <w:r w:rsidRPr="00DB37D7">
              <w:rPr>
                <w:sz w:val="20"/>
                <w:szCs w:val="24"/>
                <w:lang w:eastAsia="ru-RU"/>
              </w:rPr>
              <w:lastRenderedPageBreak/>
              <w:t>сооружения)</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ar-SA"/>
              </w:rPr>
            </w:pPr>
            <w:r w:rsidRPr="00DB37D7">
              <w:rPr>
                <w:sz w:val="20"/>
                <w:szCs w:val="24"/>
                <w:lang w:eastAsia="ar-SA"/>
              </w:rPr>
              <w:lastRenderedPageBreak/>
              <w:t>Объект водоотведения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Прием и очистка хозяйственно-бытовых и ливневых стоков до нормируемых параметров</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ar-SA"/>
              </w:rPr>
            </w:pPr>
            <w:r w:rsidRPr="00DB37D7">
              <w:rPr>
                <w:sz w:val="20"/>
                <w:szCs w:val="24"/>
                <w:lang w:eastAsia="ar-SA"/>
              </w:rPr>
              <w:t>Первая очередь</w:t>
            </w:r>
          </w:p>
          <w:p w:rsidR="00E72547" w:rsidRPr="00DB37D7" w:rsidRDefault="00E72547" w:rsidP="00F502D3">
            <w:pPr>
              <w:suppressAutoHyphens/>
              <w:spacing w:after="0" w:line="240" w:lineRule="auto"/>
              <w:jc w:val="center"/>
              <w:rPr>
                <w:sz w:val="20"/>
                <w:szCs w:val="24"/>
                <w:lang w:eastAsia="ar-SA"/>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 xml:space="preserve">Биологические </w:t>
            </w:r>
            <w:r w:rsidRPr="00DB37D7">
              <w:rPr>
                <w:sz w:val="20"/>
                <w:szCs w:val="24"/>
                <w:lang w:eastAsia="ru-RU"/>
              </w:rPr>
              <w:t>очистные сооружения,</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 xml:space="preserve">расчетная </w:t>
            </w:r>
            <w:r w:rsidRPr="00DB37D7">
              <w:rPr>
                <w:sz w:val="20"/>
                <w:szCs w:val="24"/>
                <w:lang w:eastAsia="ru-RU"/>
              </w:rPr>
              <w:lastRenderedPageBreak/>
              <w:t xml:space="preserve">производительность очистных сооружений не менее 700 куб. </w:t>
            </w:r>
            <w:proofErr w:type="gramStart"/>
            <w:r w:rsidRPr="00DB37D7">
              <w:rPr>
                <w:sz w:val="20"/>
                <w:szCs w:val="24"/>
                <w:lang w:eastAsia="ru-RU"/>
              </w:rPr>
              <w:t>м</w:t>
            </w:r>
            <w:proofErr w:type="gramEnd"/>
            <w:r w:rsidRPr="00DB37D7">
              <w:rPr>
                <w:sz w:val="20"/>
                <w:szCs w:val="24"/>
                <w:lang w:eastAsia="ru-RU"/>
              </w:rPr>
              <w:t>/</w:t>
            </w:r>
            <w:proofErr w:type="spellStart"/>
            <w:r w:rsidRPr="00DB37D7">
              <w:rPr>
                <w:sz w:val="20"/>
                <w:szCs w:val="24"/>
                <w:lang w:eastAsia="ru-RU"/>
              </w:rPr>
              <w:t>сут</w:t>
            </w:r>
            <w:proofErr w:type="spellEnd"/>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lastRenderedPageBreak/>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Санитарно-защитная зона, размер 20 м</w:t>
            </w:r>
          </w:p>
        </w:tc>
      </w:tr>
      <w:tr w:rsidR="00E72547" w:rsidRPr="00DB37D7" w:rsidTr="00F502D3">
        <w:trPr>
          <w:jc w:val="center"/>
        </w:trPr>
        <w:tc>
          <w:tcPr>
            <w:tcW w:w="5000" w:type="pct"/>
            <w:gridSpan w:val="7"/>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lastRenderedPageBreak/>
              <w:t>Автомобильные дороги местного значения, объекты транспортной инфраструктуры</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13.</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ar-SA"/>
              </w:rPr>
              <w:t>Улично-дорожная сеть (улицы, дороги, проезды)</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Автомобильные дороги местного значения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ar-SA"/>
              </w:rPr>
              <w:t>Подключение существующей и планируемой жилой застройки к улично-дорожной сети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Первая очередь</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Протяженность около 12,8 км</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Установление не требуется</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14.</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Парковка (стоянка транспортных средств)</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 транспортной инфраструктуры</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Обеспечение населения закрытыми и открытыми автостоянками для постоянного хранения индивидуальных легковых автомобилей</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 xml:space="preserve">Первая очередь закрытые и открытые автостоянки - общее количество 8270 </w:t>
            </w:r>
            <w:proofErr w:type="spellStart"/>
            <w:r w:rsidRPr="00DB37D7">
              <w:rPr>
                <w:sz w:val="20"/>
                <w:szCs w:val="24"/>
                <w:lang w:eastAsia="ru-RU"/>
              </w:rPr>
              <w:t>машино-мест</w:t>
            </w:r>
            <w:proofErr w:type="spellEnd"/>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highlight w:val="yellow"/>
                <w:lang w:eastAsia="ru-RU"/>
              </w:rPr>
            </w:pPr>
            <w:r w:rsidRPr="00DB37D7">
              <w:rPr>
                <w:sz w:val="20"/>
                <w:szCs w:val="24"/>
                <w:lang w:eastAsia="ru-RU"/>
              </w:rPr>
              <w:t xml:space="preserve">Расчетный срок закрытые и открытые автостоянки - общее количество 11737 </w:t>
            </w:r>
            <w:proofErr w:type="spellStart"/>
            <w:r w:rsidRPr="00DB37D7">
              <w:rPr>
                <w:sz w:val="20"/>
                <w:szCs w:val="24"/>
                <w:lang w:eastAsia="ru-RU"/>
              </w:rPr>
              <w:t>машино-мест</w:t>
            </w:r>
            <w:proofErr w:type="spellEnd"/>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rPr>
              <w:t>Санитарные разрывы,</w:t>
            </w:r>
          </w:p>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размер в соответствии с действующим законодательством</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15.</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 xml:space="preserve">Тротуары и пешеходные дорожки, </w:t>
            </w:r>
            <w:proofErr w:type="spellStart"/>
            <w:r w:rsidRPr="00DB37D7">
              <w:rPr>
                <w:sz w:val="20"/>
                <w:szCs w:val="24"/>
                <w:lang w:eastAsia="ru-RU"/>
              </w:rPr>
              <w:t>велопешеходные</w:t>
            </w:r>
            <w:proofErr w:type="spellEnd"/>
            <w:r w:rsidRPr="00DB37D7">
              <w:rPr>
                <w:sz w:val="20"/>
                <w:szCs w:val="24"/>
                <w:lang w:eastAsia="ru-RU"/>
              </w:rPr>
              <w:t xml:space="preserve"> дорожки за пределами проезжей части улиц и дорог</w:t>
            </w:r>
          </w:p>
        </w:tc>
        <w:tc>
          <w:tcPr>
            <w:tcW w:w="739"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Объект транспортной инфраструктуры</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 xml:space="preserve">Обеспечение безопасности дорожного движения, </w:t>
            </w:r>
            <w:r w:rsidRPr="00DB37D7">
              <w:rPr>
                <w:sz w:val="20"/>
                <w:szCs w:val="24"/>
              </w:rPr>
              <w:t>связей жилой застройки с объектами массового посещения</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Первая очередь</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Протяженность около 4,1 км</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Установление не требуется</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16.</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 xml:space="preserve">Тротуары и пешеходные дорожки, </w:t>
            </w:r>
            <w:proofErr w:type="spellStart"/>
            <w:r w:rsidRPr="00DB37D7">
              <w:rPr>
                <w:sz w:val="20"/>
                <w:szCs w:val="24"/>
                <w:lang w:eastAsia="ru-RU"/>
              </w:rPr>
              <w:t>велопешеходные</w:t>
            </w:r>
            <w:proofErr w:type="spellEnd"/>
            <w:r w:rsidRPr="00DB37D7">
              <w:rPr>
                <w:sz w:val="20"/>
                <w:szCs w:val="24"/>
                <w:lang w:eastAsia="ru-RU"/>
              </w:rPr>
              <w:t xml:space="preserve"> дорожки за пределами проезжей части улиц и дорог</w:t>
            </w:r>
          </w:p>
        </w:tc>
        <w:tc>
          <w:tcPr>
            <w:tcW w:w="739"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Объект транспортной инфраструктуры</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 xml:space="preserve">Обеспечение безопасности дорожного движения, </w:t>
            </w:r>
            <w:r w:rsidRPr="00DB37D7">
              <w:rPr>
                <w:sz w:val="20"/>
                <w:szCs w:val="24"/>
              </w:rPr>
              <w:t>связей жилой застройки с объектами массового посещения</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Первая очередь</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w:t>
            </w:r>
            <w:r w:rsidRPr="00DB37D7">
              <w:rPr>
                <w:sz w:val="20"/>
                <w:szCs w:val="24"/>
                <w:lang w:eastAsia="ar-SA"/>
              </w:rPr>
              <w:t>ротяженность около 1,72 км</w:t>
            </w:r>
          </w:p>
        </w:tc>
        <w:tc>
          <w:tcPr>
            <w:tcW w:w="727" w:type="pct"/>
            <w:shd w:val="clear" w:color="auto" w:fill="auto"/>
            <w:vAlign w:val="center"/>
          </w:tcPr>
          <w:p w:rsidR="00E72547" w:rsidRPr="00DB37D7" w:rsidRDefault="006A6D12" w:rsidP="006A6D12">
            <w:pPr>
              <w:suppressAutoHyphens/>
              <w:spacing w:after="0" w:line="240" w:lineRule="auto"/>
              <w:jc w:val="center"/>
              <w:rPr>
                <w:sz w:val="20"/>
                <w:szCs w:val="24"/>
                <w:lang w:eastAsia="ru-RU"/>
              </w:rPr>
            </w:pPr>
            <w:r>
              <w:rPr>
                <w:sz w:val="20"/>
                <w:szCs w:val="24"/>
                <w:lang w:eastAsia="ru-RU"/>
              </w:rPr>
              <w:t>д.</w:t>
            </w:r>
            <w:r w:rsidR="00E72547" w:rsidRPr="00DB37D7">
              <w:rPr>
                <w:sz w:val="20"/>
                <w:szCs w:val="24"/>
                <w:lang w:eastAsia="ru-RU"/>
              </w:rPr>
              <w:t xml:space="preserve"> Ям-Ижора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Установление не требуется</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17.</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Мостовое сооружение через реку Ижора</w:t>
            </w:r>
          </w:p>
        </w:tc>
        <w:tc>
          <w:tcPr>
            <w:tcW w:w="739"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Объект транспортной инфраструктуры</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ar-SA"/>
              </w:rPr>
              <w:t>Обеспечение транспортной доступности существующей и планируемой жилой 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Расчетный срок</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С тротуаром, ширина моста: Г-(12,75</w:t>
            </w:r>
            <w:proofErr w:type="gramStart"/>
            <w:r w:rsidRPr="00DB37D7">
              <w:rPr>
                <w:sz w:val="20"/>
                <w:szCs w:val="24"/>
                <w:lang w:eastAsia="ar-SA"/>
              </w:rPr>
              <w:t>+С</w:t>
            </w:r>
            <w:proofErr w:type="gramEnd"/>
            <w:r w:rsidRPr="00DB37D7">
              <w:rPr>
                <w:sz w:val="20"/>
                <w:szCs w:val="24"/>
                <w:lang w:eastAsia="ar-SA"/>
              </w:rPr>
              <w:t>+12,75), протяженность около 60 м</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w:t>
            </w:r>
            <w:proofErr w:type="spellStart"/>
            <w:r w:rsidR="00E72547" w:rsidRPr="00DB37D7">
              <w:rPr>
                <w:sz w:val="20"/>
                <w:szCs w:val="24"/>
                <w:lang w:eastAsia="ru-RU"/>
              </w:rPr>
              <w:t>Войскорово</w:t>
            </w:r>
            <w:proofErr w:type="spellEnd"/>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Установление не требуется</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18.</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Мостовое сооружение через реку Ижора</w:t>
            </w:r>
          </w:p>
        </w:tc>
        <w:tc>
          <w:tcPr>
            <w:tcW w:w="739"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Объект транспортной инфраструктуры</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ar-SA"/>
              </w:rPr>
              <w:t xml:space="preserve">Обеспечение транспортной доступности существующей и проектируемой жилой </w:t>
            </w:r>
            <w:r w:rsidRPr="00DB37D7">
              <w:rPr>
                <w:sz w:val="20"/>
                <w:szCs w:val="24"/>
                <w:lang w:eastAsia="ar-SA"/>
              </w:rPr>
              <w:lastRenderedPageBreak/>
              <w:t>застройки</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lastRenderedPageBreak/>
              <w:t>Расчетный срок</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ar-SA"/>
              </w:rPr>
              <w:t xml:space="preserve">С тротуаром, ширина </w:t>
            </w:r>
            <w:r w:rsidRPr="00DB37D7">
              <w:rPr>
                <w:sz w:val="20"/>
                <w:szCs w:val="24"/>
                <w:lang w:eastAsia="ar-SA"/>
              </w:rPr>
              <w:lastRenderedPageBreak/>
              <w:t>моста: Г-(12,75</w:t>
            </w:r>
            <w:proofErr w:type="gramStart"/>
            <w:r w:rsidRPr="00DB37D7">
              <w:rPr>
                <w:sz w:val="20"/>
                <w:szCs w:val="24"/>
                <w:lang w:eastAsia="ar-SA"/>
              </w:rPr>
              <w:t>+С</w:t>
            </w:r>
            <w:proofErr w:type="gramEnd"/>
            <w:r w:rsidRPr="00DB37D7">
              <w:rPr>
                <w:sz w:val="20"/>
                <w:szCs w:val="24"/>
                <w:lang w:eastAsia="ar-SA"/>
              </w:rPr>
              <w:t>+12,75), протяженность около 90 м</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lastRenderedPageBreak/>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Установление не требуется</w:t>
            </w:r>
          </w:p>
        </w:tc>
      </w:tr>
      <w:tr w:rsidR="00E72547" w:rsidRPr="00DB37D7" w:rsidTr="00F502D3">
        <w:trPr>
          <w:jc w:val="center"/>
        </w:trPr>
        <w:tc>
          <w:tcPr>
            <w:tcW w:w="5000" w:type="pct"/>
            <w:gridSpan w:val="7"/>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lastRenderedPageBreak/>
              <w:t>Объекты физической культуры и массового спорта</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19.</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Плоскостные спортивные сооружения с искусственным покрытием</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 физической культуры и массового спорта</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Обеспечение населения объектами физической культуры и массового спорта</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Плоскостные спортивные сооружения с искусственным покрытием</w:t>
            </w:r>
          </w:p>
          <w:p w:rsidR="00E72547" w:rsidRPr="00DB37D7" w:rsidRDefault="00E72547" w:rsidP="00F502D3">
            <w:pPr>
              <w:suppressAutoHyphens/>
              <w:spacing w:after="0" w:line="240" w:lineRule="auto"/>
              <w:jc w:val="center"/>
              <w:rPr>
                <w:sz w:val="20"/>
                <w:szCs w:val="24"/>
                <w:highlight w:val="yellow"/>
                <w:lang w:eastAsia="ru-RU"/>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Первая очередь</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40724 кв. м</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Расчетный срок</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57796 кв. м</w:t>
            </w:r>
          </w:p>
        </w:tc>
        <w:tc>
          <w:tcPr>
            <w:tcW w:w="727" w:type="pct"/>
            <w:shd w:val="clear" w:color="auto" w:fill="auto"/>
            <w:vAlign w:val="center"/>
          </w:tcPr>
          <w:p w:rsidR="00E72547" w:rsidRPr="00DB37D7" w:rsidRDefault="006A6D12" w:rsidP="00F502D3">
            <w:pPr>
              <w:suppressAutoHyphens/>
              <w:autoSpaceDE w:val="0"/>
              <w:autoSpaceDN w:val="0"/>
              <w:adjustRightInd w:val="0"/>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Установление не требуется</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20.</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Физкультурно-оздоровительный комплекс</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 физической культуры и массового спорта</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Обеспечение населения объектами физической культуры и массового спорта с транспортной доступностью до 30 минут</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Первая очередь</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7309 кв. м пола</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Расчетный срок</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10374 кв. м пола</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Установление не требуется</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21.</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Плавательный бассейн</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 физической культуры и массового спорта</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Обеспечение населения объектами физической культуры и массового спорта с транспортной доступностью до 30 минут</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Первая очередь</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1566 кв. м зеркала воды</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Расчетный срок</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2223 кв. м зеркала воды</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Установление не требуется</w:t>
            </w:r>
          </w:p>
        </w:tc>
      </w:tr>
      <w:tr w:rsidR="00E72547" w:rsidRPr="00DB37D7" w:rsidTr="00F502D3">
        <w:trPr>
          <w:jc w:val="center"/>
        </w:trPr>
        <w:tc>
          <w:tcPr>
            <w:tcW w:w="5000" w:type="pct"/>
            <w:gridSpan w:val="7"/>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Объекты культуры и искусства</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22.</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Дом культуры</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 xml:space="preserve">Объект </w:t>
            </w:r>
            <w:proofErr w:type="spellStart"/>
            <w:r w:rsidRPr="00DB37D7">
              <w:rPr>
                <w:sz w:val="20"/>
                <w:szCs w:val="24"/>
                <w:lang w:eastAsia="ru-RU"/>
              </w:rPr>
              <w:t>культурно-досугового</w:t>
            </w:r>
            <w:proofErr w:type="spellEnd"/>
            <w:r w:rsidRPr="00DB37D7">
              <w:rPr>
                <w:sz w:val="20"/>
                <w:szCs w:val="24"/>
                <w:lang w:eastAsia="ru-RU"/>
              </w:rPr>
              <w:t xml:space="preserve"> назначения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Обеспечение населения объектами культуры и искусства</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Первая очередь</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Общее количество мест - 1253 мест</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Расчетный срок</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Общее количество мест - 1778 мест</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Установление не требуется</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23.</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 xml:space="preserve">Библиотека </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 xml:space="preserve">Объект </w:t>
            </w:r>
            <w:proofErr w:type="spellStart"/>
            <w:r w:rsidRPr="00DB37D7">
              <w:rPr>
                <w:sz w:val="20"/>
                <w:szCs w:val="24"/>
                <w:lang w:eastAsia="ru-RU"/>
              </w:rPr>
              <w:t>культурно-досугового</w:t>
            </w:r>
            <w:proofErr w:type="spellEnd"/>
            <w:r w:rsidRPr="00DB37D7">
              <w:rPr>
                <w:sz w:val="20"/>
                <w:szCs w:val="24"/>
                <w:lang w:eastAsia="ru-RU"/>
              </w:rPr>
              <w:t xml:space="preserve"> назначения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Библиотечное обслуживание населения</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Первая очередь</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общее количество мест - 84 места</w:t>
            </w:r>
          </w:p>
          <w:p w:rsidR="00E72547" w:rsidRPr="00DB37D7" w:rsidRDefault="00E72547" w:rsidP="00F502D3">
            <w:pPr>
              <w:suppressAutoHyphens/>
              <w:spacing w:after="0" w:line="240" w:lineRule="auto"/>
              <w:jc w:val="center"/>
              <w:rPr>
                <w:sz w:val="20"/>
                <w:szCs w:val="24"/>
                <w:lang w:eastAsia="ru-RU"/>
              </w:rPr>
            </w:pP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Расчетный срок</w:t>
            </w:r>
          </w:p>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Общее количество мест - 119 мест</w:t>
            </w:r>
          </w:p>
        </w:tc>
        <w:tc>
          <w:tcPr>
            <w:tcW w:w="727" w:type="pct"/>
            <w:shd w:val="clear" w:color="auto" w:fill="auto"/>
            <w:vAlign w:val="center"/>
          </w:tcPr>
          <w:p w:rsidR="00E72547" w:rsidRPr="00DB37D7" w:rsidRDefault="006A6D12" w:rsidP="00F502D3">
            <w:pPr>
              <w:suppressAutoHyphens/>
              <w:spacing w:after="0" w:line="240" w:lineRule="auto"/>
              <w:jc w:val="center"/>
              <w:rPr>
                <w:sz w:val="20"/>
                <w:szCs w:val="24"/>
                <w:lang w:eastAsia="ru-RU"/>
              </w:rPr>
            </w:pPr>
            <w:r>
              <w:rPr>
                <w:sz w:val="20"/>
                <w:szCs w:val="24"/>
                <w:lang w:eastAsia="ru-RU"/>
              </w:rPr>
              <w:t>п.</w:t>
            </w:r>
            <w:r w:rsidR="00E72547"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Установление не требуется</w:t>
            </w:r>
          </w:p>
        </w:tc>
      </w:tr>
      <w:tr w:rsidR="00E72547" w:rsidRPr="00DB37D7" w:rsidTr="00F502D3">
        <w:trPr>
          <w:jc w:val="center"/>
        </w:trPr>
        <w:tc>
          <w:tcPr>
            <w:tcW w:w="5000" w:type="pct"/>
            <w:gridSpan w:val="7"/>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Объекты в области организации ритуальных услуг и содержания мест захоронения</w:t>
            </w:r>
          </w:p>
        </w:tc>
      </w:tr>
      <w:tr w:rsidR="00E72547" w:rsidRPr="00DB37D7" w:rsidTr="00F502D3">
        <w:trPr>
          <w:jc w:val="center"/>
        </w:trPr>
        <w:tc>
          <w:tcPr>
            <w:tcW w:w="181"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lastRenderedPageBreak/>
              <w:t>24.</w:t>
            </w:r>
          </w:p>
        </w:tc>
        <w:tc>
          <w:tcPr>
            <w:tcW w:w="78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Кладбище традиционного захоронения</w:t>
            </w:r>
          </w:p>
        </w:tc>
        <w:tc>
          <w:tcPr>
            <w:tcW w:w="739"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Объект в области организации ритуальных услуг и содержания мест захоронения</w:t>
            </w:r>
          </w:p>
        </w:tc>
        <w:tc>
          <w:tcPr>
            <w:tcW w:w="916"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Обеспечение мест захоронения</w:t>
            </w:r>
          </w:p>
        </w:tc>
        <w:tc>
          <w:tcPr>
            <w:tcW w:w="850" w:type="pct"/>
            <w:shd w:val="clear" w:color="auto" w:fill="auto"/>
            <w:vAlign w:val="center"/>
          </w:tcPr>
          <w:p w:rsidR="00E72547" w:rsidRPr="00DB37D7" w:rsidRDefault="00E72547" w:rsidP="00F502D3">
            <w:pPr>
              <w:suppressAutoHyphens/>
              <w:spacing w:after="0" w:line="240" w:lineRule="auto"/>
              <w:jc w:val="center"/>
              <w:rPr>
                <w:sz w:val="20"/>
                <w:szCs w:val="24"/>
                <w:lang w:eastAsia="ru-RU"/>
              </w:rPr>
            </w:pPr>
            <w:r w:rsidRPr="00DB37D7">
              <w:rPr>
                <w:sz w:val="20"/>
                <w:szCs w:val="24"/>
                <w:lang w:eastAsia="ru-RU"/>
              </w:rPr>
              <w:t>Площадь к концу расчетного срока 10,56 га</w:t>
            </w:r>
          </w:p>
        </w:tc>
        <w:tc>
          <w:tcPr>
            <w:tcW w:w="727" w:type="pct"/>
            <w:shd w:val="clear" w:color="auto" w:fill="auto"/>
            <w:vAlign w:val="center"/>
          </w:tcPr>
          <w:p w:rsidR="00E72547" w:rsidRPr="00DB37D7" w:rsidRDefault="00E72547" w:rsidP="006A6D12">
            <w:pPr>
              <w:suppressAutoHyphens/>
              <w:autoSpaceDE w:val="0"/>
              <w:autoSpaceDN w:val="0"/>
              <w:adjustRightInd w:val="0"/>
              <w:spacing w:after="0" w:line="240" w:lineRule="auto"/>
              <w:jc w:val="center"/>
              <w:rPr>
                <w:sz w:val="20"/>
                <w:szCs w:val="24"/>
                <w:lang w:eastAsia="ru-RU"/>
              </w:rPr>
            </w:pPr>
            <w:r w:rsidRPr="00DB37D7">
              <w:rPr>
                <w:sz w:val="20"/>
                <w:szCs w:val="24"/>
                <w:lang w:eastAsia="ru-RU"/>
              </w:rPr>
              <w:t xml:space="preserve">В юго-восточной части поселения, вблизи </w:t>
            </w:r>
            <w:r w:rsidR="006A6D12">
              <w:rPr>
                <w:sz w:val="20"/>
                <w:szCs w:val="24"/>
                <w:lang w:eastAsia="ru-RU"/>
              </w:rPr>
              <w:t>п.</w:t>
            </w:r>
            <w:r w:rsidRPr="00DB37D7">
              <w:rPr>
                <w:sz w:val="20"/>
                <w:szCs w:val="24"/>
                <w:lang w:eastAsia="ru-RU"/>
              </w:rPr>
              <w:t xml:space="preserve"> Тельмана</w:t>
            </w:r>
          </w:p>
        </w:tc>
        <w:tc>
          <w:tcPr>
            <w:tcW w:w="798" w:type="pct"/>
            <w:shd w:val="clear" w:color="auto" w:fill="auto"/>
            <w:vAlign w:val="center"/>
          </w:tcPr>
          <w:p w:rsidR="00E72547" w:rsidRPr="00DB37D7" w:rsidRDefault="00E72547" w:rsidP="00F502D3">
            <w:pPr>
              <w:suppressAutoHyphens/>
              <w:autoSpaceDE w:val="0"/>
              <w:autoSpaceDN w:val="0"/>
              <w:adjustRightInd w:val="0"/>
              <w:spacing w:after="0" w:line="240" w:lineRule="auto"/>
              <w:jc w:val="center"/>
              <w:rPr>
                <w:sz w:val="20"/>
                <w:szCs w:val="24"/>
                <w:lang w:eastAsia="ru-RU"/>
              </w:rPr>
            </w:pPr>
            <w:r w:rsidRPr="00DB37D7">
              <w:rPr>
                <w:sz w:val="20"/>
                <w:szCs w:val="24"/>
                <w:lang w:eastAsia="ru-RU"/>
              </w:rPr>
              <w:t>Санитарно-защитная зона, размер 50 м</w:t>
            </w:r>
          </w:p>
        </w:tc>
      </w:tr>
    </w:tbl>
    <w:bookmarkEnd w:id="36"/>
    <w:p w:rsidR="00C66CD2" w:rsidRPr="00DB37D7" w:rsidRDefault="00C66CD2" w:rsidP="002C634E">
      <w:pPr>
        <w:pStyle w:val="3"/>
        <w:tabs>
          <w:tab w:val="clear" w:pos="2160"/>
          <w:tab w:val="left" w:pos="1276"/>
        </w:tabs>
        <w:ind w:left="0" w:firstLine="850"/>
      </w:pPr>
      <w:r w:rsidRPr="00DB37D7">
        <w:t xml:space="preserve"> </w:t>
      </w:r>
      <w:bookmarkStart w:id="37" w:name="_Toc3302404"/>
      <w:bookmarkStart w:id="38" w:name="_Toc3302626"/>
      <w:r w:rsidRPr="00DB37D7">
        <w:t>Различные сценарии развития централизованных систем водоснабжения в зависимости от различных сценариев</w:t>
      </w:r>
      <w:r w:rsidR="00AF2F54">
        <w:t xml:space="preserve"> развития МО </w:t>
      </w:r>
      <w:proofErr w:type="spellStart"/>
      <w:r w:rsidR="00AF2F54">
        <w:t>Тельмановское</w:t>
      </w:r>
      <w:proofErr w:type="spellEnd"/>
      <w:r w:rsidR="00AF2F54">
        <w:t xml:space="preserve"> сельское поселение</w:t>
      </w:r>
      <w:r w:rsidRPr="00DB37D7">
        <w:t>.</w:t>
      </w:r>
      <w:bookmarkEnd w:id="37"/>
      <w:bookmarkEnd w:id="38"/>
    </w:p>
    <w:p w:rsidR="009468D3" w:rsidRPr="00DB37D7" w:rsidRDefault="00A77C63" w:rsidP="009468D3">
      <w:pPr>
        <w:pStyle w:val="1a"/>
        <w:rPr>
          <w:sz w:val="23"/>
          <w:szCs w:val="23"/>
        </w:rPr>
      </w:pPr>
      <w:r w:rsidRPr="00DB37D7">
        <w:rPr>
          <w:sz w:val="23"/>
          <w:szCs w:val="23"/>
        </w:rPr>
        <w:t>Исходя из Ген</w:t>
      </w:r>
      <w:r w:rsidR="00AF2F54">
        <w:rPr>
          <w:sz w:val="23"/>
          <w:szCs w:val="23"/>
        </w:rPr>
        <w:t xml:space="preserve">ерального </w:t>
      </w:r>
      <w:r w:rsidRPr="00DB37D7">
        <w:rPr>
          <w:sz w:val="23"/>
          <w:szCs w:val="23"/>
        </w:rPr>
        <w:t xml:space="preserve">плана, следует выделить один </w:t>
      </w:r>
      <w:r w:rsidRPr="00DB37D7">
        <w:rPr>
          <w:b/>
          <w:bCs/>
          <w:sz w:val="23"/>
          <w:szCs w:val="23"/>
        </w:rPr>
        <w:t>предполагаемый сценарий (вариант) развития</w:t>
      </w:r>
      <w:r w:rsidRPr="00DB37D7">
        <w:rPr>
          <w:sz w:val="23"/>
          <w:szCs w:val="23"/>
        </w:rPr>
        <w:t xml:space="preserve">. </w:t>
      </w:r>
      <w:r w:rsidR="00AF2F54">
        <w:rPr>
          <w:sz w:val="23"/>
          <w:szCs w:val="23"/>
        </w:rPr>
        <w:t xml:space="preserve">В соответствии с </w:t>
      </w:r>
      <w:r w:rsidRPr="00DB37D7">
        <w:rPr>
          <w:sz w:val="23"/>
          <w:szCs w:val="23"/>
        </w:rPr>
        <w:t>предполагаем</w:t>
      </w:r>
      <w:r w:rsidR="00AF2F54">
        <w:rPr>
          <w:sz w:val="23"/>
          <w:szCs w:val="23"/>
        </w:rPr>
        <w:t>ым</w:t>
      </w:r>
      <w:r w:rsidRPr="00DB37D7">
        <w:rPr>
          <w:sz w:val="23"/>
          <w:szCs w:val="23"/>
        </w:rPr>
        <w:t xml:space="preserve"> сценари</w:t>
      </w:r>
      <w:r w:rsidR="00AF2F54">
        <w:rPr>
          <w:sz w:val="23"/>
          <w:szCs w:val="23"/>
        </w:rPr>
        <w:t>ем</w:t>
      </w:r>
      <w:r w:rsidRPr="00DB37D7">
        <w:rPr>
          <w:sz w:val="23"/>
          <w:szCs w:val="23"/>
        </w:rPr>
        <w:t xml:space="preserve"> развития </w:t>
      </w:r>
      <w:r w:rsidR="00AF2F54">
        <w:rPr>
          <w:sz w:val="23"/>
          <w:szCs w:val="23"/>
        </w:rPr>
        <w:t xml:space="preserve">муниципального образования, прогнозная </w:t>
      </w:r>
      <w:r w:rsidRPr="00DB37D7">
        <w:rPr>
          <w:sz w:val="23"/>
          <w:szCs w:val="23"/>
        </w:rPr>
        <w:t xml:space="preserve">численность населения </w:t>
      </w:r>
      <w:r w:rsidR="00AF2F54">
        <w:rPr>
          <w:sz w:val="23"/>
          <w:szCs w:val="23"/>
        </w:rPr>
        <w:t>к</w:t>
      </w:r>
      <w:r w:rsidRPr="00DB37D7">
        <w:rPr>
          <w:sz w:val="23"/>
          <w:szCs w:val="23"/>
        </w:rPr>
        <w:t xml:space="preserve"> </w:t>
      </w:r>
      <w:r w:rsidR="00E72547" w:rsidRPr="00DB37D7">
        <w:rPr>
          <w:sz w:val="23"/>
          <w:szCs w:val="23"/>
        </w:rPr>
        <w:t>2027г.</w:t>
      </w:r>
      <w:r w:rsidR="00AF2F54">
        <w:rPr>
          <w:sz w:val="23"/>
          <w:szCs w:val="23"/>
        </w:rPr>
        <w:t xml:space="preserve"> составит</w:t>
      </w:r>
      <w:r w:rsidR="00E72547" w:rsidRPr="00DB37D7">
        <w:rPr>
          <w:sz w:val="23"/>
          <w:szCs w:val="23"/>
        </w:rPr>
        <w:t xml:space="preserve"> 20,8 тыс. чел.,</w:t>
      </w:r>
      <w:r w:rsidR="00AF2F54">
        <w:rPr>
          <w:sz w:val="23"/>
          <w:szCs w:val="23"/>
        </w:rPr>
        <w:t xml:space="preserve"> к</w:t>
      </w:r>
      <w:r w:rsidR="00E72547" w:rsidRPr="00DB37D7">
        <w:rPr>
          <w:sz w:val="23"/>
          <w:szCs w:val="23"/>
        </w:rPr>
        <w:t xml:space="preserve"> 2037</w:t>
      </w:r>
      <w:r w:rsidRPr="00DB37D7">
        <w:rPr>
          <w:sz w:val="23"/>
          <w:szCs w:val="23"/>
        </w:rPr>
        <w:t xml:space="preserve">г. – </w:t>
      </w:r>
      <w:r w:rsidR="00E72547" w:rsidRPr="00DB37D7">
        <w:rPr>
          <w:sz w:val="23"/>
          <w:szCs w:val="23"/>
        </w:rPr>
        <w:t>29,6</w:t>
      </w:r>
      <w:r w:rsidRPr="00DB37D7">
        <w:rPr>
          <w:sz w:val="23"/>
          <w:szCs w:val="23"/>
        </w:rPr>
        <w:t xml:space="preserve"> тыс. чел. Помимо этого</w:t>
      </w:r>
      <w:r w:rsidR="008A34DC">
        <w:rPr>
          <w:sz w:val="23"/>
          <w:szCs w:val="23"/>
        </w:rPr>
        <w:t>,</w:t>
      </w:r>
      <w:r w:rsidRPr="00DB37D7">
        <w:rPr>
          <w:sz w:val="23"/>
          <w:szCs w:val="23"/>
        </w:rPr>
        <w:t xml:space="preserve"> в перспективе</w:t>
      </w:r>
      <w:r w:rsidR="008A34DC">
        <w:rPr>
          <w:sz w:val="23"/>
          <w:szCs w:val="23"/>
        </w:rPr>
        <w:t>,</w:t>
      </w:r>
      <w:r w:rsidRPr="00DB37D7">
        <w:rPr>
          <w:sz w:val="23"/>
          <w:szCs w:val="23"/>
        </w:rPr>
        <w:t xml:space="preserve"> необходимо учесть строительство социальных и производственных объектов</w:t>
      </w:r>
      <w:r w:rsidR="00E72547" w:rsidRPr="00DB37D7">
        <w:rPr>
          <w:sz w:val="23"/>
          <w:szCs w:val="23"/>
        </w:rPr>
        <w:t xml:space="preserve"> (таблица 8)</w:t>
      </w:r>
      <w:r w:rsidR="008A34DC">
        <w:rPr>
          <w:sz w:val="23"/>
          <w:szCs w:val="23"/>
        </w:rPr>
        <w:t>. К</w:t>
      </w:r>
      <w:r w:rsidRPr="00DB37D7">
        <w:rPr>
          <w:sz w:val="23"/>
          <w:szCs w:val="23"/>
        </w:rPr>
        <w:t>оторые</w:t>
      </w:r>
      <w:r w:rsidR="008A34DC">
        <w:rPr>
          <w:sz w:val="23"/>
          <w:szCs w:val="23"/>
        </w:rPr>
        <w:t>,</w:t>
      </w:r>
      <w:r w:rsidRPr="00DB37D7">
        <w:rPr>
          <w:sz w:val="23"/>
          <w:szCs w:val="23"/>
        </w:rPr>
        <w:t xml:space="preserve"> в большей мере</w:t>
      </w:r>
      <w:r w:rsidR="008A34DC">
        <w:rPr>
          <w:sz w:val="23"/>
          <w:szCs w:val="23"/>
        </w:rPr>
        <w:t>,</w:t>
      </w:r>
      <w:r w:rsidRPr="00DB37D7">
        <w:rPr>
          <w:sz w:val="23"/>
          <w:szCs w:val="23"/>
        </w:rPr>
        <w:t xml:space="preserve"> могут повлиять на рост объём</w:t>
      </w:r>
      <w:r w:rsidR="008A34DC">
        <w:rPr>
          <w:sz w:val="23"/>
          <w:szCs w:val="23"/>
        </w:rPr>
        <w:t>а потребления воды в дальнейшем</w:t>
      </w:r>
      <w:proofErr w:type="gramStart"/>
      <w:r w:rsidR="008A34DC">
        <w:rPr>
          <w:sz w:val="23"/>
          <w:szCs w:val="23"/>
        </w:rPr>
        <w:t>.</w:t>
      </w:r>
      <w:proofErr w:type="gramEnd"/>
      <w:r w:rsidR="008A34DC">
        <w:rPr>
          <w:sz w:val="23"/>
          <w:szCs w:val="23"/>
        </w:rPr>
        <w:t xml:space="preserve"> </w:t>
      </w:r>
      <w:r w:rsidRPr="00DB37D7">
        <w:rPr>
          <w:sz w:val="23"/>
          <w:szCs w:val="23"/>
        </w:rPr>
        <w:t>(</w:t>
      </w:r>
      <w:proofErr w:type="gramStart"/>
      <w:r w:rsidRPr="00DB37D7">
        <w:rPr>
          <w:sz w:val="23"/>
          <w:szCs w:val="23"/>
        </w:rPr>
        <w:t>з</w:t>
      </w:r>
      <w:proofErr w:type="gramEnd"/>
      <w:r w:rsidRPr="00DB37D7">
        <w:rPr>
          <w:sz w:val="23"/>
          <w:szCs w:val="23"/>
        </w:rPr>
        <w:t xml:space="preserve">начения суточных объёмов приведены с учётом повышающих коэффициентов для </w:t>
      </w:r>
      <w:r w:rsidR="009468D3" w:rsidRPr="00DB37D7">
        <w:rPr>
          <w:sz w:val="23"/>
          <w:szCs w:val="23"/>
        </w:rPr>
        <w:t>III и IV климатических районов).</w:t>
      </w:r>
    </w:p>
    <w:p w:rsidR="009468D3" w:rsidRPr="00DB37D7" w:rsidRDefault="009468D3" w:rsidP="00893E6F">
      <w:pPr>
        <w:pStyle w:val="1a"/>
        <w:spacing w:line="360" w:lineRule="auto"/>
        <w:ind w:firstLine="850"/>
        <w:rPr>
          <w:szCs w:val="23"/>
        </w:rPr>
        <w:sectPr w:rsidR="009468D3" w:rsidRPr="00DB37D7" w:rsidSect="00E378F9">
          <w:type w:val="nextColumn"/>
          <w:pgSz w:w="16838" w:h="11906" w:orient="landscape" w:code="9"/>
          <w:pgMar w:top="1134" w:right="851" w:bottom="1134" w:left="1134" w:header="568" w:footer="32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C66CD2" w:rsidRPr="00DB37D7" w:rsidRDefault="00C66CD2" w:rsidP="00DB37D7">
      <w:pPr>
        <w:pStyle w:val="2"/>
        <w:spacing w:before="80" w:after="80" w:line="360" w:lineRule="auto"/>
        <w:ind w:left="0" w:firstLine="850"/>
      </w:pPr>
      <w:bookmarkStart w:id="39" w:name="_Toc3302405"/>
      <w:bookmarkStart w:id="40" w:name="_Toc3302627"/>
      <w:r w:rsidRPr="00DB37D7">
        <w:rPr>
          <w:lang w:eastAsia="ru-RU"/>
        </w:rPr>
        <w:lastRenderedPageBreak/>
        <w:t>Баланс водоснабжения и потребления горячей, питьевой, технической воды</w:t>
      </w:r>
      <w:bookmarkEnd w:id="39"/>
      <w:bookmarkEnd w:id="40"/>
    </w:p>
    <w:p w:rsidR="00C66CD2" w:rsidRPr="00DB37D7" w:rsidRDefault="00C66CD2" w:rsidP="002C634E">
      <w:pPr>
        <w:pStyle w:val="3"/>
        <w:tabs>
          <w:tab w:val="clear" w:pos="2160"/>
          <w:tab w:val="left" w:pos="1276"/>
        </w:tabs>
        <w:ind w:left="0" w:firstLine="850"/>
      </w:pPr>
      <w:bookmarkStart w:id="41" w:name="_Toc362607519"/>
      <w:r w:rsidRPr="00DB37D7">
        <w:rPr>
          <w:szCs w:val="28"/>
        </w:rPr>
        <w:t xml:space="preserve"> </w:t>
      </w:r>
      <w:bookmarkStart w:id="42" w:name="_Toc3302406"/>
      <w:bookmarkStart w:id="43" w:name="_Toc3302628"/>
      <w:bookmarkEnd w:id="41"/>
      <w:r w:rsidRPr="00DB37D7">
        <w:t>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42"/>
      <w:bookmarkEnd w:id="43"/>
    </w:p>
    <w:p w:rsidR="00B350B9" w:rsidRPr="00DB37D7" w:rsidRDefault="00F42A41" w:rsidP="00893E6F">
      <w:pPr>
        <w:pStyle w:val="1a"/>
        <w:spacing w:line="360" w:lineRule="auto"/>
        <w:ind w:firstLine="850"/>
        <w:rPr>
          <w:lang w:eastAsia="ru-RU"/>
        </w:rPr>
      </w:pPr>
      <w:r w:rsidRPr="00DB37D7">
        <w:t>З</w:t>
      </w:r>
      <w:r w:rsidR="003C13BE" w:rsidRPr="00DB37D7">
        <w:t>атрат</w:t>
      </w:r>
      <w:r w:rsidRPr="00DB37D7">
        <w:t>ы</w:t>
      </w:r>
      <w:r w:rsidR="003C13BE" w:rsidRPr="00DB37D7">
        <w:t xml:space="preserve"> по </w:t>
      </w:r>
      <w:r w:rsidR="00CA6B57" w:rsidRPr="00DB37D7">
        <w:t>систем</w:t>
      </w:r>
      <w:r w:rsidR="00121372" w:rsidRPr="00DB37D7">
        <w:t>ам</w:t>
      </w:r>
      <w:r w:rsidR="003C13BE" w:rsidRPr="00DB37D7">
        <w:t xml:space="preserve"> ХВС и объёмы потребления ГВС</w:t>
      </w:r>
      <w:r w:rsidR="00121372" w:rsidRPr="00DB37D7">
        <w:t xml:space="preserve"> для каждой эксплуатационной зоны</w:t>
      </w:r>
      <w:r w:rsidR="00C92635" w:rsidRPr="00DB37D7">
        <w:t xml:space="preserve"> МО </w:t>
      </w:r>
      <w:proofErr w:type="spellStart"/>
      <w:r w:rsidR="00C92635" w:rsidRPr="00DB37D7">
        <w:t>Тельмановское</w:t>
      </w:r>
      <w:proofErr w:type="spellEnd"/>
      <w:r w:rsidR="00C92635" w:rsidRPr="00DB37D7">
        <w:t xml:space="preserve"> сельское поселение</w:t>
      </w:r>
      <w:r w:rsidR="003C13BE" w:rsidRPr="00DB37D7">
        <w:t xml:space="preserve"> приведены в таблиц</w:t>
      </w:r>
      <w:r w:rsidR="009E3881" w:rsidRPr="00DB37D7">
        <w:t>е</w:t>
      </w:r>
      <w:r w:rsidR="003C13BE" w:rsidRPr="00DB37D7">
        <w:t xml:space="preserve"> ниже</w:t>
      </w:r>
      <w:r w:rsidR="009E115F" w:rsidRPr="00DB37D7">
        <w:rPr>
          <w:noProof/>
          <w:lang w:eastAsia="ru-RU"/>
        </w:rPr>
        <w:t>.</w:t>
      </w:r>
    </w:p>
    <w:p w:rsidR="007C063B" w:rsidRPr="00DB37D7" w:rsidRDefault="007C063B" w:rsidP="00893E6F">
      <w:pPr>
        <w:pStyle w:val="0"/>
        <w:spacing w:line="360" w:lineRule="auto"/>
        <w:ind w:firstLine="850"/>
        <w:jc w:val="both"/>
      </w:pPr>
      <w:r w:rsidRPr="00DB37D7">
        <w:t xml:space="preserve">Таблица </w:t>
      </w:r>
      <w:fldSimple w:instr=" SEQ Таблица \* ARABIC ">
        <w:r w:rsidR="002C634E">
          <w:rPr>
            <w:noProof/>
          </w:rPr>
          <w:t>9</w:t>
        </w:r>
      </w:fldSimple>
      <w:r w:rsidRPr="00DB37D7">
        <w:t xml:space="preserve"> </w:t>
      </w:r>
      <w:r w:rsidR="003C13BE" w:rsidRPr="00DB37D7">
        <w:t>Общий баланс ресурса</w:t>
      </w:r>
      <w:r w:rsidRPr="00DB37D7">
        <w:t xml:space="preserve"> в 201</w:t>
      </w:r>
      <w:r w:rsidR="00CC2339" w:rsidRPr="00DB37D7">
        <w:t>8</w:t>
      </w:r>
      <w:r w:rsidRPr="00DB37D7">
        <w:t xml:space="preserve"> году</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3138"/>
        <w:gridCol w:w="2356"/>
        <w:gridCol w:w="1715"/>
        <w:gridCol w:w="2928"/>
      </w:tblGrid>
      <w:tr w:rsidR="00CC2339" w:rsidRPr="00DB37D7" w:rsidTr="00F502D3">
        <w:trPr>
          <w:tblHeader/>
          <w:jc w:val="center"/>
        </w:trPr>
        <w:tc>
          <w:tcPr>
            <w:tcW w:w="1548" w:type="pct"/>
            <w:shd w:val="clear" w:color="auto" w:fill="auto"/>
            <w:vAlign w:val="center"/>
            <w:hideMark/>
          </w:tcPr>
          <w:p w:rsidR="00CC2339" w:rsidRPr="00DB37D7" w:rsidRDefault="00CC2339" w:rsidP="00F502D3">
            <w:pPr>
              <w:spacing w:after="0" w:line="240" w:lineRule="auto"/>
              <w:jc w:val="center"/>
              <w:rPr>
                <w:bCs/>
                <w:color w:val="000000"/>
                <w:sz w:val="20"/>
                <w:szCs w:val="24"/>
                <w:lang w:eastAsia="ru-RU"/>
              </w:rPr>
            </w:pPr>
            <w:r w:rsidRPr="00DB37D7">
              <w:rPr>
                <w:bCs/>
                <w:color w:val="000000"/>
                <w:sz w:val="20"/>
                <w:szCs w:val="24"/>
                <w:lang w:eastAsia="ru-RU"/>
              </w:rPr>
              <w:t>Наименование затрат</w:t>
            </w:r>
          </w:p>
        </w:tc>
        <w:tc>
          <w:tcPr>
            <w:tcW w:w="1162" w:type="pct"/>
            <w:shd w:val="clear" w:color="auto" w:fill="auto"/>
            <w:vAlign w:val="center"/>
            <w:hideMark/>
          </w:tcPr>
          <w:p w:rsidR="00CC2339" w:rsidRPr="00DB37D7" w:rsidRDefault="00CC2339" w:rsidP="00F502D3">
            <w:pPr>
              <w:spacing w:after="0" w:line="240" w:lineRule="auto"/>
              <w:jc w:val="center"/>
              <w:rPr>
                <w:bCs/>
                <w:color w:val="000000"/>
                <w:sz w:val="20"/>
                <w:szCs w:val="24"/>
                <w:lang w:eastAsia="ru-RU"/>
              </w:rPr>
            </w:pPr>
            <w:r w:rsidRPr="00DB37D7">
              <w:rPr>
                <w:bCs/>
                <w:color w:val="000000"/>
                <w:sz w:val="20"/>
                <w:szCs w:val="24"/>
                <w:lang w:eastAsia="ru-RU"/>
              </w:rPr>
              <w:t>Единица измерения</w:t>
            </w:r>
          </w:p>
        </w:tc>
        <w:tc>
          <w:tcPr>
            <w:tcW w:w="846" w:type="pct"/>
            <w:shd w:val="clear" w:color="auto" w:fill="auto"/>
            <w:vAlign w:val="center"/>
            <w:hideMark/>
          </w:tcPr>
          <w:p w:rsidR="00CC2339" w:rsidRPr="00DB37D7" w:rsidRDefault="00CC2339" w:rsidP="00F502D3">
            <w:pPr>
              <w:spacing w:after="0" w:line="240" w:lineRule="auto"/>
              <w:jc w:val="center"/>
              <w:rPr>
                <w:bCs/>
                <w:color w:val="000000"/>
                <w:sz w:val="20"/>
                <w:szCs w:val="24"/>
                <w:lang w:eastAsia="ru-RU"/>
              </w:rPr>
            </w:pPr>
            <w:r w:rsidRPr="00DB37D7">
              <w:rPr>
                <w:bCs/>
                <w:color w:val="000000"/>
                <w:sz w:val="20"/>
                <w:szCs w:val="24"/>
                <w:lang w:eastAsia="ru-RU"/>
              </w:rPr>
              <w:t>2018</w:t>
            </w:r>
            <w:r w:rsidR="00FD7F8E" w:rsidRPr="00DB37D7">
              <w:rPr>
                <w:bCs/>
                <w:color w:val="000000"/>
                <w:sz w:val="20"/>
                <w:szCs w:val="24"/>
                <w:lang w:val="en-US" w:eastAsia="ru-RU"/>
              </w:rPr>
              <w:t xml:space="preserve"> </w:t>
            </w:r>
            <w:r w:rsidR="00FD7F8E" w:rsidRPr="00DB37D7">
              <w:rPr>
                <w:bCs/>
                <w:color w:val="000000"/>
                <w:sz w:val="20"/>
                <w:szCs w:val="24"/>
                <w:lang w:eastAsia="ru-RU"/>
              </w:rPr>
              <w:t>год</w:t>
            </w:r>
          </w:p>
        </w:tc>
        <w:tc>
          <w:tcPr>
            <w:tcW w:w="1444" w:type="pct"/>
            <w:shd w:val="clear" w:color="auto" w:fill="auto"/>
            <w:vAlign w:val="center"/>
            <w:hideMark/>
          </w:tcPr>
          <w:p w:rsidR="00CC2339" w:rsidRPr="00DB37D7" w:rsidRDefault="00CC2339" w:rsidP="00F502D3">
            <w:pPr>
              <w:spacing w:after="0" w:line="240" w:lineRule="auto"/>
              <w:jc w:val="center"/>
              <w:rPr>
                <w:bCs/>
                <w:color w:val="000000"/>
                <w:sz w:val="20"/>
                <w:szCs w:val="24"/>
                <w:lang w:eastAsia="ru-RU"/>
              </w:rPr>
            </w:pPr>
            <w:r w:rsidRPr="00DB37D7">
              <w:rPr>
                <w:bCs/>
                <w:color w:val="000000"/>
                <w:sz w:val="20"/>
                <w:szCs w:val="24"/>
                <w:lang w:eastAsia="ru-RU"/>
              </w:rPr>
              <w:t>Соотношение между величинами</w:t>
            </w:r>
          </w:p>
        </w:tc>
      </w:tr>
      <w:tr w:rsidR="00CC2339" w:rsidRPr="00DB37D7" w:rsidTr="00F502D3">
        <w:trPr>
          <w:jc w:val="center"/>
        </w:trPr>
        <w:tc>
          <w:tcPr>
            <w:tcW w:w="5000" w:type="pct"/>
            <w:gridSpan w:val="4"/>
            <w:shd w:val="clear" w:color="auto" w:fill="auto"/>
            <w:vAlign w:val="center"/>
            <w:hideMark/>
          </w:tcPr>
          <w:p w:rsidR="00CC2339" w:rsidRPr="00DB37D7" w:rsidRDefault="00CC2339" w:rsidP="00F502D3">
            <w:pPr>
              <w:spacing w:after="0" w:line="240" w:lineRule="auto"/>
              <w:jc w:val="center"/>
              <w:rPr>
                <w:bCs/>
                <w:color w:val="000000"/>
                <w:sz w:val="20"/>
                <w:szCs w:val="24"/>
                <w:lang w:eastAsia="ru-RU"/>
              </w:rPr>
            </w:pPr>
            <w:r w:rsidRPr="00DB37D7">
              <w:rPr>
                <w:bCs/>
                <w:color w:val="000000"/>
                <w:sz w:val="20"/>
                <w:szCs w:val="24"/>
                <w:lang w:eastAsia="ru-RU"/>
              </w:rPr>
              <w:t>АО «ЛОКС» Филиал «</w:t>
            </w:r>
            <w:proofErr w:type="spellStart"/>
            <w:r w:rsidRPr="00DB37D7">
              <w:rPr>
                <w:bCs/>
                <w:color w:val="000000"/>
                <w:sz w:val="20"/>
                <w:szCs w:val="24"/>
                <w:lang w:eastAsia="ru-RU"/>
              </w:rPr>
              <w:t>Тосненский</w:t>
            </w:r>
            <w:proofErr w:type="spellEnd"/>
            <w:r w:rsidRPr="00DB37D7">
              <w:rPr>
                <w:bCs/>
                <w:color w:val="000000"/>
                <w:sz w:val="20"/>
                <w:szCs w:val="24"/>
                <w:lang w:eastAsia="ru-RU"/>
              </w:rPr>
              <w:t xml:space="preserve"> водоканал» (тех. зона ХВС 1 и 3, тех. зона ГВС 1 и 2)</w:t>
            </w:r>
          </w:p>
        </w:tc>
      </w:tr>
      <w:tr w:rsidR="00CC2339" w:rsidRPr="00DB37D7" w:rsidTr="00F502D3">
        <w:trPr>
          <w:jc w:val="center"/>
        </w:trPr>
        <w:tc>
          <w:tcPr>
            <w:tcW w:w="5000" w:type="pct"/>
            <w:gridSpan w:val="4"/>
            <w:shd w:val="clear" w:color="auto" w:fill="auto"/>
            <w:vAlign w:val="center"/>
            <w:hideMark/>
          </w:tcPr>
          <w:p w:rsidR="00CC2339" w:rsidRPr="00DB37D7" w:rsidRDefault="00CC2339" w:rsidP="00F502D3">
            <w:pPr>
              <w:spacing w:after="0" w:line="240" w:lineRule="auto"/>
              <w:jc w:val="center"/>
              <w:rPr>
                <w:iCs/>
                <w:color w:val="000000"/>
                <w:sz w:val="20"/>
                <w:szCs w:val="24"/>
                <w:lang w:eastAsia="ru-RU"/>
              </w:rPr>
            </w:pPr>
            <w:r w:rsidRPr="00DB37D7">
              <w:rPr>
                <w:iCs/>
                <w:color w:val="000000"/>
                <w:sz w:val="20"/>
                <w:szCs w:val="24"/>
                <w:lang w:eastAsia="ru-RU"/>
              </w:rPr>
              <w:t>Вода питьевого качества</w:t>
            </w:r>
          </w:p>
        </w:tc>
      </w:tr>
      <w:tr w:rsidR="007B314E" w:rsidRPr="00DB37D7" w:rsidTr="007B314E">
        <w:trPr>
          <w:jc w:val="center"/>
        </w:trPr>
        <w:tc>
          <w:tcPr>
            <w:tcW w:w="1548" w:type="pct"/>
            <w:shd w:val="clear" w:color="auto" w:fill="auto"/>
            <w:vAlign w:val="center"/>
            <w:hideMark/>
          </w:tcPr>
          <w:p w:rsidR="007B314E" w:rsidRPr="00DB37D7" w:rsidRDefault="007B314E" w:rsidP="00F502D3">
            <w:pPr>
              <w:spacing w:after="0" w:line="240" w:lineRule="auto"/>
              <w:jc w:val="center"/>
              <w:rPr>
                <w:color w:val="000000"/>
                <w:sz w:val="20"/>
                <w:szCs w:val="24"/>
                <w:lang w:eastAsia="ru-RU"/>
              </w:rPr>
            </w:pPr>
            <w:r w:rsidRPr="00DB37D7">
              <w:rPr>
                <w:color w:val="000000"/>
                <w:sz w:val="20"/>
                <w:szCs w:val="24"/>
                <w:lang w:eastAsia="ru-RU"/>
              </w:rPr>
              <w:t>В сеть подано воды, из них:</w:t>
            </w:r>
          </w:p>
        </w:tc>
        <w:tc>
          <w:tcPr>
            <w:tcW w:w="1162" w:type="pct"/>
            <w:vMerge w:val="restart"/>
            <w:shd w:val="clear" w:color="auto" w:fill="auto"/>
            <w:vAlign w:val="center"/>
            <w:hideMark/>
          </w:tcPr>
          <w:p w:rsidR="007B314E" w:rsidRPr="00DB37D7" w:rsidRDefault="007B314E" w:rsidP="00F502D3">
            <w:pPr>
              <w:spacing w:after="0" w:line="240" w:lineRule="auto"/>
              <w:jc w:val="center"/>
              <w:rPr>
                <w:color w:val="000000"/>
                <w:sz w:val="20"/>
                <w:szCs w:val="24"/>
                <w:lang w:eastAsia="ru-RU"/>
              </w:rPr>
            </w:pPr>
            <w:r w:rsidRPr="00DB37D7">
              <w:rPr>
                <w:color w:val="000000"/>
                <w:sz w:val="20"/>
                <w:szCs w:val="24"/>
                <w:lang w:eastAsia="ru-RU"/>
              </w:rPr>
              <w:t xml:space="preserve">тыс. </w:t>
            </w:r>
            <w:r w:rsidRPr="00DB37D7">
              <w:rPr>
                <w:color w:val="000000"/>
                <w:sz w:val="20"/>
                <w:szCs w:val="20"/>
                <w:lang w:eastAsia="ru-RU"/>
              </w:rPr>
              <w:t>м</w:t>
            </w:r>
            <w:r w:rsidRPr="00CD5C53">
              <w:rPr>
                <w:color w:val="000000"/>
                <w:sz w:val="20"/>
                <w:szCs w:val="20"/>
                <w:vertAlign w:val="superscript"/>
                <w:lang w:eastAsia="ru-RU"/>
              </w:rPr>
              <w:t>3</w:t>
            </w:r>
          </w:p>
        </w:tc>
        <w:tc>
          <w:tcPr>
            <w:tcW w:w="846" w:type="pct"/>
            <w:shd w:val="clear" w:color="auto" w:fill="auto"/>
            <w:vAlign w:val="bottom"/>
            <w:hideMark/>
          </w:tcPr>
          <w:p w:rsidR="007B314E" w:rsidRPr="007B314E" w:rsidRDefault="007B314E" w:rsidP="007B314E">
            <w:pPr>
              <w:spacing w:after="0" w:line="240" w:lineRule="auto"/>
              <w:jc w:val="center"/>
              <w:rPr>
                <w:color w:val="000000"/>
                <w:sz w:val="20"/>
                <w:szCs w:val="24"/>
                <w:lang w:eastAsia="ru-RU"/>
              </w:rPr>
            </w:pPr>
            <w:r w:rsidRPr="007B314E">
              <w:rPr>
                <w:color w:val="000000"/>
                <w:sz w:val="20"/>
                <w:szCs w:val="24"/>
                <w:lang w:eastAsia="ru-RU"/>
              </w:rPr>
              <w:t>644,3375</w:t>
            </w:r>
          </w:p>
        </w:tc>
        <w:tc>
          <w:tcPr>
            <w:tcW w:w="1444" w:type="pct"/>
            <w:shd w:val="clear" w:color="auto" w:fill="auto"/>
            <w:vAlign w:val="bottom"/>
            <w:hideMark/>
          </w:tcPr>
          <w:p w:rsidR="007B314E" w:rsidRPr="007B314E" w:rsidRDefault="007B314E" w:rsidP="007B314E">
            <w:pPr>
              <w:spacing w:after="0" w:line="240" w:lineRule="auto"/>
              <w:jc w:val="center"/>
              <w:rPr>
                <w:color w:val="000000"/>
                <w:sz w:val="20"/>
                <w:szCs w:val="24"/>
                <w:lang w:eastAsia="ru-RU"/>
              </w:rPr>
            </w:pPr>
            <w:r w:rsidRPr="007B314E">
              <w:rPr>
                <w:color w:val="000000"/>
                <w:sz w:val="20"/>
                <w:szCs w:val="24"/>
                <w:lang w:eastAsia="ru-RU"/>
              </w:rPr>
              <w:t>-</w:t>
            </w:r>
          </w:p>
        </w:tc>
      </w:tr>
      <w:tr w:rsidR="007B314E" w:rsidRPr="00DB37D7" w:rsidTr="007B314E">
        <w:trPr>
          <w:jc w:val="center"/>
        </w:trPr>
        <w:tc>
          <w:tcPr>
            <w:tcW w:w="1548" w:type="pct"/>
            <w:shd w:val="clear" w:color="auto" w:fill="auto"/>
            <w:vAlign w:val="center"/>
            <w:hideMark/>
          </w:tcPr>
          <w:p w:rsidR="007B314E" w:rsidRPr="00DB37D7" w:rsidRDefault="007B314E" w:rsidP="00F502D3">
            <w:pPr>
              <w:spacing w:after="0" w:line="240" w:lineRule="auto"/>
              <w:jc w:val="center"/>
              <w:rPr>
                <w:color w:val="000000"/>
                <w:sz w:val="20"/>
                <w:szCs w:val="24"/>
                <w:lang w:eastAsia="ru-RU"/>
              </w:rPr>
            </w:pPr>
            <w:r w:rsidRPr="00DB37D7">
              <w:rPr>
                <w:color w:val="000000"/>
                <w:sz w:val="20"/>
                <w:szCs w:val="24"/>
                <w:lang w:eastAsia="ru-RU"/>
              </w:rPr>
              <w:t>Собственные нужды</w:t>
            </w:r>
          </w:p>
        </w:tc>
        <w:tc>
          <w:tcPr>
            <w:tcW w:w="1162" w:type="pct"/>
            <w:vMerge/>
            <w:shd w:val="clear" w:color="auto" w:fill="auto"/>
            <w:vAlign w:val="center"/>
            <w:hideMark/>
          </w:tcPr>
          <w:p w:rsidR="007B314E" w:rsidRPr="00DB37D7" w:rsidRDefault="007B314E" w:rsidP="00F502D3">
            <w:pPr>
              <w:spacing w:after="0" w:line="240" w:lineRule="auto"/>
              <w:jc w:val="center"/>
              <w:rPr>
                <w:color w:val="000000"/>
                <w:sz w:val="20"/>
                <w:szCs w:val="24"/>
                <w:lang w:eastAsia="ru-RU"/>
              </w:rPr>
            </w:pPr>
          </w:p>
        </w:tc>
        <w:tc>
          <w:tcPr>
            <w:tcW w:w="846" w:type="pct"/>
            <w:shd w:val="clear" w:color="auto" w:fill="auto"/>
            <w:vAlign w:val="bottom"/>
            <w:hideMark/>
          </w:tcPr>
          <w:p w:rsidR="007B314E" w:rsidRPr="007B314E" w:rsidRDefault="007B314E" w:rsidP="007B314E">
            <w:pPr>
              <w:spacing w:after="0" w:line="240" w:lineRule="auto"/>
              <w:jc w:val="center"/>
              <w:rPr>
                <w:color w:val="000000"/>
                <w:sz w:val="20"/>
                <w:szCs w:val="24"/>
                <w:lang w:eastAsia="ru-RU"/>
              </w:rPr>
            </w:pPr>
            <w:r w:rsidRPr="007B314E">
              <w:rPr>
                <w:color w:val="000000"/>
                <w:sz w:val="20"/>
                <w:szCs w:val="24"/>
                <w:lang w:eastAsia="ru-RU"/>
              </w:rPr>
              <w:t>-</w:t>
            </w:r>
          </w:p>
        </w:tc>
        <w:tc>
          <w:tcPr>
            <w:tcW w:w="1444" w:type="pct"/>
            <w:shd w:val="clear" w:color="auto" w:fill="auto"/>
            <w:vAlign w:val="bottom"/>
            <w:hideMark/>
          </w:tcPr>
          <w:p w:rsidR="007B314E" w:rsidRPr="007B314E" w:rsidRDefault="007B314E" w:rsidP="007B314E">
            <w:pPr>
              <w:spacing w:after="0" w:line="240" w:lineRule="auto"/>
              <w:jc w:val="center"/>
              <w:rPr>
                <w:color w:val="000000"/>
                <w:sz w:val="20"/>
                <w:szCs w:val="24"/>
                <w:lang w:eastAsia="ru-RU"/>
              </w:rPr>
            </w:pPr>
            <w:r>
              <w:rPr>
                <w:color w:val="000000"/>
                <w:sz w:val="20"/>
                <w:szCs w:val="24"/>
                <w:lang w:eastAsia="ru-RU"/>
              </w:rPr>
              <w:t>-</w:t>
            </w:r>
          </w:p>
        </w:tc>
      </w:tr>
      <w:tr w:rsidR="007B314E" w:rsidRPr="00DB37D7" w:rsidTr="007B314E">
        <w:trPr>
          <w:jc w:val="center"/>
        </w:trPr>
        <w:tc>
          <w:tcPr>
            <w:tcW w:w="1548" w:type="pct"/>
            <w:shd w:val="clear" w:color="auto" w:fill="auto"/>
            <w:vAlign w:val="center"/>
            <w:hideMark/>
          </w:tcPr>
          <w:p w:rsidR="007B314E" w:rsidRPr="00DB37D7" w:rsidRDefault="007B314E" w:rsidP="00F502D3">
            <w:pPr>
              <w:spacing w:after="0" w:line="240" w:lineRule="auto"/>
              <w:jc w:val="center"/>
              <w:rPr>
                <w:color w:val="000000"/>
                <w:sz w:val="20"/>
                <w:szCs w:val="24"/>
                <w:lang w:eastAsia="ru-RU"/>
              </w:rPr>
            </w:pPr>
            <w:r w:rsidRPr="00DB37D7">
              <w:rPr>
                <w:color w:val="000000"/>
                <w:sz w:val="20"/>
                <w:szCs w:val="24"/>
                <w:lang w:eastAsia="ru-RU"/>
              </w:rPr>
              <w:t>Потери в сетях при передаче и неучтённые расходы</w:t>
            </w:r>
          </w:p>
        </w:tc>
        <w:tc>
          <w:tcPr>
            <w:tcW w:w="1162" w:type="pct"/>
            <w:vMerge/>
            <w:shd w:val="clear" w:color="auto" w:fill="auto"/>
            <w:vAlign w:val="center"/>
            <w:hideMark/>
          </w:tcPr>
          <w:p w:rsidR="007B314E" w:rsidRPr="00DB37D7" w:rsidRDefault="007B314E" w:rsidP="00F502D3">
            <w:pPr>
              <w:spacing w:after="0" w:line="240" w:lineRule="auto"/>
              <w:jc w:val="center"/>
              <w:rPr>
                <w:color w:val="000000"/>
                <w:sz w:val="20"/>
                <w:szCs w:val="24"/>
                <w:lang w:eastAsia="ru-RU"/>
              </w:rPr>
            </w:pPr>
          </w:p>
        </w:tc>
        <w:tc>
          <w:tcPr>
            <w:tcW w:w="846" w:type="pct"/>
            <w:shd w:val="clear" w:color="auto" w:fill="auto"/>
            <w:vAlign w:val="bottom"/>
            <w:hideMark/>
          </w:tcPr>
          <w:p w:rsidR="007B314E" w:rsidRPr="007B314E" w:rsidRDefault="007B314E" w:rsidP="007B314E">
            <w:pPr>
              <w:spacing w:after="0" w:line="240" w:lineRule="auto"/>
              <w:jc w:val="center"/>
              <w:rPr>
                <w:color w:val="000000"/>
                <w:sz w:val="20"/>
                <w:szCs w:val="24"/>
                <w:lang w:eastAsia="ru-RU"/>
              </w:rPr>
            </w:pPr>
            <w:r w:rsidRPr="007B314E">
              <w:rPr>
                <w:color w:val="000000"/>
                <w:sz w:val="20"/>
                <w:szCs w:val="24"/>
                <w:lang w:eastAsia="ru-RU"/>
              </w:rPr>
              <w:t>128,8675</w:t>
            </w:r>
          </w:p>
        </w:tc>
        <w:tc>
          <w:tcPr>
            <w:tcW w:w="1444" w:type="pct"/>
            <w:shd w:val="clear" w:color="auto" w:fill="auto"/>
            <w:vAlign w:val="bottom"/>
            <w:hideMark/>
          </w:tcPr>
          <w:p w:rsidR="007B314E" w:rsidRPr="007B314E" w:rsidRDefault="007B314E" w:rsidP="007B314E">
            <w:pPr>
              <w:spacing w:after="0" w:line="240" w:lineRule="auto"/>
              <w:jc w:val="center"/>
              <w:rPr>
                <w:color w:val="000000"/>
                <w:sz w:val="20"/>
                <w:szCs w:val="24"/>
                <w:lang w:eastAsia="ru-RU"/>
              </w:rPr>
            </w:pPr>
            <w:r>
              <w:rPr>
                <w:color w:val="000000"/>
                <w:sz w:val="20"/>
                <w:szCs w:val="24"/>
                <w:lang w:eastAsia="ru-RU"/>
              </w:rPr>
              <w:t>20</w:t>
            </w:r>
            <w:r w:rsidRPr="007B314E">
              <w:rPr>
                <w:color w:val="000000"/>
                <w:sz w:val="20"/>
                <w:szCs w:val="24"/>
                <w:lang w:eastAsia="ru-RU"/>
              </w:rPr>
              <w:t xml:space="preserve"> % от отпуска в сеть</w:t>
            </w:r>
          </w:p>
        </w:tc>
      </w:tr>
      <w:tr w:rsidR="007B314E" w:rsidRPr="00DB37D7" w:rsidTr="007B314E">
        <w:trPr>
          <w:jc w:val="center"/>
        </w:trPr>
        <w:tc>
          <w:tcPr>
            <w:tcW w:w="1548" w:type="pct"/>
            <w:shd w:val="clear" w:color="auto" w:fill="auto"/>
            <w:vAlign w:val="center"/>
            <w:hideMark/>
          </w:tcPr>
          <w:p w:rsidR="007B314E" w:rsidRPr="00DB37D7" w:rsidRDefault="007B314E" w:rsidP="00F502D3">
            <w:pPr>
              <w:spacing w:after="0" w:line="240" w:lineRule="auto"/>
              <w:jc w:val="center"/>
              <w:rPr>
                <w:color w:val="000000"/>
                <w:sz w:val="20"/>
                <w:szCs w:val="24"/>
                <w:lang w:eastAsia="ru-RU"/>
              </w:rPr>
            </w:pPr>
            <w:r w:rsidRPr="00DB37D7">
              <w:rPr>
                <w:color w:val="000000"/>
                <w:sz w:val="20"/>
                <w:szCs w:val="24"/>
                <w:lang w:eastAsia="ru-RU"/>
              </w:rPr>
              <w:t>Реализация товарной воды,</w:t>
            </w:r>
          </w:p>
        </w:tc>
        <w:tc>
          <w:tcPr>
            <w:tcW w:w="1162" w:type="pct"/>
            <w:vMerge/>
            <w:shd w:val="clear" w:color="auto" w:fill="auto"/>
            <w:vAlign w:val="center"/>
            <w:hideMark/>
          </w:tcPr>
          <w:p w:rsidR="007B314E" w:rsidRPr="00DB37D7" w:rsidRDefault="007B314E" w:rsidP="00F502D3">
            <w:pPr>
              <w:spacing w:after="0" w:line="240" w:lineRule="auto"/>
              <w:jc w:val="center"/>
              <w:rPr>
                <w:color w:val="000000"/>
                <w:sz w:val="20"/>
                <w:szCs w:val="24"/>
                <w:lang w:eastAsia="ru-RU"/>
              </w:rPr>
            </w:pPr>
          </w:p>
        </w:tc>
        <w:tc>
          <w:tcPr>
            <w:tcW w:w="846" w:type="pct"/>
            <w:shd w:val="clear" w:color="auto" w:fill="auto"/>
            <w:vAlign w:val="bottom"/>
            <w:hideMark/>
          </w:tcPr>
          <w:p w:rsidR="007B314E" w:rsidRPr="007B314E" w:rsidRDefault="007B314E" w:rsidP="007B314E">
            <w:pPr>
              <w:spacing w:after="0" w:line="240" w:lineRule="auto"/>
              <w:jc w:val="center"/>
              <w:rPr>
                <w:color w:val="000000"/>
                <w:sz w:val="20"/>
                <w:szCs w:val="24"/>
                <w:lang w:eastAsia="ru-RU"/>
              </w:rPr>
            </w:pPr>
            <w:r w:rsidRPr="007B314E">
              <w:rPr>
                <w:color w:val="000000"/>
                <w:sz w:val="20"/>
                <w:szCs w:val="24"/>
                <w:lang w:eastAsia="ru-RU"/>
              </w:rPr>
              <w:t>515,47</w:t>
            </w:r>
          </w:p>
        </w:tc>
        <w:tc>
          <w:tcPr>
            <w:tcW w:w="1444" w:type="pct"/>
            <w:shd w:val="clear" w:color="auto" w:fill="auto"/>
            <w:vAlign w:val="bottom"/>
            <w:hideMark/>
          </w:tcPr>
          <w:p w:rsidR="007B314E" w:rsidRPr="007B314E" w:rsidRDefault="007B314E" w:rsidP="007B314E">
            <w:pPr>
              <w:spacing w:after="0" w:line="240" w:lineRule="auto"/>
              <w:jc w:val="center"/>
              <w:rPr>
                <w:color w:val="000000"/>
                <w:sz w:val="20"/>
                <w:szCs w:val="24"/>
                <w:lang w:eastAsia="ru-RU"/>
              </w:rPr>
            </w:pPr>
            <w:r w:rsidRPr="007B314E">
              <w:rPr>
                <w:color w:val="000000"/>
                <w:sz w:val="20"/>
                <w:szCs w:val="24"/>
                <w:lang w:eastAsia="ru-RU"/>
              </w:rPr>
              <w:t>65 % от отпуска в сеть</w:t>
            </w:r>
          </w:p>
        </w:tc>
      </w:tr>
      <w:tr w:rsidR="007B314E" w:rsidRPr="00DB37D7" w:rsidTr="007B314E">
        <w:trPr>
          <w:jc w:val="center"/>
        </w:trPr>
        <w:tc>
          <w:tcPr>
            <w:tcW w:w="1548" w:type="pct"/>
            <w:shd w:val="clear" w:color="auto" w:fill="auto"/>
            <w:vAlign w:val="center"/>
            <w:hideMark/>
          </w:tcPr>
          <w:p w:rsidR="007B314E" w:rsidRPr="00DB37D7" w:rsidRDefault="007B314E" w:rsidP="00F502D3">
            <w:pPr>
              <w:spacing w:after="0" w:line="240" w:lineRule="auto"/>
              <w:jc w:val="center"/>
              <w:rPr>
                <w:color w:val="000000"/>
                <w:sz w:val="20"/>
                <w:szCs w:val="24"/>
                <w:lang w:eastAsia="ru-RU"/>
              </w:rPr>
            </w:pPr>
            <w:r w:rsidRPr="00DB37D7">
              <w:rPr>
                <w:color w:val="000000"/>
                <w:sz w:val="20"/>
                <w:szCs w:val="24"/>
                <w:lang w:eastAsia="ru-RU"/>
              </w:rPr>
              <w:t>в том числе на нужды ГВС</w:t>
            </w:r>
          </w:p>
        </w:tc>
        <w:tc>
          <w:tcPr>
            <w:tcW w:w="1162" w:type="pct"/>
            <w:vMerge/>
            <w:shd w:val="clear" w:color="auto" w:fill="auto"/>
            <w:vAlign w:val="center"/>
            <w:hideMark/>
          </w:tcPr>
          <w:p w:rsidR="007B314E" w:rsidRPr="00DB37D7" w:rsidRDefault="007B314E" w:rsidP="00F502D3">
            <w:pPr>
              <w:spacing w:after="0" w:line="240" w:lineRule="auto"/>
              <w:jc w:val="center"/>
              <w:rPr>
                <w:color w:val="000000"/>
                <w:sz w:val="20"/>
                <w:szCs w:val="24"/>
                <w:lang w:eastAsia="ru-RU"/>
              </w:rPr>
            </w:pPr>
          </w:p>
        </w:tc>
        <w:tc>
          <w:tcPr>
            <w:tcW w:w="846" w:type="pct"/>
            <w:shd w:val="clear" w:color="auto" w:fill="auto"/>
            <w:vAlign w:val="bottom"/>
            <w:hideMark/>
          </w:tcPr>
          <w:p w:rsidR="007B314E" w:rsidRPr="007B314E" w:rsidRDefault="007B314E" w:rsidP="007B314E">
            <w:pPr>
              <w:spacing w:after="0" w:line="240" w:lineRule="auto"/>
              <w:jc w:val="center"/>
              <w:rPr>
                <w:color w:val="000000"/>
                <w:sz w:val="20"/>
                <w:szCs w:val="24"/>
                <w:lang w:eastAsia="ru-RU"/>
              </w:rPr>
            </w:pPr>
            <w:r w:rsidRPr="007B314E">
              <w:rPr>
                <w:color w:val="000000"/>
                <w:sz w:val="20"/>
                <w:szCs w:val="24"/>
                <w:lang w:eastAsia="ru-RU"/>
              </w:rPr>
              <w:t>37,3864</w:t>
            </w:r>
          </w:p>
        </w:tc>
        <w:tc>
          <w:tcPr>
            <w:tcW w:w="1444" w:type="pct"/>
            <w:shd w:val="clear" w:color="auto" w:fill="auto"/>
            <w:vAlign w:val="bottom"/>
            <w:hideMark/>
          </w:tcPr>
          <w:p w:rsidR="007B314E" w:rsidRPr="007B314E" w:rsidRDefault="007B314E" w:rsidP="007B314E">
            <w:pPr>
              <w:spacing w:after="0" w:line="240" w:lineRule="auto"/>
              <w:jc w:val="center"/>
              <w:rPr>
                <w:color w:val="000000"/>
                <w:sz w:val="20"/>
                <w:szCs w:val="24"/>
                <w:lang w:eastAsia="ru-RU"/>
              </w:rPr>
            </w:pPr>
            <w:r w:rsidRPr="007B314E">
              <w:rPr>
                <w:color w:val="000000"/>
                <w:sz w:val="20"/>
                <w:szCs w:val="24"/>
                <w:lang w:eastAsia="ru-RU"/>
              </w:rPr>
              <w:t>-</w:t>
            </w:r>
          </w:p>
        </w:tc>
      </w:tr>
      <w:tr w:rsidR="00CC2339" w:rsidRPr="00DB37D7" w:rsidTr="00F502D3">
        <w:trPr>
          <w:jc w:val="center"/>
        </w:trPr>
        <w:tc>
          <w:tcPr>
            <w:tcW w:w="5000" w:type="pct"/>
            <w:gridSpan w:val="4"/>
            <w:shd w:val="clear" w:color="auto" w:fill="auto"/>
            <w:vAlign w:val="center"/>
            <w:hideMark/>
          </w:tcPr>
          <w:p w:rsidR="00CC2339" w:rsidRPr="00DB37D7" w:rsidRDefault="00CC2339" w:rsidP="00F502D3">
            <w:pPr>
              <w:spacing w:after="0" w:line="240" w:lineRule="auto"/>
              <w:jc w:val="center"/>
              <w:rPr>
                <w:iCs/>
                <w:color w:val="000000"/>
                <w:sz w:val="20"/>
                <w:szCs w:val="24"/>
                <w:lang w:eastAsia="ru-RU"/>
              </w:rPr>
            </w:pPr>
            <w:r w:rsidRPr="00DB37D7">
              <w:rPr>
                <w:iCs/>
                <w:color w:val="000000"/>
                <w:sz w:val="20"/>
                <w:szCs w:val="24"/>
                <w:lang w:eastAsia="ru-RU"/>
              </w:rPr>
              <w:t>Горячая вода</w:t>
            </w:r>
          </w:p>
        </w:tc>
      </w:tr>
      <w:tr w:rsidR="00CC2339" w:rsidRPr="00DB37D7" w:rsidTr="00F502D3">
        <w:trPr>
          <w:jc w:val="center"/>
        </w:trPr>
        <w:tc>
          <w:tcPr>
            <w:tcW w:w="1548"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Реализация товарной воды</w:t>
            </w:r>
          </w:p>
        </w:tc>
        <w:tc>
          <w:tcPr>
            <w:tcW w:w="1162"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 xml:space="preserve">тыс. </w:t>
            </w:r>
            <w:r w:rsidR="002B417A" w:rsidRPr="00DB37D7">
              <w:rPr>
                <w:color w:val="000000"/>
                <w:sz w:val="20"/>
                <w:szCs w:val="20"/>
                <w:lang w:eastAsia="ru-RU"/>
              </w:rPr>
              <w:t>м</w:t>
            </w:r>
            <w:r w:rsidR="002B417A" w:rsidRPr="00CD5C53">
              <w:rPr>
                <w:color w:val="000000"/>
                <w:sz w:val="20"/>
                <w:szCs w:val="20"/>
                <w:vertAlign w:val="superscript"/>
                <w:lang w:eastAsia="ru-RU"/>
              </w:rPr>
              <w:t>3</w:t>
            </w:r>
          </w:p>
        </w:tc>
        <w:tc>
          <w:tcPr>
            <w:tcW w:w="846" w:type="pct"/>
            <w:shd w:val="clear" w:color="auto" w:fill="auto"/>
            <w:vAlign w:val="center"/>
            <w:hideMark/>
          </w:tcPr>
          <w:p w:rsidR="00CC2339" w:rsidRPr="00DB37D7" w:rsidRDefault="007B314E" w:rsidP="007B314E">
            <w:pPr>
              <w:spacing w:after="0" w:line="240" w:lineRule="auto"/>
              <w:jc w:val="center"/>
              <w:rPr>
                <w:color w:val="000000"/>
                <w:sz w:val="20"/>
                <w:szCs w:val="24"/>
                <w:lang w:eastAsia="ru-RU"/>
              </w:rPr>
            </w:pPr>
            <w:r>
              <w:rPr>
                <w:color w:val="000000"/>
                <w:sz w:val="20"/>
                <w:szCs w:val="24"/>
                <w:lang w:eastAsia="ru-RU"/>
              </w:rPr>
              <w:t>172,559</w:t>
            </w:r>
          </w:p>
        </w:tc>
        <w:tc>
          <w:tcPr>
            <w:tcW w:w="144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 </w:t>
            </w:r>
          </w:p>
        </w:tc>
      </w:tr>
      <w:tr w:rsidR="00CC2339" w:rsidRPr="00DB37D7" w:rsidTr="00F502D3">
        <w:trPr>
          <w:jc w:val="center"/>
        </w:trPr>
        <w:tc>
          <w:tcPr>
            <w:tcW w:w="5000" w:type="pct"/>
            <w:gridSpan w:val="4"/>
            <w:shd w:val="clear" w:color="auto" w:fill="auto"/>
            <w:vAlign w:val="center"/>
            <w:hideMark/>
          </w:tcPr>
          <w:p w:rsidR="00CC2339" w:rsidRPr="00DB37D7" w:rsidRDefault="00CC2339" w:rsidP="00F502D3">
            <w:pPr>
              <w:spacing w:after="0" w:line="240" w:lineRule="auto"/>
              <w:jc w:val="center"/>
              <w:rPr>
                <w:bCs/>
                <w:color w:val="000000"/>
                <w:sz w:val="20"/>
                <w:szCs w:val="24"/>
                <w:lang w:eastAsia="ru-RU"/>
              </w:rPr>
            </w:pPr>
            <w:r w:rsidRPr="00DB37D7">
              <w:rPr>
                <w:bCs/>
                <w:color w:val="000000"/>
                <w:sz w:val="20"/>
                <w:szCs w:val="24"/>
                <w:lang w:eastAsia="ru-RU"/>
              </w:rPr>
              <w:t>ГУП «Водоканал Санкт-Петербурга» (тех. зона ХВС 2, тех. зона ГВС 1)</w:t>
            </w:r>
          </w:p>
        </w:tc>
      </w:tr>
      <w:tr w:rsidR="00CC2339" w:rsidRPr="00DB37D7" w:rsidTr="00F502D3">
        <w:trPr>
          <w:jc w:val="center"/>
        </w:trPr>
        <w:tc>
          <w:tcPr>
            <w:tcW w:w="5000" w:type="pct"/>
            <w:gridSpan w:val="4"/>
            <w:shd w:val="clear" w:color="auto" w:fill="auto"/>
            <w:vAlign w:val="center"/>
            <w:hideMark/>
          </w:tcPr>
          <w:p w:rsidR="00CC2339" w:rsidRPr="00DB37D7" w:rsidRDefault="00CC2339" w:rsidP="00F502D3">
            <w:pPr>
              <w:spacing w:after="0" w:line="240" w:lineRule="auto"/>
              <w:jc w:val="center"/>
              <w:rPr>
                <w:iCs/>
                <w:color w:val="000000"/>
                <w:sz w:val="20"/>
                <w:szCs w:val="24"/>
                <w:lang w:eastAsia="ru-RU"/>
              </w:rPr>
            </w:pPr>
            <w:r w:rsidRPr="00DB37D7">
              <w:rPr>
                <w:iCs/>
                <w:color w:val="000000"/>
                <w:sz w:val="20"/>
                <w:szCs w:val="24"/>
                <w:lang w:eastAsia="ru-RU"/>
              </w:rPr>
              <w:t>Вода питьевого качества</w:t>
            </w:r>
          </w:p>
        </w:tc>
      </w:tr>
      <w:tr w:rsidR="00CC2339" w:rsidRPr="00DB37D7" w:rsidTr="00F502D3">
        <w:trPr>
          <w:jc w:val="center"/>
        </w:trPr>
        <w:tc>
          <w:tcPr>
            <w:tcW w:w="1548"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В сеть подано воды, из них:</w:t>
            </w:r>
          </w:p>
        </w:tc>
        <w:tc>
          <w:tcPr>
            <w:tcW w:w="1162" w:type="pct"/>
            <w:vMerge w:val="restar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 xml:space="preserve">тыс. </w:t>
            </w:r>
            <w:r w:rsidR="002B417A" w:rsidRPr="00DB37D7">
              <w:rPr>
                <w:color w:val="000000"/>
                <w:sz w:val="20"/>
                <w:szCs w:val="20"/>
                <w:lang w:eastAsia="ru-RU"/>
              </w:rPr>
              <w:t>м</w:t>
            </w:r>
            <w:r w:rsidR="002B417A" w:rsidRPr="00CD5C53">
              <w:rPr>
                <w:color w:val="000000"/>
                <w:sz w:val="20"/>
                <w:szCs w:val="20"/>
                <w:vertAlign w:val="superscript"/>
                <w:lang w:eastAsia="ru-RU"/>
              </w:rPr>
              <w:t>3</w:t>
            </w:r>
          </w:p>
        </w:tc>
        <w:tc>
          <w:tcPr>
            <w:tcW w:w="84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407,065</w:t>
            </w:r>
          </w:p>
        </w:tc>
        <w:tc>
          <w:tcPr>
            <w:tcW w:w="144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w:t>
            </w:r>
          </w:p>
        </w:tc>
      </w:tr>
      <w:tr w:rsidR="00CC2339" w:rsidRPr="00DB37D7" w:rsidTr="00F502D3">
        <w:trPr>
          <w:jc w:val="center"/>
        </w:trPr>
        <w:tc>
          <w:tcPr>
            <w:tcW w:w="1548"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Собственные нужды</w:t>
            </w:r>
          </w:p>
        </w:tc>
        <w:tc>
          <w:tcPr>
            <w:tcW w:w="1162" w:type="pct"/>
            <w:vMerge/>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p>
        </w:tc>
        <w:tc>
          <w:tcPr>
            <w:tcW w:w="84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w:t>
            </w:r>
          </w:p>
        </w:tc>
        <w:tc>
          <w:tcPr>
            <w:tcW w:w="144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w:t>
            </w:r>
          </w:p>
        </w:tc>
      </w:tr>
      <w:tr w:rsidR="00CC2339" w:rsidRPr="00DB37D7" w:rsidTr="00F502D3">
        <w:trPr>
          <w:jc w:val="center"/>
        </w:trPr>
        <w:tc>
          <w:tcPr>
            <w:tcW w:w="1548"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Потери в сетях при передаче и неучтённые расходы</w:t>
            </w:r>
          </w:p>
        </w:tc>
        <w:tc>
          <w:tcPr>
            <w:tcW w:w="1162" w:type="pct"/>
            <w:vMerge/>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p>
        </w:tc>
        <w:tc>
          <w:tcPr>
            <w:tcW w:w="84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40,7327</w:t>
            </w:r>
          </w:p>
        </w:tc>
        <w:tc>
          <w:tcPr>
            <w:tcW w:w="144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10 % от отпуска в сеть</w:t>
            </w:r>
          </w:p>
        </w:tc>
      </w:tr>
      <w:tr w:rsidR="00CC2339" w:rsidRPr="00DB37D7" w:rsidTr="00F502D3">
        <w:trPr>
          <w:jc w:val="center"/>
        </w:trPr>
        <w:tc>
          <w:tcPr>
            <w:tcW w:w="1548"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Реализация товарной воды</w:t>
            </w:r>
          </w:p>
        </w:tc>
        <w:tc>
          <w:tcPr>
            <w:tcW w:w="1162" w:type="pct"/>
            <w:vMerge/>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p>
        </w:tc>
        <w:tc>
          <w:tcPr>
            <w:tcW w:w="84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366,333</w:t>
            </w:r>
          </w:p>
        </w:tc>
        <w:tc>
          <w:tcPr>
            <w:tcW w:w="144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w:t>
            </w:r>
          </w:p>
        </w:tc>
      </w:tr>
      <w:tr w:rsidR="00CC2339" w:rsidRPr="00DB37D7" w:rsidTr="00F502D3">
        <w:trPr>
          <w:jc w:val="center"/>
        </w:trPr>
        <w:tc>
          <w:tcPr>
            <w:tcW w:w="5000" w:type="pct"/>
            <w:gridSpan w:val="4"/>
            <w:shd w:val="clear" w:color="auto" w:fill="auto"/>
            <w:vAlign w:val="center"/>
            <w:hideMark/>
          </w:tcPr>
          <w:p w:rsidR="00CC2339" w:rsidRPr="00DB37D7" w:rsidRDefault="00CC2339" w:rsidP="00F502D3">
            <w:pPr>
              <w:spacing w:after="0" w:line="240" w:lineRule="auto"/>
              <w:jc w:val="center"/>
              <w:rPr>
                <w:iCs/>
                <w:color w:val="000000"/>
                <w:sz w:val="20"/>
                <w:szCs w:val="24"/>
                <w:lang w:eastAsia="ru-RU"/>
              </w:rPr>
            </w:pPr>
            <w:r w:rsidRPr="00DB37D7">
              <w:rPr>
                <w:iCs/>
                <w:color w:val="000000"/>
                <w:sz w:val="20"/>
                <w:szCs w:val="24"/>
                <w:lang w:eastAsia="ru-RU"/>
              </w:rPr>
              <w:t>Горячая вода</w:t>
            </w:r>
          </w:p>
        </w:tc>
      </w:tr>
      <w:tr w:rsidR="00CC2339" w:rsidRPr="00DB37D7" w:rsidTr="00F502D3">
        <w:trPr>
          <w:jc w:val="center"/>
        </w:trPr>
        <w:tc>
          <w:tcPr>
            <w:tcW w:w="1548"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Реализация товарной воды</w:t>
            </w:r>
          </w:p>
        </w:tc>
        <w:tc>
          <w:tcPr>
            <w:tcW w:w="1162" w:type="pct"/>
            <w:shd w:val="clear" w:color="auto" w:fill="auto"/>
            <w:vAlign w:val="center"/>
            <w:hideMark/>
          </w:tcPr>
          <w:p w:rsidR="00CC2339" w:rsidRPr="00DB37D7" w:rsidRDefault="00CC2339" w:rsidP="002B417A">
            <w:pPr>
              <w:spacing w:after="0" w:line="240" w:lineRule="auto"/>
              <w:jc w:val="center"/>
              <w:rPr>
                <w:color w:val="000000"/>
                <w:sz w:val="20"/>
                <w:szCs w:val="24"/>
                <w:lang w:eastAsia="ru-RU"/>
              </w:rPr>
            </w:pPr>
            <w:r w:rsidRPr="00DB37D7">
              <w:rPr>
                <w:color w:val="000000"/>
                <w:sz w:val="20"/>
                <w:szCs w:val="24"/>
                <w:lang w:eastAsia="ru-RU"/>
              </w:rPr>
              <w:t xml:space="preserve">тыс. </w:t>
            </w:r>
            <w:r w:rsidR="002B417A" w:rsidRPr="00DB37D7">
              <w:rPr>
                <w:color w:val="000000"/>
                <w:sz w:val="20"/>
                <w:szCs w:val="20"/>
                <w:lang w:eastAsia="ru-RU"/>
              </w:rPr>
              <w:t>м</w:t>
            </w:r>
            <w:r w:rsidR="002B417A" w:rsidRPr="00CD5C53">
              <w:rPr>
                <w:color w:val="000000"/>
                <w:sz w:val="20"/>
                <w:szCs w:val="20"/>
                <w:vertAlign w:val="superscript"/>
                <w:lang w:eastAsia="ru-RU"/>
              </w:rPr>
              <w:t>3</w:t>
            </w:r>
          </w:p>
        </w:tc>
        <w:tc>
          <w:tcPr>
            <w:tcW w:w="84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144,333</w:t>
            </w:r>
          </w:p>
        </w:tc>
        <w:tc>
          <w:tcPr>
            <w:tcW w:w="144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w:t>
            </w:r>
          </w:p>
        </w:tc>
      </w:tr>
    </w:tbl>
    <w:p w:rsidR="00C766C7" w:rsidRPr="00DB37D7" w:rsidRDefault="009E3881" w:rsidP="00893E6F">
      <w:pPr>
        <w:pStyle w:val="1a"/>
        <w:spacing w:line="360" w:lineRule="auto"/>
        <w:ind w:firstLine="850"/>
      </w:pPr>
      <w:r w:rsidRPr="00DB37D7">
        <w:t>Данные указаны в соответствии с полученн</w:t>
      </w:r>
      <w:r w:rsidR="00C766C7" w:rsidRPr="00DB37D7">
        <w:t>ыми</w:t>
      </w:r>
      <w:r w:rsidRPr="00DB37D7">
        <w:t xml:space="preserve"> </w:t>
      </w:r>
      <w:r w:rsidR="00C766C7" w:rsidRPr="00DB37D7">
        <w:t>фактическими показателями</w:t>
      </w:r>
      <w:r w:rsidRPr="00DB37D7">
        <w:t xml:space="preserve"> от </w:t>
      </w:r>
      <w:proofErr w:type="spellStart"/>
      <w:r w:rsidRPr="00DB37D7">
        <w:t>ресурсоснабжающих</w:t>
      </w:r>
      <w:proofErr w:type="spellEnd"/>
      <w:r w:rsidRPr="00DB37D7">
        <w:t xml:space="preserve"> организаций. </w:t>
      </w:r>
      <w:r w:rsidR="00C766C7" w:rsidRPr="00DB37D7">
        <w:t xml:space="preserve"> </w:t>
      </w:r>
    </w:p>
    <w:p w:rsidR="004E7AB0" w:rsidRPr="00DB37D7" w:rsidRDefault="007B314E" w:rsidP="008A34DC">
      <w:pPr>
        <w:pStyle w:val="1a"/>
        <w:spacing w:line="360" w:lineRule="auto"/>
        <w:ind w:firstLine="850"/>
        <w:jc w:val="center"/>
      </w:pPr>
      <w:r w:rsidRPr="007B314E">
        <w:rPr>
          <w:noProof/>
          <w:lang w:eastAsia="ru-RU"/>
        </w:rPr>
        <w:drawing>
          <wp:inline distT="0" distB="0" distL="0" distR="0">
            <wp:extent cx="4409827" cy="2393342"/>
            <wp:effectExtent l="19050" t="0" r="9773" b="6958"/>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C063B" w:rsidRPr="00DB37D7" w:rsidRDefault="007C063B" w:rsidP="00893E6F">
      <w:pPr>
        <w:pStyle w:val="0"/>
        <w:spacing w:line="360" w:lineRule="auto"/>
        <w:ind w:firstLine="850"/>
        <w:jc w:val="both"/>
      </w:pPr>
      <w:r w:rsidRPr="00DB37D7">
        <w:t xml:space="preserve">Рисунок </w:t>
      </w:r>
      <w:fldSimple w:instr=" SEQ Рисунок \* ARABIC ">
        <w:r w:rsidR="002C634E">
          <w:rPr>
            <w:noProof/>
          </w:rPr>
          <w:t>3</w:t>
        </w:r>
      </w:fldSimple>
      <w:r w:rsidRPr="00DB37D7">
        <w:t xml:space="preserve"> </w:t>
      </w:r>
      <w:r w:rsidR="00AC69F2" w:rsidRPr="00DB37D7">
        <w:t>Баланс</w:t>
      </w:r>
      <w:r w:rsidR="004E7AB0" w:rsidRPr="00DB37D7">
        <w:t xml:space="preserve"> поднятой воды</w:t>
      </w:r>
      <w:r w:rsidR="00C766C7" w:rsidRPr="00DB37D7">
        <w:t xml:space="preserve"> по эксплуатационным зонам</w:t>
      </w:r>
    </w:p>
    <w:p w:rsidR="007C063B" w:rsidRPr="00DB37D7" w:rsidRDefault="007C063B" w:rsidP="00893E6F">
      <w:pPr>
        <w:pStyle w:val="1a"/>
        <w:spacing w:line="360" w:lineRule="auto"/>
        <w:ind w:firstLine="850"/>
      </w:pPr>
      <w:r w:rsidRPr="00DB37D7">
        <w:lastRenderedPageBreak/>
        <w:t>Согласно приказ</w:t>
      </w:r>
      <w:r w:rsidR="00C053B2" w:rsidRPr="00DB37D7">
        <w:t>у</w:t>
      </w:r>
      <w:r w:rsidRPr="00DB37D7">
        <w:t xml:space="preserve"> </w:t>
      </w:r>
      <w:proofErr w:type="spellStart"/>
      <w:r w:rsidRPr="00DB37D7">
        <w:t>Минпромэнерго</w:t>
      </w:r>
      <w:proofErr w:type="spellEnd"/>
      <w:r w:rsidRPr="00DB37D7">
        <w:t xml:space="preserve"> РФ от 20 декабря 2004 года № 172 «Об утверждении Методики определения неучтенных расходов и потерь воды в системах коммунального водоснабжения», неучтенные расходы и потери воды – разность между объемами подаваемой воды в водопроводную сеть и потребляемой (получаемой) абонентами. Технологические потери относятся к неучтенным полезным расходам воды. Остальные же потери – это утечки воды из сети и емкостных сооружений и потери воды за счет естественной убыли. </w:t>
      </w:r>
    </w:p>
    <w:p w:rsidR="00C053B2" w:rsidRPr="00DB37D7" w:rsidRDefault="00C053B2" w:rsidP="00893E6F">
      <w:pPr>
        <w:pStyle w:val="1a"/>
        <w:spacing w:line="360" w:lineRule="auto"/>
        <w:ind w:firstLine="850"/>
        <w:rPr>
          <w:noProof/>
          <w:lang w:eastAsia="ru-RU"/>
        </w:rPr>
      </w:pPr>
      <w:r w:rsidRPr="00DB37D7">
        <w:t>Из рисунков выше видно, что наибольшие потери воды</w:t>
      </w:r>
      <w:r w:rsidR="00E72547" w:rsidRPr="00DB37D7">
        <w:t xml:space="preserve"> (2</w:t>
      </w:r>
      <w:r w:rsidR="007B314E">
        <w:t>0</w:t>
      </w:r>
      <w:r w:rsidRPr="00DB37D7">
        <w:t xml:space="preserve"> %) наблюдаются в зоне эксплуатационной ответственности </w:t>
      </w:r>
      <w:r w:rsidRPr="00DB37D7">
        <w:rPr>
          <w:bCs/>
          <w:color w:val="000000"/>
          <w:lang w:eastAsia="ru-RU"/>
        </w:rPr>
        <w:t>АО «ЛОКС» Филиал «</w:t>
      </w:r>
      <w:proofErr w:type="spellStart"/>
      <w:r w:rsidRPr="00DB37D7">
        <w:rPr>
          <w:bCs/>
          <w:color w:val="000000"/>
          <w:lang w:eastAsia="ru-RU"/>
        </w:rPr>
        <w:t>Тосненский</w:t>
      </w:r>
      <w:proofErr w:type="spellEnd"/>
      <w:r w:rsidRPr="00DB37D7">
        <w:rPr>
          <w:bCs/>
          <w:color w:val="000000"/>
          <w:lang w:eastAsia="ru-RU"/>
        </w:rPr>
        <w:t xml:space="preserve"> водоканал</w:t>
      </w:r>
      <w:r w:rsidRPr="00DB37D7">
        <w:t>.</w:t>
      </w:r>
      <w:r w:rsidR="00CB18BE" w:rsidRPr="00DB37D7">
        <w:t xml:space="preserve"> Связано это</w:t>
      </w:r>
      <w:r w:rsidR="00951B51" w:rsidRPr="00DB37D7">
        <w:t>,</w:t>
      </w:r>
      <w:r w:rsidR="00CB18BE" w:rsidRPr="00DB37D7">
        <w:t xml:space="preserve"> прежде всего с высоким износом сетей </w:t>
      </w:r>
      <w:r w:rsidR="001A04FE" w:rsidRPr="00DB37D7">
        <w:t>в данных технологических зонах</w:t>
      </w:r>
      <w:r w:rsidR="00CB18BE" w:rsidRPr="00DB37D7">
        <w:t>.</w:t>
      </w:r>
    </w:p>
    <w:p w:rsidR="00BD3A56" w:rsidRPr="00DB37D7" w:rsidRDefault="00EE38FB" w:rsidP="00893E6F">
      <w:pPr>
        <w:pStyle w:val="1a"/>
        <w:spacing w:line="360" w:lineRule="auto"/>
        <w:ind w:firstLine="850"/>
        <w:rPr>
          <w:noProof/>
          <w:lang w:eastAsia="ru-RU"/>
        </w:rPr>
      </w:pPr>
      <w:r w:rsidRPr="00DB37D7">
        <w:rPr>
          <w:noProof/>
          <w:lang w:eastAsia="ru-RU"/>
        </w:rPr>
        <w:t>Централизованная п</w:t>
      </w:r>
      <w:r w:rsidR="003B7439" w:rsidRPr="00DB37D7">
        <w:rPr>
          <w:noProof/>
          <w:lang w:eastAsia="ru-RU"/>
        </w:rPr>
        <w:t xml:space="preserve">одача и реализация технической воды на территории </w:t>
      </w:r>
      <w:r w:rsidR="00C92635" w:rsidRPr="00DB37D7">
        <w:rPr>
          <w:noProof/>
          <w:lang w:eastAsia="ru-RU"/>
        </w:rPr>
        <w:t>МО Тельмановское сельское поселение</w:t>
      </w:r>
      <w:r w:rsidR="00F42A41" w:rsidRPr="00DB37D7">
        <w:rPr>
          <w:noProof/>
          <w:lang w:eastAsia="ru-RU"/>
        </w:rPr>
        <w:t xml:space="preserve"> не производит</w:t>
      </w:r>
      <w:r w:rsidR="003B7439" w:rsidRPr="00DB37D7">
        <w:rPr>
          <w:noProof/>
          <w:lang w:eastAsia="ru-RU"/>
        </w:rPr>
        <w:t>ся.</w:t>
      </w:r>
    </w:p>
    <w:p w:rsidR="00C66CD2" w:rsidRPr="00DB37D7" w:rsidRDefault="00C66CD2" w:rsidP="002C634E">
      <w:pPr>
        <w:pStyle w:val="3"/>
        <w:tabs>
          <w:tab w:val="clear" w:pos="2160"/>
          <w:tab w:val="left" w:pos="1276"/>
        </w:tabs>
        <w:ind w:left="0" w:firstLine="850"/>
      </w:pPr>
      <w:bookmarkStart w:id="44" w:name="_Toc3302407"/>
      <w:bookmarkStart w:id="45" w:name="_Toc3302629"/>
      <w:r w:rsidRPr="00DB37D7">
        <w:t>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bookmarkEnd w:id="44"/>
      <w:bookmarkEnd w:id="45"/>
    </w:p>
    <w:p w:rsidR="000444F3" w:rsidRPr="00DB37D7" w:rsidRDefault="0072166B" w:rsidP="00893E6F">
      <w:pPr>
        <w:pStyle w:val="1a"/>
        <w:spacing w:line="360" w:lineRule="auto"/>
        <w:ind w:firstLine="850"/>
      </w:pPr>
      <w:bookmarkStart w:id="46" w:name="_Toc362607521"/>
      <w:r w:rsidRPr="00DB37D7">
        <w:t>В</w:t>
      </w:r>
      <w:r w:rsidR="00E73007" w:rsidRPr="00DB37D7">
        <w:t xml:space="preserve"> соответствии с </w:t>
      </w:r>
      <w:r w:rsidR="00E73007" w:rsidRPr="00DB37D7">
        <w:rPr>
          <w:bCs/>
        </w:rPr>
        <w:t>СП 31.13330.201 «Водоснабжение. Наружные сети и сооружения» и</w:t>
      </w:r>
      <w:r w:rsidRPr="00DB37D7">
        <w:rPr>
          <w:bCs/>
        </w:rPr>
        <w:t xml:space="preserve"> </w:t>
      </w:r>
      <w:r w:rsidR="00E73007" w:rsidRPr="00DB37D7">
        <w:rPr>
          <w:bCs/>
        </w:rPr>
        <w:t>фактическими данными</w:t>
      </w:r>
      <w:r w:rsidRPr="00DB37D7">
        <w:rPr>
          <w:bCs/>
        </w:rPr>
        <w:t xml:space="preserve"> </w:t>
      </w:r>
      <w:r w:rsidRPr="00DB37D7">
        <w:t>распределение затрат потребленной воды (</w:t>
      </w:r>
      <w:r w:rsidR="00D30C50" w:rsidRPr="00DB37D7">
        <w:t>подача</w:t>
      </w:r>
      <w:r w:rsidRPr="00DB37D7">
        <w:t>)</w:t>
      </w:r>
      <w:r w:rsidR="00D30C50" w:rsidRPr="00DB37D7">
        <w:t xml:space="preserve"> по всем технологическим зонам</w:t>
      </w:r>
      <w:r w:rsidR="00E73007" w:rsidRPr="00DB37D7">
        <w:rPr>
          <w:bCs/>
        </w:rPr>
        <w:t xml:space="preserve"> </w:t>
      </w:r>
      <w:r w:rsidR="000444F3" w:rsidRPr="00DB37D7">
        <w:t>происходи</w:t>
      </w:r>
      <w:r w:rsidR="00E73007" w:rsidRPr="00DB37D7">
        <w:t>л</w:t>
      </w:r>
      <w:r w:rsidR="000444F3" w:rsidRPr="00DB37D7">
        <w:t xml:space="preserve"> следующим образом:</w:t>
      </w:r>
    </w:p>
    <w:p w:rsidR="000444F3" w:rsidRPr="00DB37D7" w:rsidRDefault="000444F3" w:rsidP="00893E6F">
      <w:pPr>
        <w:pStyle w:val="0"/>
        <w:spacing w:line="360" w:lineRule="auto"/>
        <w:ind w:firstLine="850"/>
        <w:jc w:val="both"/>
      </w:pPr>
      <w:r w:rsidRPr="00DB37D7">
        <w:t xml:space="preserve">Таблица </w:t>
      </w:r>
      <w:fldSimple w:instr=" SEQ Таблица \* ARABIC ">
        <w:r w:rsidR="002C634E">
          <w:rPr>
            <w:noProof/>
          </w:rPr>
          <w:t>10</w:t>
        </w:r>
      </w:fldSimple>
      <w:r w:rsidRPr="00DB37D7">
        <w:t xml:space="preserve"> Распределение</w:t>
      </w:r>
      <w:r w:rsidR="00CB35E6" w:rsidRPr="00DB37D7">
        <w:t xml:space="preserve"> фактических</w:t>
      </w:r>
      <w:r w:rsidRPr="00DB37D7">
        <w:t xml:space="preserve"> затрат </w:t>
      </w:r>
      <w:r w:rsidR="002B7ED4" w:rsidRPr="00DB37D7">
        <w:t xml:space="preserve">воды </w:t>
      </w:r>
      <w:r w:rsidRPr="00DB37D7">
        <w:t>за 201</w:t>
      </w:r>
      <w:r w:rsidR="00CC2339" w:rsidRPr="00DB37D7">
        <w:t>8</w:t>
      </w:r>
      <w:r w:rsidRPr="00DB37D7">
        <w:t xml:space="preserve"> год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827"/>
        <w:gridCol w:w="1654"/>
        <w:gridCol w:w="1277"/>
        <w:gridCol w:w="2137"/>
        <w:gridCol w:w="2242"/>
      </w:tblGrid>
      <w:tr w:rsidR="00CC2339" w:rsidRPr="00DB37D7" w:rsidTr="00F502D3">
        <w:trPr>
          <w:tblHeader/>
          <w:jc w:val="center"/>
        </w:trPr>
        <w:tc>
          <w:tcPr>
            <w:tcW w:w="1394" w:type="pct"/>
            <w:shd w:val="clear" w:color="auto" w:fill="auto"/>
            <w:vAlign w:val="center"/>
            <w:hideMark/>
          </w:tcPr>
          <w:p w:rsidR="00CC2339" w:rsidRPr="00DB37D7" w:rsidRDefault="00CC2339" w:rsidP="00F502D3">
            <w:pPr>
              <w:spacing w:after="0" w:line="240" w:lineRule="auto"/>
              <w:jc w:val="center"/>
              <w:rPr>
                <w:bCs/>
                <w:color w:val="000000"/>
                <w:sz w:val="20"/>
                <w:szCs w:val="24"/>
                <w:lang w:eastAsia="ru-RU"/>
              </w:rPr>
            </w:pPr>
            <w:r w:rsidRPr="00DB37D7">
              <w:rPr>
                <w:bCs/>
                <w:color w:val="000000"/>
                <w:sz w:val="20"/>
                <w:szCs w:val="24"/>
                <w:lang w:eastAsia="ru-RU"/>
              </w:rPr>
              <w:t>Наименование территории (тех. зон) с централизованным холодным водоснабжением</w:t>
            </w:r>
          </w:p>
        </w:tc>
        <w:tc>
          <w:tcPr>
            <w:tcW w:w="816" w:type="pct"/>
            <w:shd w:val="clear" w:color="auto" w:fill="auto"/>
            <w:vAlign w:val="center"/>
            <w:hideMark/>
          </w:tcPr>
          <w:p w:rsidR="00CC2339" w:rsidRPr="00DB37D7" w:rsidRDefault="00CC2339" w:rsidP="00F502D3">
            <w:pPr>
              <w:spacing w:after="0" w:line="240" w:lineRule="auto"/>
              <w:jc w:val="center"/>
              <w:rPr>
                <w:bCs/>
                <w:color w:val="000000"/>
                <w:sz w:val="20"/>
                <w:szCs w:val="24"/>
                <w:lang w:eastAsia="ru-RU"/>
              </w:rPr>
            </w:pPr>
            <w:r w:rsidRPr="00DB37D7">
              <w:rPr>
                <w:bCs/>
                <w:color w:val="000000"/>
                <w:sz w:val="20"/>
                <w:szCs w:val="24"/>
                <w:lang w:eastAsia="ru-RU"/>
              </w:rPr>
              <w:t>Единица измерения</w:t>
            </w:r>
          </w:p>
        </w:tc>
        <w:tc>
          <w:tcPr>
            <w:tcW w:w="630" w:type="pct"/>
            <w:shd w:val="clear" w:color="auto" w:fill="auto"/>
            <w:vAlign w:val="center"/>
            <w:hideMark/>
          </w:tcPr>
          <w:p w:rsidR="00CC2339" w:rsidRPr="00DB37D7" w:rsidRDefault="00CC2339" w:rsidP="00F502D3">
            <w:pPr>
              <w:spacing w:after="0" w:line="240" w:lineRule="auto"/>
              <w:jc w:val="center"/>
              <w:rPr>
                <w:bCs/>
                <w:color w:val="000000"/>
                <w:sz w:val="20"/>
                <w:szCs w:val="24"/>
                <w:lang w:eastAsia="ru-RU"/>
              </w:rPr>
            </w:pPr>
            <w:r w:rsidRPr="00DB37D7">
              <w:rPr>
                <w:bCs/>
                <w:color w:val="000000"/>
                <w:sz w:val="20"/>
                <w:szCs w:val="24"/>
                <w:lang w:eastAsia="ru-RU"/>
              </w:rPr>
              <w:t>2018</w:t>
            </w:r>
            <w:r w:rsidR="00FD7F8E" w:rsidRPr="00DB37D7">
              <w:rPr>
                <w:bCs/>
                <w:color w:val="000000"/>
                <w:sz w:val="20"/>
                <w:szCs w:val="24"/>
                <w:lang w:eastAsia="ru-RU"/>
              </w:rPr>
              <w:t xml:space="preserve"> год</w:t>
            </w:r>
          </w:p>
        </w:tc>
        <w:tc>
          <w:tcPr>
            <w:tcW w:w="1054" w:type="pct"/>
            <w:shd w:val="clear" w:color="auto" w:fill="auto"/>
            <w:vAlign w:val="center"/>
            <w:hideMark/>
          </w:tcPr>
          <w:p w:rsidR="00CC2339" w:rsidRPr="00DB37D7" w:rsidRDefault="00CC2339" w:rsidP="00F502D3">
            <w:pPr>
              <w:spacing w:after="0" w:line="240" w:lineRule="auto"/>
              <w:jc w:val="center"/>
              <w:rPr>
                <w:bCs/>
                <w:color w:val="000000"/>
                <w:sz w:val="20"/>
                <w:szCs w:val="24"/>
                <w:lang w:eastAsia="ru-RU"/>
              </w:rPr>
            </w:pPr>
            <w:r w:rsidRPr="00DB37D7">
              <w:rPr>
                <w:bCs/>
                <w:color w:val="000000"/>
                <w:sz w:val="20"/>
                <w:szCs w:val="24"/>
                <w:lang w:eastAsia="ru-RU"/>
              </w:rPr>
              <w:t>Минимальное потребление в сутки</w:t>
            </w:r>
          </w:p>
        </w:tc>
        <w:tc>
          <w:tcPr>
            <w:tcW w:w="1106" w:type="pct"/>
            <w:shd w:val="clear" w:color="auto" w:fill="auto"/>
            <w:vAlign w:val="center"/>
            <w:hideMark/>
          </w:tcPr>
          <w:p w:rsidR="00CC2339" w:rsidRPr="00DB37D7" w:rsidRDefault="00CC2339" w:rsidP="00F502D3">
            <w:pPr>
              <w:spacing w:after="0" w:line="240" w:lineRule="auto"/>
              <w:jc w:val="center"/>
              <w:rPr>
                <w:bCs/>
                <w:color w:val="000000"/>
                <w:sz w:val="20"/>
                <w:szCs w:val="24"/>
                <w:lang w:eastAsia="ru-RU"/>
              </w:rPr>
            </w:pPr>
            <w:r w:rsidRPr="00DB37D7">
              <w:rPr>
                <w:bCs/>
                <w:color w:val="000000"/>
                <w:sz w:val="20"/>
                <w:szCs w:val="24"/>
                <w:lang w:eastAsia="ru-RU"/>
              </w:rPr>
              <w:t>Максимальное потребление в сутки</w:t>
            </w:r>
          </w:p>
        </w:tc>
      </w:tr>
      <w:tr w:rsidR="00CC2339" w:rsidRPr="00DB37D7" w:rsidTr="00F502D3">
        <w:trPr>
          <w:jc w:val="center"/>
        </w:trPr>
        <w:tc>
          <w:tcPr>
            <w:tcW w:w="5000" w:type="pct"/>
            <w:gridSpan w:val="5"/>
            <w:shd w:val="clear" w:color="auto" w:fill="auto"/>
            <w:vAlign w:val="center"/>
            <w:hideMark/>
          </w:tcPr>
          <w:p w:rsidR="00CC2339" w:rsidRPr="00DB37D7" w:rsidRDefault="00CC2339" w:rsidP="00F502D3">
            <w:pPr>
              <w:spacing w:after="0" w:line="240" w:lineRule="auto"/>
              <w:jc w:val="center"/>
              <w:rPr>
                <w:iCs/>
                <w:color w:val="000000"/>
                <w:sz w:val="20"/>
                <w:szCs w:val="24"/>
                <w:lang w:eastAsia="ru-RU"/>
              </w:rPr>
            </w:pPr>
            <w:r w:rsidRPr="00DB37D7">
              <w:rPr>
                <w:iCs/>
                <w:color w:val="000000"/>
                <w:sz w:val="20"/>
                <w:szCs w:val="24"/>
                <w:lang w:eastAsia="ru-RU"/>
              </w:rPr>
              <w:t>Вода питьевого качества</w:t>
            </w:r>
          </w:p>
        </w:tc>
      </w:tr>
      <w:tr w:rsidR="00CC2339" w:rsidRPr="00DB37D7" w:rsidTr="00F502D3">
        <w:trPr>
          <w:jc w:val="center"/>
        </w:trPr>
        <w:tc>
          <w:tcPr>
            <w:tcW w:w="1394" w:type="pct"/>
            <w:shd w:val="clear" w:color="auto" w:fill="auto"/>
            <w:vAlign w:val="center"/>
            <w:hideMark/>
          </w:tcPr>
          <w:p w:rsidR="00CC2339" w:rsidRPr="00DB37D7" w:rsidRDefault="00C92635" w:rsidP="00F502D3">
            <w:pPr>
              <w:spacing w:after="0" w:line="240" w:lineRule="auto"/>
              <w:jc w:val="center"/>
              <w:rPr>
                <w:color w:val="000000"/>
                <w:sz w:val="20"/>
                <w:szCs w:val="24"/>
                <w:lang w:eastAsia="ru-RU"/>
              </w:rPr>
            </w:pPr>
            <w:r w:rsidRPr="00DB37D7">
              <w:rPr>
                <w:noProof/>
                <w:sz w:val="20"/>
                <w:lang w:eastAsia="ru-RU"/>
              </w:rPr>
              <w:t>Всего:</w:t>
            </w:r>
          </w:p>
        </w:tc>
        <w:tc>
          <w:tcPr>
            <w:tcW w:w="816" w:type="pct"/>
            <w:vMerge w:val="restart"/>
            <w:shd w:val="clear" w:color="auto" w:fill="auto"/>
            <w:vAlign w:val="center"/>
            <w:hideMark/>
          </w:tcPr>
          <w:p w:rsidR="00CC2339" w:rsidRPr="00DB37D7" w:rsidRDefault="002B417A" w:rsidP="00F502D3">
            <w:pPr>
              <w:spacing w:after="0" w:line="240" w:lineRule="auto"/>
              <w:jc w:val="center"/>
              <w:rPr>
                <w:color w:val="000000"/>
                <w:sz w:val="20"/>
                <w:szCs w:val="24"/>
                <w:lang w:eastAsia="ru-RU"/>
              </w:rPr>
            </w:pPr>
            <w:r w:rsidRPr="00DB37D7">
              <w:rPr>
                <w:color w:val="000000"/>
                <w:sz w:val="20"/>
                <w:szCs w:val="20"/>
                <w:lang w:eastAsia="ru-RU"/>
              </w:rPr>
              <w:t>м</w:t>
            </w:r>
            <w:r w:rsidRPr="00CD5C53">
              <w:rPr>
                <w:color w:val="000000"/>
                <w:sz w:val="20"/>
                <w:szCs w:val="20"/>
                <w:vertAlign w:val="superscript"/>
                <w:lang w:eastAsia="ru-RU"/>
              </w:rPr>
              <w:t>3</w:t>
            </w:r>
          </w:p>
        </w:tc>
        <w:tc>
          <w:tcPr>
            <w:tcW w:w="630"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1439762</w:t>
            </w:r>
          </w:p>
        </w:tc>
        <w:tc>
          <w:tcPr>
            <w:tcW w:w="105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2761,18</w:t>
            </w:r>
          </w:p>
        </w:tc>
        <w:tc>
          <w:tcPr>
            <w:tcW w:w="110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5127,87</w:t>
            </w:r>
          </w:p>
        </w:tc>
      </w:tr>
      <w:tr w:rsidR="00CC2339" w:rsidRPr="00DB37D7" w:rsidTr="00F502D3">
        <w:trPr>
          <w:jc w:val="center"/>
        </w:trPr>
        <w:tc>
          <w:tcPr>
            <w:tcW w:w="139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п. Тельмана  (тех. зона ХВС 1)</w:t>
            </w:r>
          </w:p>
        </w:tc>
        <w:tc>
          <w:tcPr>
            <w:tcW w:w="816" w:type="pct"/>
            <w:vMerge/>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p>
        </w:tc>
        <w:tc>
          <w:tcPr>
            <w:tcW w:w="630"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658404</w:t>
            </w:r>
          </w:p>
        </w:tc>
        <w:tc>
          <w:tcPr>
            <w:tcW w:w="105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1262,72</w:t>
            </w:r>
          </w:p>
        </w:tc>
        <w:tc>
          <w:tcPr>
            <w:tcW w:w="110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2344,95</w:t>
            </w:r>
          </w:p>
        </w:tc>
      </w:tr>
      <w:tr w:rsidR="00CC2339" w:rsidRPr="00DB37D7" w:rsidTr="00F502D3">
        <w:trPr>
          <w:jc w:val="center"/>
        </w:trPr>
        <w:tc>
          <w:tcPr>
            <w:tcW w:w="139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п. Тельмана  (тех. зона ХВС 3)</w:t>
            </w:r>
          </w:p>
        </w:tc>
        <w:tc>
          <w:tcPr>
            <w:tcW w:w="816" w:type="pct"/>
            <w:vMerge/>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p>
        </w:tc>
        <w:tc>
          <w:tcPr>
            <w:tcW w:w="630"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407037</w:t>
            </w:r>
          </w:p>
        </w:tc>
        <w:tc>
          <w:tcPr>
            <w:tcW w:w="105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780,60</w:t>
            </w:r>
          </w:p>
        </w:tc>
        <w:tc>
          <w:tcPr>
            <w:tcW w:w="110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1449,75</w:t>
            </w:r>
          </w:p>
        </w:tc>
      </w:tr>
      <w:tr w:rsidR="00CC2339" w:rsidRPr="00DB37D7" w:rsidTr="00F502D3">
        <w:trPr>
          <w:jc w:val="center"/>
        </w:trPr>
        <w:tc>
          <w:tcPr>
            <w:tcW w:w="139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 xml:space="preserve">п. </w:t>
            </w:r>
            <w:proofErr w:type="spellStart"/>
            <w:r w:rsidRPr="00DB37D7">
              <w:rPr>
                <w:color w:val="000000"/>
                <w:sz w:val="20"/>
                <w:szCs w:val="24"/>
                <w:lang w:eastAsia="ru-RU"/>
              </w:rPr>
              <w:t>Войскорово</w:t>
            </w:r>
            <w:proofErr w:type="spellEnd"/>
            <w:r w:rsidRPr="00DB37D7">
              <w:rPr>
                <w:color w:val="000000"/>
                <w:sz w:val="20"/>
                <w:szCs w:val="24"/>
                <w:lang w:eastAsia="ru-RU"/>
              </w:rPr>
              <w:t>, д. Пионер, д. Ям-Ижора (тех. зона ХВС 2), в том числе</w:t>
            </w:r>
          </w:p>
        </w:tc>
        <w:tc>
          <w:tcPr>
            <w:tcW w:w="816" w:type="pct"/>
            <w:vMerge/>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p>
        </w:tc>
        <w:tc>
          <w:tcPr>
            <w:tcW w:w="630"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374322</w:t>
            </w:r>
          </w:p>
        </w:tc>
        <w:tc>
          <w:tcPr>
            <w:tcW w:w="105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717,87</w:t>
            </w:r>
          </w:p>
        </w:tc>
        <w:tc>
          <w:tcPr>
            <w:tcW w:w="110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1333,18</w:t>
            </w:r>
          </w:p>
        </w:tc>
      </w:tr>
      <w:tr w:rsidR="00CC2339" w:rsidRPr="00DB37D7" w:rsidTr="00F502D3">
        <w:trPr>
          <w:jc w:val="center"/>
        </w:trPr>
        <w:tc>
          <w:tcPr>
            <w:tcW w:w="139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 xml:space="preserve">на нужды ГВС в п. </w:t>
            </w:r>
            <w:proofErr w:type="spellStart"/>
            <w:r w:rsidRPr="00DB37D7">
              <w:rPr>
                <w:color w:val="000000"/>
                <w:sz w:val="20"/>
                <w:szCs w:val="24"/>
                <w:lang w:eastAsia="ru-RU"/>
              </w:rPr>
              <w:t>Войскорово</w:t>
            </w:r>
            <w:proofErr w:type="spellEnd"/>
            <w:r w:rsidRPr="00DB37D7">
              <w:rPr>
                <w:color w:val="000000"/>
                <w:sz w:val="20"/>
                <w:szCs w:val="24"/>
                <w:lang w:eastAsia="ru-RU"/>
              </w:rPr>
              <w:t xml:space="preserve"> (тех. зона ГВС 2)</w:t>
            </w:r>
          </w:p>
        </w:tc>
        <w:tc>
          <w:tcPr>
            <w:tcW w:w="816" w:type="pct"/>
            <w:vMerge/>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p>
        </w:tc>
        <w:tc>
          <w:tcPr>
            <w:tcW w:w="630"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48722</w:t>
            </w:r>
          </w:p>
        </w:tc>
        <w:tc>
          <w:tcPr>
            <w:tcW w:w="105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93,38</w:t>
            </w:r>
          </w:p>
        </w:tc>
        <w:tc>
          <w:tcPr>
            <w:tcW w:w="110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173,54</w:t>
            </w:r>
          </w:p>
        </w:tc>
      </w:tr>
      <w:tr w:rsidR="00CC2339" w:rsidRPr="00DB37D7" w:rsidTr="00F502D3">
        <w:trPr>
          <w:jc w:val="center"/>
        </w:trPr>
        <w:tc>
          <w:tcPr>
            <w:tcW w:w="5000" w:type="pct"/>
            <w:gridSpan w:val="5"/>
            <w:shd w:val="clear" w:color="auto" w:fill="auto"/>
            <w:vAlign w:val="center"/>
            <w:hideMark/>
          </w:tcPr>
          <w:p w:rsidR="00CC2339" w:rsidRPr="00DB37D7" w:rsidRDefault="00CC2339" w:rsidP="00F502D3">
            <w:pPr>
              <w:spacing w:after="0" w:line="240" w:lineRule="auto"/>
              <w:jc w:val="center"/>
              <w:rPr>
                <w:iCs/>
                <w:color w:val="000000"/>
                <w:sz w:val="20"/>
                <w:szCs w:val="24"/>
                <w:lang w:eastAsia="ru-RU"/>
              </w:rPr>
            </w:pPr>
            <w:r w:rsidRPr="00DB37D7">
              <w:rPr>
                <w:iCs/>
                <w:color w:val="000000"/>
                <w:sz w:val="20"/>
                <w:szCs w:val="24"/>
                <w:lang w:eastAsia="ru-RU"/>
              </w:rPr>
              <w:t>Горячая вода</w:t>
            </w:r>
          </w:p>
        </w:tc>
      </w:tr>
      <w:tr w:rsidR="00CC2339" w:rsidRPr="00DB37D7" w:rsidTr="00F502D3">
        <w:trPr>
          <w:jc w:val="center"/>
        </w:trPr>
        <w:tc>
          <w:tcPr>
            <w:tcW w:w="1394" w:type="pct"/>
            <w:shd w:val="clear" w:color="auto" w:fill="auto"/>
            <w:vAlign w:val="center"/>
            <w:hideMark/>
          </w:tcPr>
          <w:p w:rsidR="00CC2339"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Всего:</w:t>
            </w:r>
          </w:p>
        </w:tc>
        <w:tc>
          <w:tcPr>
            <w:tcW w:w="816" w:type="pct"/>
            <w:vMerge w:val="restart"/>
            <w:shd w:val="clear" w:color="auto" w:fill="auto"/>
            <w:vAlign w:val="center"/>
            <w:hideMark/>
          </w:tcPr>
          <w:p w:rsidR="00CC2339" w:rsidRPr="00DB37D7" w:rsidRDefault="002B417A" w:rsidP="00F502D3">
            <w:pPr>
              <w:spacing w:after="0" w:line="240" w:lineRule="auto"/>
              <w:jc w:val="center"/>
              <w:rPr>
                <w:color w:val="000000"/>
                <w:sz w:val="20"/>
                <w:szCs w:val="24"/>
                <w:lang w:eastAsia="ru-RU"/>
              </w:rPr>
            </w:pPr>
            <w:r w:rsidRPr="00DB37D7">
              <w:rPr>
                <w:color w:val="000000"/>
                <w:sz w:val="20"/>
                <w:szCs w:val="20"/>
                <w:lang w:eastAsia="ru-RU"/>
              </w:rPr>
              <w:t>м</w:t>
            </w:r>
            <w:r w:rsidRPr="00CD5C53">
              <w:rPr>
                <w:color w:val="000000"/>
                <w:sz w:val="20"/>
                <w:szCs w:val="20"/>
                <w:vertAlign w:val="superscript"/>
                <w:lang w:eastAsia="ru-RU"/>
              </w:rPr>
              <w:t>3</w:t>
            </w:r>
          </w:p>
        </w:tc>
        <w:tc>
          <w:tcPr>
            <w:tcW w:w="630"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369014</w:t>
            </w:r>
          </w:p>
        </w:tc>
        <w:tc>
          <w:tcPr>
            <w:tcW w:w="105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707,65</w:t>
            </w:r>
          </w:p>
        </w:tc>
        <w:tc>
          <w:tcPr>
            <w:tcW w:w="110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1314,32</w:t>
            </w:r>
          </w:p>
        </w:tc>
      </w:tr>
      <w:tr w:rsidR="00CC2339" w:rsidRPr="00DB37D7" w:rsidTr="00F502D3">
        <w:trPr>
          <w:jc w:val="center"/>
        </w:trPr>
        <w:tc>
          <w:tcPr>
            <w:tcW w:w="139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п. Тельмана  (тех. зона ГВС 1)</w:t>
            </w:r>
          </w:p>
        </w:tc>
        <w:tc>
          <w:tcPr>
            <w:tcW w:w="816" w:type="pct"/>
            <w:vMerge/>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p>
        </w:tc>
        <w:tc>
          <w:tcPr>
            <w:tcW w:w="630"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369014</w:t>
            </w:r>
          </w:p>
        </w:tc>
        <w:tc>
          <w:tcPr>
            <w:tcW w:w="105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707,65</w:t>
            </w:r>
          </w:p>
        </w:tc>
        <w:tc>
          <w:tcPr>
            <w:tcW w:w="110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1314,32</w:t>
            </w:r>
          </w:p>
        </w:tc>
      </w:tr>
      <w:tr w:rsidR="00CC2339" w:rsidRPr="00DB37D7" w:rsidTr="00F502D3">
        <w:trPr>
          <w:jc w:val="center"/>
        </w:trPr>
        <w:tc>
          <w:tcPr>
            <w:tcW w:w="5000" w:type="pct"/>
            <w:gridSpan w:val="5"/>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ИТОГО ПО НАСЕЛЁННЫМ ПУНКТАМ (ХВС+ГВС)</w:t>
            </w:r>
          </w:p>
        </w:tc>
      </w:tr>
      <w:tr w:rsidR="00CC2339" w:rsidRPr="00DB37D7" w:rsidTr="00F502D3">
        <w:trPr>
          <w:jc w:val="center"/>
        </w:trPr>
        <w:tc>
          <w:tcPr>
            <w:tcW w:w="139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п. Тельмана</w:t>
            </w:r>
          </w:p>
        </w:tc>
        <w:tc>
          <w:tcPr>
            <w:tcW w:w="816" w:type="pct"/>
            <w:vMerge w:val="restart"/>
            <w:shd w:val="clear" w:color="auto" w:fill="auto"/>
            <w:vAlign w:val="center"/>
            <w:hideMark/>
          </w:tcPr>
          <w:p w:rsidR="00CC2339" w:rsidRPr="00DB37D7" w:rsidRDefault="002B417A" w:rsidP="00F502D3">
            <w:pPr>
              <w:spacing w:after="0" w:line="240" w:lineRule="auto"/>
              <w:jc w:val="center"/>
              <w:rPr>
                <w:color w:val="000000"/>
                <w:sz w:val="20"/>
                <w:szCs w:val="24"/>
                <w:lang w:eastAsia="ru-RU"/>
              </w:rPr>
            </w:pPr>
            <w:r w:rsidRPr="00DB37D7">
              <w:rPr>
                <w:color w:val="000000"/>
                <w:sz w:val="20"/>
                <w:szCs w:val="20"/>
                <w:lang w:eastAsia="ru-RU"/>
              </w:rPr>
              <w:t>м</w:t>
            </w:r>
            <w:r w:rsidRPr="00CD5C53">
              <w:rPr>
                <w:color w:val="000000"/>
                <w:sz w:val="20"/>
                <w:szCs w:val="20"/>
                <w:vertAlign w:val="superscript"/>
                <w:lang w:eastAsia="ru-RU"/>
              </w:rPr>
              <w:t>3</w:t>
            </w:r>
          </w:p>
        </w:tc>
        <w:tc>
          <w:tcPr>
            <w:tcW w:w="630"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1434454</w:t>
            </w:r>
          </w:p>
        </w:tc>
        <w:tc>
          <w:tcPr>
            <w:tcW w:w="105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2750,97</w:t>
            </w:r>
          </w:p>
        </w:tc>
        <w:tc>
          <w:tcPr>
            <w:tcW w:w="110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5109,01</w:t>
            </w:r>
          </w:p>
        </w:tc>
      </w:tr>
      <w:tr w:rsidR="00CC2339" w:rsidRPr="00DB37D7" w:rsidTr="00F502D3">
        <w:trPr>
          <w:jc w:val="center"/>
        </w:trPr>
        <w:tc>
          <w:tcPr>
            <w:tcW w:w="139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 xml:space="preserve">п. </w:t>
            </w:r>
            <w:proofErr w:type="spellStart"/>
            <w:r w:rsidRPr="00DB37D7">
              <w:rPr>
                <w:color w:val="000000"/>
                <w:sz w:val="20"/>
                <w:szCs w:val="24"/>
                <w:lang w:eastAsia="ru-RU"/>
              </w:rPr>
              <w:t>Войскорово</w:t>
            </w:r>
            <w:proofErr w:type="spellEnd"/>
            <w:r w:rsidRPr="00DB37D7">
              <w:rPr>
                <w:color w:val="000000"/>
                <w:sz w:val="20"/>
                <w:szCs w:val="24"/>
                <w:lang w:eastAsia="ru-RU"/>
              </w:rPr>
              <w:t xml:space="preserve">, д. Пионер, д. Ям-Ижора </w:t>
            </w:r>
          </w:p>
        </w:tc>
        <w:tc>
          <w:tcPr>
            <w:tcW w:w="816" w:type="pct"/>
            <w:vMerge/>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p>
        </w:tc>
        <w:tc>
          <w:tcPr>
            <w:tcW w:w="630"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374322</w:t>
            </w:r>
          </w:p>
        </w:tc>
        <w:tc>
          <w:tcPr>
            <w:tcW w:w="1054"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717,87</w:t>
            </w:r>
          </w:p>
        </w:tc>
        <w:tc>
          <w:tcPr>
            <w:tcW w:w="1106" w:type="pct"/>
            <w:shd w:val="clear" w:color="auto" w:fill="auto"/>
            <w:vAlign w:val="center"/>
            <w:hideMark/>
          </w:tcPr>
          <w:p w:rsidR="00CC2339" w:rsidRPr="00DB37D7" w:rsidRDefault="00CC2339" w:rsidP="00F502D3">
            <w:pPr>
              <w:spacing w:after="0" w:line="240" w:lineRule="auto"/>
              <w:jc w:val="center"/>
              <w:rPr>
                <w:color w:val="000000"/>
                <w:sz w:val="20"/>
                <w:szCs w:val="24"/>
                <w:lang w:eastAsia="ru-RU"/>
              </w:rPr>
            </w:pPr>
            <w:r w:rsidRPr="00DB37D7">
              <w:rPr>
                <w:color w:val="000000"/>
                <w:sz w:val="20"/>
                <w:szCs w:val="24"/>
                <w:lang w:eastAsia="ru-RU"/>
              </w:rPr>
              <w:t>1333,18</w:t>
            </w:r>
          </w:p>
        </w:tc>
      </w:tr>
    </w:tbl>
    <w:p w:rsidR="00C66CD2" w:rsidRPr="00DB37D7" w:rsidRDefault="00C66CD2" w:rsidP="002C634E">
      <w:pPr>
        <w:pStyle w:val="3"/>
        <w:tabs>
          <w:tab w:val="clear" w:pos="2160"/>
          <w:tab w:val="left" w:pos="1276"/>
        </w:tabs>
        <w:ind w:left="0" w:firstLine="850"/>
      </w:pPr>
      <w:r w:rsidRPr="00DB37D7">
        <w:lastRenderedPageBreak/>
        <w:t xml:space="preserve"> </w:t>
      </w:r>
      <w:bookmarkStart w:id="47" w:name="_Toc3302408"/>
      <w:bookmarkStart w:id="48" w:name="_Toc3302630"/>
      <w:bookmarkEnd w:id="46"/>
      <w:r w:rsidRPr="00DB37D7">
        <w:t>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городских округов (пожаротушение, полив и др.).</w:t>
      </w:r>
      <w:bookmarkEnd w:id="47"/>
      <w:bookmarkEnd w:id="48"/>
      <w:r w:rsidRPr="00DB37D7">
        <w:t xml:space="preserve"> </w:t>
      </w:r>
    </w:p>
    <w:p w:rsidR="009364FE" w:rsidRPr="00DB37D7" w:rsidRDefault="003E7418" w:rsidP="00893E6F">
      <w:pPr>
        <w:pStyle w:val="1a"/>
        <w:spacing w:line="360" w:lineRule="auto"/>
        <w:ind w:firstLine="850"/>
      </w:pPr>
      <w:r w:rsidRPr="00DB37D7">
        <w:t>Распределение затрат полезного отпуска воды питьевого качества</w:t>
      </w:r>
      <w:r w:rsidR="008031F4" w:rsidRPr="00DB37D7">
        <w:t xml:space="preserve"> </w:t>
      </w:r>
      <w:r w:rsidRPr="00DB37D7">
        <w:t xml:space="preserve">в </w:t>
      </w:r>
      <w:r w:rsidR="00C92635" w:rsidRPr="00DB37D7">
        <w:rPr>
          <w:noProof/>
          <w:lang w:eastAsia="ru-RU"/>
        </w:rPr>
        <w:t xml:space="preserve">МО Тельмановское сельское поселение </w:t>
      </w:r>
      <w:r w:rsidRPr="00DB37D7">
        <w:t xml:space="preserve">происходит следующим </w:t>
      </w:r>
      <w:r w:rsidR="008031F4" w:rsidRPr="00DB37D7">
        <w:t>образом</w:t>
      </w:r>
      <w:r w:rsidRPr="00DB37D7">
        <w:t>:</w:t>
      </w:r>
    </w:p>
    <w:p w:rsidR="003E7418" w:rsidRDefault="003E7418" w:rsidP="00893E6F">
      <w:pPr>
        <w:pStyle w:val="0"/>
        <w:spacing w:line="360" w:lineRule="auto"/>
        <w:ind w:firstLine="850"/>
        <w:jc w:val="both"/>
      </w:pPr>
      <w:r w:rsidRPr="00DB37D7">
        <w:t xml:space="preserve">Таблица </w:t>
      </w:r>
      <w:fldSimple w:instr=" SEQ Таблица \* ARABIC ">
        <w:r w:rsidR="002C634E">
          <w:rPr>
            <w:noProof/>
          </w:rPr>
          <w:t>11</w:t>
        </w:r>
      </w:fldSimple>
      <w:r w:rsidRPr="00DB37D7">
        <w:t xml:space="preserve"> Баланс водопотребления по группам в </w:t>
      </w:r>
      <w:r w:rsidR="00DE47B5" w:rsidRPr="00DB37D7">
        <w:t>201</w:t>
      </w:r>
      <w:r w:rsidR="00CC2339" w:rsidRPr="00DB37D7">
        <w:t>8</w:t>
      </w:r>
      <w:r w:rsidRPr="00DB37D7">
        <w:t xml:space="preserve"> год</w:t>
      </w:r>
      <w:r w:rsidR="00DE47B5" w:rsidRPr="00DB37D7">
        <w:t>у</w:t>
      </w:r>
    </w:p>
    <w:tbl>
      <w:tblPr>
        <w:tblW w:w="5000" w:type="pct"/>
        <w:tblLook w:val="04A0"/>
      </w:tblPr>
      <w:tblGrid>
        <w:gridCol w:w="1843"/>
        <w:gridCol w:w="649"/>
        <w:gridCol w:w="1829"/>
        <w:gridCol w:w="1263"/>
        <w:gridCol w:w="1263"/>
        <w:gridCol w:w="1439"/>
        <w:gridCol w:w="969"/>
        <w:gridCol w:w="882"/>
      </w:tblGrid>
      <w:tr w:rsidR="007B314E" w:rsidRPr="007B314E" w:rsidTr="00426172">
        <w:trPr>
          <w:trHeight w:val="20"/>
        </w:trPr>
        <w:tc>
          <w:tcPr>
            <w:tcW w:w="90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Наименование потребителей</w:t>
            </w:r>
          </w:p>
        </w:tc>
        <w:tc>
          <w:tcPr>
            <w:tcW w:w="320" w:type="pct"/>
            <w:tcBorders>
              <w:top w:val="single" w:sz="8" w:space="0" w:color="auto"/>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 xml:space="preserve">Ед. </w:t>
            </w:r>
            <w:proofErr w:type="spellStart"/>
            <w:r w:rsidRPr="007B314E">
              <w:rPr>
                <w:bCs/>
                <w:color w:val="000000"/>
                <w:sz w:val="20"/>
                <w:szCs w:val="24"/>
                <w:lang w:eastAsia="ru-RU"/>
              </w:rPr>
              <w:t>изм</w:t>
            </w:r>
            <w:proofErr w:type="spellEnd"/>
            <w:r w:rsidRPr="007B314E">
              <w:rPr>
                <w:bCs/>
                <w:color w:val="000000"/>
                <w:sz w:val="20"/>
                <w:szCs w:val="24"/>
                <w:lang w:eastAsia="ru-RU"/>
              </w:rPr>
              <w:t>.</w:t>
            </w:r>
          </w:p>
        </w:tc>
        <w:tc>
          <w:tcPr>
            <w:tcW w:w="902" w:type="pct"/>
            <w:tcBorders>
              <w:top w:val="single" w:sz="8" w:space="0" w:color="auto"/>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proofErr w:type="spellStart"/>
            <w:r w:rsidRPr="007B314E">
              <w:rPr>
                <w:bCs/>
                <w:color w:val="000000"/>
                <w:sz w:val="20"/>
                <w:szCs w:val="24"/>
                <w:lang w:eastAsia="ru-RU"/>
              </w:rPr>
              <w:t>Тельмановское</w:t>
            </w:r>
            <w:proofErr w:type="spellEnd"/>
            <w:r w:rsidRPr="007B314E">
              <w:rPr>
                <w:bCs/>
                <w:color w:val="000000"/>
                <w:sz w:val="20"/>
                <w:szCs w:val="24"/>
                <w:lang w:eastAsia="ru-RU"/>
              </w:rPr>
              <w:t xml:space="preserve"> с.п., всего:</w:t>
            </w:r>
          </w:p>
        </w:tc>
        <w:tc>
          <w:tcPr>
            <w:tcW w:w="623" w:type="pct"/>
            <w:tcBorders>
              <w:top w:val="single" w:sz="8" w:space="0" w:color="auto"/>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ind w:left="-68"/>
              <w:jc w:val="center"/>
              <w:rPr>
                <w:bCs/>
                <w:color w:val="000000"/>
                <w:sz w:val="20"/>
                <w:szCs w:val="24"/>
                <w:lang w:eastAsia="ru-RU"/>
              </w:rPr>
            </w:pPr>
            <w:r w:rsidRPr="007B314E">
              <w:rPr>
                <w:bCs/>
                <w:color w:val="000000"/>
                <w:sz w:val="20"/>
                <w:szCs w:val="24"/>
                <w:lang w:eastAsia="ru-RU"/>
              </w:rPr>
              <w:t>п. Тельмана, тех. зона ХВС 1</w:t>
            </w:r>
          </w:p>
        </w:tc>
        <w:tc>
          <w:tcPr>
            <w:tcW w:w="623" w:type="pct"/>
            <w:tcBorders>
              <w:top w:val="single" w:sz="8" w:space="0" w:color="auto"/>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ind w:left="-68"/>
              <w:jc w:val="center"/>
              <w:rPr>
                <w:bCs/>
                <w:color w:val="000000"/>
                <w:sz w:val="20"/>
                <w:szCs w:val="24"/>
                <w:lang w:eastAsia="ru-RU"/>
              </w:rPr>
            </w:pPr>
            <w:r w:rsidRPr="007B314E">
              <w:rPr>
                <w:bCs/>
                <w:color w:val="000000"/>
                <w:sz w:val="20"/>
                <w:szCs w:val="24"/>
                <w:lang w:eastAsia="ru-RU"/>
              </w:rPr>
              <w:t>п. Тельмана, тех. зона ХВС 3</w:t>
            </w:r>
          </w:p>
        </w:tc>
        <w:tc>
          <w:tcPr>
            <w:tcW w:w="710" w:type="pct"/>
            <w:tcBorders>
              <w:top w:val="single" w:sz="8" w:space="0" w:color="auto"/>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ind w:left="-184"/>
              <w:jc w:val="center"/>
              <w:rPr>
                <w:bCs/>
                <w:color w:val="000000"/>
                <w:sz w:val="20"/>
                <w:szCs w:val="24"/>
                <w:lang w:eastAsia="ru-RU"/>
              </w:rPr>
            </w:pPr>
            <w:r w:rsidRPr="007B314E">
              <w:rPr>
                <w:bCs/>
                <w:color w:val="000000"/>
                <w:sz w:val="20"/>
                <w:szCs w:val="24"/>
                <w:lang w:eastAsia="ru-RU"/>
              </w:rPr>
              <w:t xml:space="preserve">п. </w:t>
            </w:r>
            <w:proofErr w:type="spellStart"/>
            <w:r w:rsidRPr="007B314E">
              <w:rPr>
                <w:bCs/>
                <w:color w:val="000000"/>
                <w:sz w:val="20"/>
                <w:szCs w:val="24"/>
                <w:lang w:eastAsia="ru-RU"/>
              </w:rPr>
              <w:t>Войскорово</w:t>
            </w:r>
            <w:proofErr w:type="spellEnd"/>
          </w:p>
        </w:tc>
        <w:tc>
          <w:tcPr>
            <w:tcW w:w="478" w:type="pct"/>
            <w:tcBorders>
              <w:top w:val="single" w:sz="8" w:space="0" w:color="auto"/>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ind w:left="-184"/>
              <w:jc w:val="center"/>
              <w:rPr>
                <w:bCs/>
                <w:color w:val="000000"/>
                <w:sz w:val="20"/>
                <w:szCs w:val="24"/>
                <w:lang w:eastAsia="ru-RU"/>
              </w:rPr>
            </w:pPr>
            <w:r w:rsidRPr="007B314E">
              <w:rPr>
                <w:bCs/>
                <w:color w:val="000000"/>
                <w:sz w:val="20"/>
                <w:szCs w:val="24"/>
                <w:lang w:eastAsia="ru-RU"/>
              </w:rPr>
              <w:t>д. Пионер</w:t>
            </w:r>
          </w:p>
        </w:tc>
        <w:tc>
          <w:tcPr>
            <w:tcW w:w="436" w:type="pct"/>
            <w:tcBorders>
              <w:top w:val="single" w:sz="8" w:space="0" w:color="auto"/>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ind w:left="-184"/>
              <w:jc w:val="center"/>
              <w:rPr>
                <w:bCs/>
                <w:color w:val="000000"/>
                <w:sz w:val="20"/>
                <w:szCs w:val="24"/>
                <w:lang w:eastAsia="ru-RU"/>
              </w:rPr>
            </w:pPr>
            <w:r w:rsidRPr="007B314E">
              <w:rPr>
                <w:bCs/>
                <w:color w:val="000000"/>
                <w:sz w:val="20"/>
                <w:szCs w:val="24"/>
                <w:lang w:eastAsia="ru-RU"/>
              </w:rPr>
              <w:t>д. Ям-Ижора</w:t>
            </w:r>
          </w:p>
        </w:tc>
      </w:tr>
      <w:tr w:rsidR="007B314E" w:rsidRPr="007B314E" w:rsidTr="007B314E">
        <w:trPr>
          <w:trHeight w:val="20"/>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bottom"/>
            <w:hideMark/>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Вода питьевого качества</w:t>
            </w:r>
          </w:p>
        </w:tc>
      </w:tr>
      <w:tr w:rsidR="007B314E" w:rsidRPr="007B314E" w:rsidTr="00426172">
        <w:trPr>
          <w:trHeight w:val="20"/>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Собственные нужды</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тыс. м3</w:t>
            </w:r>
          </w:p>
        </w:tc>
        <w:tc>
          <w:tcPr>
            <w:tcW w:w="902"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0,0</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0,0</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1623" w:type="pct"/>
            <w:gridSpan w:val="3"/>
            <w:tcBorders>
              <w:top w:val="single" w:sz="8" w:space="0" w:color="auto"/>
              <w:left w:val="nil"/>
              <w:bottom w:val="single" w:sz="8" w:space="0" w:color="auto"/>
              <w:right w:val="single" w:sz="8" w:space="0" w:color="000000"/>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0</w:t>
            </w:r>
          </w:p>
        </w:tc>
      </w:tr>
      <w:tr w:rsidR="007B314E" w:rsidRPr="007B314E" w:rsidTr="00426172">
        <w:trPr>
          <w:trHeight w:val="20"/>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Население</w:t>
            </w:r>
          </w:p>
        </w:tc>
        <w:tc>
          <w:tcPr>
            <w:tcW w:w="320" w:type="pct"/>
            <w:vMerge/>
            <w:tcBorders>
              <w:top w:val="nil"/>
              <w:left w:val="single" w:sz="8" w:space="0" w:color="auto"/>
              <w:bottom w:val="single" w:sz="8" w:space="0" w:color="000000"/>
              <w:right w:val="single" w:sz="8" w:space="0" w:color="auto"/>
            </w:tcBorders>
            <w:vAlign w:val="center"/>
            <w:hideMark/>
          </w:tcPr>
          <w:p w:rsidR="007B314E" w:rsidRPr="007B314E" w:rsidRDefault="007B314E" w:rsidP="00426172">
            <w:pPr>
              <w:spacing w:after="0" w:line="240" w:lineRule="auto"/>
              <w:jc w:val="center"/>
              <w:rPr>
                <w:bCs/>
                <w:color w:val="000000"/>
                <w:sz w:val="20"/>
                <w:szCs w:val="24"/>
                <w:lang w:eastAsia="ru-RU"/>
              </w:rPr>
            </w:pPr>
          </w:p>
        </w:tc>
        <w:tc>
          <w:tcPr>
            <w:tcW w:w="902"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578,9</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578,9</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249,3</w:t>
            </w:r>
          </w:p>
        </w:tc>
        <w:tc>
          <w:tcPr>
            <w:tcW w:w="710"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99,9</w:t>
            </w:r>
          </w:p>
        </w:tc>
        <w:tc>
          <w:tcPr>
            <w:tcW w:w="478"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4,8</w:t>
            </w:r>
          </w:p>
        </w:tc>
        <w:tc>
          <w:tcPr>
            <w:tcW w:w="436"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7,8</w:t>
            </w:r>
          </w:p>
        </w:tc>
      </w:tr>
      <w:tr w:rsidR="007B314E" w:rsidRPr="007B314E" w:rsidTr="00426172">
        <w:trPr>
          <w:trHeight w:val="20"/>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Бюджетно-финансируемые  организации</w:t>
            </w:r>
          </w:p>
        </w:tc>
        <w:tc>
          <w:tcPr>
            <w:tcW w:w="320" w:type="pct"/>
            <w:vMerge/>
            <w:tcBorders>
              <w:top w:val="nil"/>
              <w:left w:val="single" w:sz="8" w:space="0" w:color="auto"/>
              <w:bottom w:val="single" w:sz="8" w:space="0" w:color="000000"/>
              <w:right w:val="single" w:sz="8" w:space="0" w:color="auto"/>
            </w:tcBorders>
            <w:vAlign w:val="center"/>
            <w:hideMark/>
          </w:tcPr>
          <w:p w:rsidR="007B314E" w:rsidRPr="007B314E" w:rsidRDefault="007B314E" w:rsidP="00426172">
            <w:pPr>
              <w:spacing w:after="0" w:line="240" w:lineRule="auto"/>
              <w:jc w:val="center"/>
              <w:rPr>
                <w:bCs/>
                <w:color w:val="000000"/>
                <w:sz w:val="20"/>
                <w:szCs w:val="24"/>
                <w:lang w:eastAsia="ru-RU"/>
              </w:rPr>
            </w:pPr>
          </w:p>
        </w:tc>
        <w:tc>
          <w:tcPr>
            <w:tcW w:w="902"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6,9</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4,5</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710"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1,7</w:t>
            </w:r>
          </w:p>
        </w:tc>
        <w:tc>
          <w:tcPr>
            <w:tcW w:w="478"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436"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r>
      <w:tr w:rsidR="007B314E" w:rsidRPr="007B314E" w:rsidTr="00426172">
        <w:trPr>
          <w:trHeight w:val="20"/>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Прочие организации</w:t>
            </w:r>
          </w:p>
        </w:tc>
        <w:tc>
          <w:tcPr>
            <w:tcW w:w="320" w:type="pct"/>
            <w:vMerge/>
            <w:tcBorders>
              <w:top w:val="nil"/>
              <w:left w:val="single" w:sz="8" w:space="0" w:color="auto"/>
              <w:bottom w:val="single" w:sz="8" w:space="0" w:color="000000"/>
              <w:right w:val="single" w:sz="8" w:space="0" w:color="auto"/>
            </w:tcBorders>
            <w:vAlign w:val="center"/>
            <w:hideMark/>
          </w:tcPr>
          <w:p w:rsidR="007B314E" w:rsidRPr="007B314E" w:rsidRDefault="007B314E" w:rsidP="00426172">
            <w:pPr>
              <w:spacing w:after="0" w:line="240" w:lineRule="auto"/>
              <w:jc w:val="center"/>
              <w:rPr>
                <w:bCs/>
                <w:color w:val="000000"/>
                <w:sz w:val="20"/>
                <w:szCs w:val="24"/>
                <w:lang w:eastAsia="ru-RU"/>
              </w:rPr>
            </w:pPr>
          </w:p>
        </w:tc>
        <w:tc>
          <w:tcPr>
            <w:tcW w:w="902"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296,0</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98,2</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710"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81,4</w:t>
            </w:r>
          </w:p>
        </w:tc>
        <w:tc>
          <w:tcPr>
            <w:tcW w:w="478"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8,2</w:t>
            </w:r>
          </w:p>
        </w:tc>
        <w:tc>
          <w:tcPr>
            <w:tcW w:w="436"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20,0</w:t>
            </w:r>
          </w:p>
        </w:tc>
      </w:tr>
      <w:tr w:rsidR="007B314E" w:rsidRPr="007B314E" w:rsidTr="00426172">
        <w:trPr>
          <w:trHeight w:val="20"/>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Итого</w:t>
            </w:r>
          </w:p>
        </w:tc>
        <w:tc>
          <w:tcPr>
            <w:tcW w:w="320" w:type="pct"/>
            <w:vMerge/>
            <w:tcBorders>
              <w:top w:val="nil"/>
              <w:left w:val="single" w:sz="8" w:space="0" w:color="auto"/>
              <w:bottom w:val="single" w:sz="8" w:space="0" w:color="000000"/>
              <w:right w:val="single" w:sz="8" w:space="0" w:color="auto"/>
            </w:tcBorders>
            <w:vAlign w:val="center"/>
            <w:hideMark/>
          </w:tcPr>
          <w:p w:rsidR="007B314E" w:rsidRPr="007B314E" w:rsidRDefault="007B314E" w:rsidP="00426172">
            <w:pPr>
              <w:spacing w:after="0" w:line="240" w:lineRule="auto"/>
              <w:jc w:val="center"/>
              <w:rPr>
                <w:bCs/>
                <w:color w:val="000000"/>
                <w:sz w:val="20"/>
                <w:szCs w:val="24"/>
                <w:lang w:eastAsia="ru-RU"/>
              </w:rPr>
            </w:pPr>
          </w:p>
        </w:tc>
        <w:tc>
          <w:tcPr>
            <w:tcW w:w="902"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881,8</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403,2</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249,3</w:t>
            </w:r>
          </w:p>
        </w:tc>
        <w:tc>
          <w:tcPr>
            <w:tcW w:w="710"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183,0</w:t>
            </w:r>
          </w:p>
        </w:tc>
        <w:tc>
          <w:tcPr>
            <w:tcW w:w="478"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13,0</w:t>
            </w:r>
          </w:p>
        </w:tc>
        <w:tc>
          <w:tcPr>
            <w:tcW w:w="436"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27,9</w:t>
            </w:r>
          </w:p>
        </w:tc>
      </w:tr>
      <w:tr w:rsidR="007B314E" w:rsidRPr="007B314E" w:rsidTr="00426172">
        <w:trPr>
          <w:trHeight w:val="20"/>
        </w:trPr>
        <w:tc>
          <w:tcPr>
            <w:tcW w:w="5000" w:type="pct"/>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Горячая вода</w:t>
            </w:r>
          </w:p>
        </w:tc>
      </w:tr>
      <w:tr w:rsidR="007B314E" w:rsidRPr="007B314E" w:rsidTr="00426172">
        <w:trPr>
          <w:trHeight w:val="20"/>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Население</w:t>
            </w:r>
          </w:p>
        </w:tc>
        <w:tc>
          <w:tcPr>
            <w:tcW w:w="320" w:type="pct"/>
            <w:vMerge w:val="restart"/>
            <w:tcBorders>
              <w:top w:val="nil"/>
              <w:left w:val="single" w:sz="8" w:space="0" w:color="auto"/>
              <w:bottom w:val="single" w:sz="8" w:space="0" w:color="000000"/>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тыс. м3</w:t>
            </w:r>
          </w:p>
        </w:tc>
        <w:tc>
          <w:tcPr>
            <w:tcW w:w="902"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313,5</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189,7</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123,9</w:t>
            </w:r>
          </w:p>
        </w:tc>
        <w:tc>
          <w:tcPr>
            <w:tcW w:w="710"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478"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436"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r>
      <w:tr w:rsidR="007B314E" w:rsidRPr="007B314E" w:rsidTr="00426172">
        <w:trPr>
          <w:trHeight w:val="20"/>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Бюджетно-финансируемые  организации</w:t>
            </w:r>
          </w:p>
        </w:tc>
        <w:tc>
          <w:tcPr>
            <w:tcW w:w="320" w:type="pct"/>
            <w:vMerge/>
            <w:tcBorders>
              <w:top w:val="nil"/>
              <w:left w:val="single" w:sz="8" w:space="0" w:color="auto"/>
              <w:bottom w:val="single" w:sz="8" w:space="0" w:color="000000"/>
              <w:right w:val="single" w:sz="8" w:space="0" w:color="auto"/>
            </w:tcBorders>
            <w:vAlign w:val="center"/>
            <w:hideMark/>
          </w:tcPr>
          <w:p w:rsidR="007B314E" w:rsidRPr="007B314E" w:rsidRDefault="007B314E" w:rsidP="00426172">
            <w:pPr>
              <w:spacing w:after="0" w:line="240" w:lineRule="auto"/>
              <w:jc w:val="center"/>
              <w:rPr>
                <w:bCs/>
                <w:color w:val="000000"/>
                <w:sz w:val="20"/>
                <w:szCs w:val="24"/>
                <w:lang w:eastAsia="ru-RU"/>
              </w:rPr>
            </w:pPr>
          </w:p>
        </w:tc>
        <w:tc>
          <w:tcPr>
            <w:tcW w:w="902"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1,9</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1,9</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710"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478"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436"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r>
      <w:tr w:rsidR="007B314E" w:rsidRPr="007B314E" w:rsidTr="00426172">
        <w:trPr>
          <w:trHeight w:val="20"/>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Прочие организации</w:t>
            </w:r>
          </w:p>
        </w:tc>
        <w:tc>
          <w:tcPr>
            <w:tcW w:w="320" w:type="pct"/>
            <w:vMerge/>
            <w:tcBorders>
              <w:top w:val="nil"/>
              <w:left w:val="single" w:sz="8" w:space="0" w:color="auto"/>
              <w:bottom w:val="single" w:sz="8" w:space="0" w:color="000000"/>
              <w:right w:val="single" w:sz="8" w:space="0" w:color="auto"/>
            </w:tcBorders>
            <w:vAlign w:val="center"/>
            <w:hideMark/>
          </w:tcPr>
          <w:p w:rsidR="007B314E" w:rsidRPr="007B314E" w:rsidRDefault="007B314E" w:rsidP="00426172">
            <w:pPr>
              <w:spacing w:after="0" w:line="240" w:lineRule="auto"/>
              <w:jc w:val="center"/>
              <w:rPr>
                <w:bCs/>
                <w:color w:val="000000"/>
                <w:sz w:val="20"/>
                <w:szCs w:val="24"/>
                <w:lang w:eastAsia="ru-RU"/>
              </w:rPr>
            </w:pPr>
          </w:p>
        </w:tc>
        <w:tc>
          <w:tcPr>
            <w:tcW w:w="902"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43,1</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1,2</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710"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478"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436"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r>
      <w:tr w:rsidR="007B314E" w:rsidRPr="007B314E" w:rsidTr="00426172">
        <w:trPr>
          <w:trHeight w:val="20"/>
        </w:trPr>
        <w:tc>
          <w:tcPr>
            <w:tcW w:w="909" w:type="pct"/>
            <w:tcBorders>
              <w:top w:val="nil"/>
              <w:left w:val="single" w:sz="8" w:space="0" w:color="auto"/>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Итого</w:t>
            </w:r>
          </w:p>
        </w:tc>
        <w:tc>
          <w:tcPr>
            <w:tcW w:w="320" w:type="pct"/>
            <w:vMerge/>
            <w:tcBorders>
              <w:top w:val="nil"/>
              <w:left w:val="single" w:sz="8" w:space="0" w:color="auto"/>
              <w:bottom w:val="single" w:sz="8" w:space="0" w:color="000000"/>
              <w:right w:val="single" w:sz="8" w:space="0" w:color="auto"/>
            </w:tcBorders>
            <w:vAlign w:val="center"/>
            <w:hideMark/>
          </w:tcPr>
          <w:p w:rsidR="007B314E" w:rsidRPr="007B314E" w:rsidRDefault="007B314E" w:rsidP="00426172">
            <w:pPr>
              <w:spacing w:after="0" w:line="240" w:lineRule="auto"/>
              <w:jc w:val="center"/>
              <w:rPr>
                <w:bCs/>
                <w:color w:val="000000"/>
                <w:sz w:val="20"/>
                <w:szCs w:val="24"/>
                <w:lang w:eastAsia="ru-RU"/>
              </w:rPr>
            </w:pPr>
          </w:p>
        </w:tc>
        <w:tc>
          <w:tcPr>
            <w:tcW w:w="902"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316,7</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192,8</w:t>
            </w:r>
          </w:p>
        </w:tc>
        <w:tc>
          <w:tcPr>
            <w:tcW w:w="623"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123,9</w:t>
            </w:r>
          </w:p>
        </w:tc>
        <w:tc>
          <w:tcPr>
            <w:tcW w:w="710"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478"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c>
          <w:tcPr>
            <w:tcW w:w="436" w:type="pct"/>
            <w:tcBorders>
              <w:top w:val="nil"/>
              <w:left w:val="nil"/>
              <w:bottom w:val="single" w:sz="8" w:space="0" w:color="auto"/>
              <w:right w:val="single" w:sz="8" w:space="0" w:color="auto"/>
            </w:tcBorders>
            <w:shd w:val="clear" w:color="auto" w:fill="auto"/>
            <w:vAlign w:val="center"/>
            <w:hideMark/>
          </w:tcPr>
          <w:p w:rsidR="007B314E" w:rsidRPr="007B314E" w:rsidRDefault="007B314E" w:rsidP="00426172">
            <w:pPr>
              <w:spacing w:after="0" w:line="240" w:lineRule="auto"/>
              <w:jc w:val="center"/>
              <w:rPr>
                <w:bCs/>
                <w:color w:val="000000"/>
                <w:sz w:val="20"/>
                <w:szCs w:val="24"/>
                <w:lang w:eastAsia="ru-RU"/>
              </w:rPr>
            </w:pPr>
            <w:r w:rsidRPr="007B314E">
              <w:rPr>
                <w:bCs/>
                <w:color w:val="000000"/>
                <w:sz w:val="20"/>
                <w:szCs w:val="24"/>
                <w:lang w:eastAsia="ru-RU"/>
              </w:rPr>
              <w:t>-</w:t>
            </w:r>
          </w:p>
        </w:tc>
      </w:tr>
    </w:tbl>
    <w:p w:rsidR="007B314E" w:rsidRDefault="007B314E" w:rsidP="00893E6F">
      <w:pPr>
        <w:pStyle w:val="0"/>
        <w:spacing w:line="360" w:lineRule="auto"/>
        <w:ind w:firstLine="850"/>
        <w:jc w:val="both"/>
      </w:pPr>
    </w:p>
    <w:p w:rsidR="007B314E" w:rsidRDefault="007B314E" w:rsidP="00426172">
      <w:pPr>
        <w:pStyle w:val="0"/>
        <w:spacing w:line="360" w:lineRule="auto"/>
        <w:ind w:firstLine="850"/>
      </w:pPr>
      <w:r w:rsidRPr="007B314E">
        <w:rPr>
          <w:noProof/>
          <w:lang w:eastAsia="ru-RU"/>
        </w:rPr>
        <w:drawing>
          <wp:inline distT="0" distB="0" distL="0" distR="0">
            <wp:extent cx="4266703" cy="2250219"/>
            <wp:effectExtent l="19050" t="0" r="19547"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E7418" w:rsidRPr="00DB37D7" w:rsidRDefault="003E7418" w:rsidP="00893E6F">
      <w:pPr>
        <w:pStyle w:val="0"/>
        <w:spacing w:line="360" w:lineRule="auto"/>
        <w:ind w:firstLine="850"/>
        <w:jc w:val="both"/>
        <w:rPr>
          <w:noProof/>
          <w:lang w:eastAsia="ru-RU"/>
        </w:rPr>
      </w:pPr>
      <w:r w:rsidRPr="00DB37D7">
        <w:t xml:space="preserve">Рисунок </w:t>
      </w:r>
      <w:fldSimple w:instr=" SEQ Рисунок \* ARABIC ">
        <w:r w:rsidR="002C634E">
          <w:rPr>
            <w:noProof/>
          </w:rPr>
          <w:t>4</w:t>
        </w:r>
      </w:fldSimple>
      <w:r w:rsidRPr="00DB37D7">
        <w:t xml:space="preserve"> Структура </w:t>
      </w:r>
      <w:r w:rsidR="00BC48AB" w:rsidRPr="00DB37D7">
        <w:t xml:space="preserve">холодного </w:t>
      </w:r>
      <w:r w:rsidRPr="00DB37D7">
        <w:t>водопотребления</w:t>
      </w:r>
      <w:r w:rsidR="00BC48AB" w:rsidRPr="00DB37D7">
        <w:t xml:space="preserve"> </w:t>
      </w:r>
      <w:r w:rsidRPr="00DB37D7">
        <w:t>по группам потребителей</w:t>
      </w:r>
      <w:r w:rsidR="00BC48AB" w:rsidRPr="00DB37D7">
        <w:t xml:space="preserve"> </w:t>
      </w:r>
      <w:r w:rsidR="00C92635" w:rsidRPr="00DB37D7">
        <w:rPr>
          <w:noProof/>
          <w:lang w:eastAsia="ru-RU"/>
        </w:rPr>
        <w:t>МО Тельмановское сельское поселение</w:t>
      </w:r>
    </w:p>
    <w:p w:rsidR="006443CC" w:rsidRPr="00DB37D7" w:rsidRDefault="00DE47B5" w:rsidP="00893E6F">
      <w:pPr>
        <w:pStyle w:val="1a"/>
        <w:spacing w:line="360" w:lineRule="auto"/>
        <w:ind w:firstLine="850"/>
      </w:pPr>
      <w:r w:rsidRPr="00DB37D7">
        <w:t>Из</w:t>
      </w:r>
      <w:r w:rsidR="003E7418" w:rsidRPr="00DB37D7">
        <w:t xml:space="preserve"> данны</w:t>
      </w:r>
      <w:r w:rsidRPr="00DB37D7">
        <w:t>х</w:t>
      </w:r>
      <w:r w:rsidR="003E7418" w:rsidRPr="00DB37D7">
        <w:t xml:space="preserve"> р</w:t>
      </w:r>
      <w:r w:rsidRPr="00DB37D7">
        <w:t>исунка</w:t>
      </w:r>
      <w:r w:rsidR="001A4F7C">
        <w:t xml:space="preserve"> 4 </w:t>
      </w:r>
      <w:r w:rsidR="003E7418" w:rsidRPr="00DB37D7">
        <w:t xml:space="preserve">видно, что большая часть затрат </w:t>
      </w:r>
      <w:r w:rsidR="004E1DB3" w:rsidRPr="00DB37D7">
        <w:t xml:space="preserve">холодной и горячей воды </w:t>
      </w:r>
      <w:r w:rsidR="003E7418" w:rsidRPr="00DB37D7">
        <w:t xml:space="preserve">от полезного отпуска приходится на </w:t>
      </w:r>
      <w:r w:rsidRPr="00DB37D7">
        <w:t>население</w:t>
      </w:r>
      <w:r w:rsidR="009B071D" w:rsidRPr="00DB37D7">
        <w:t>, чт</w:t>
      </w:r>
      <w:r w:rsidR="003E7418" w:rsidRPr="00DB37D7">
        <w:t>о</w:t>
      </w:r>
      <w:r w:rsidR="009B071D" w:rsidRPr="00DB37D7">
        <w:t xml:space="preserve"> составляет</w:t>
      </w:r>
      <w:r w:rsidR="003E7418" w:rsidRPr="00DB37D7">
        <w:t xml:space="preserve"> порядка </w:t>
      </w:r>
      <w:r w:rsidR="007B314E">
        <w:t>66</w:t>
      </w:r>
      <w:r w:rsidRPr="00DB37D7">
        <w:t xml:space="preserve"> </w:t>
      </w:r>
      <w:r w:rsidR="003E7418" w:rsidRPr="00DB37D7">
        <w:t>%</w:t>
      </w:r>
      <w:r w:rsidR="00EE3C58" w:rsidRPr="00DB37D7">
        <w:t xml:space="preserve"> </w:t>
      </w:r>
      <w:r w:rsidR="003E7418" w:rsidRPr="00DB37D7">
        <w:t xml:space="preserve">от общего количества </w:t>
      </w:r>
      <w:r w:rsidR="003E7418" w:rsidRPr="00DB37D7">
        <w:lastRenderedPageBreak/>
        <w:t>потребленной воды.</w:t>
      </w:r>
      <w:r w:rsidRPr="00DB37D7">
        <w:t xml:space="preserve"> </w:t>
      </w:r>
      <w:r w:rsidR="00EE3C58" w:rsidRPr="00DB37D7">
        <w:t xml:space="preserve">Следует сказать, что горячая вода на нужды ГВС в п. </w:t>
      </w:r>
      <w:proofErr w:type="spellStart"/>
      <w:r w:rsidR="00EE3C58" w:rsidRPr="00DB37D7">
        <w:t>Войскорово</w:t>
      </w:r>
      <w:proofErr w:type="spellEnd"/>
      <w:r w:rsidR="00EE3C58" w:rsidRPr="00DB37D7">
        <w:t xml:space="preserve"> поступает от сети водоснабжения посёлка и заложена в статье затрат питьевой воды для прочих потребителей (</w:t>
      </w:r>
      <w:proofErr w:type="spellStart"/>
      <w:r w:rsidR="00015130" w:rsidRPr="00DB37D7">
        <w:t>ресурсоснабжающая</w:t>
      </w:r>
      <w:proofErr w:type="spellEnd"/>
      <w:r w:rsidR="00EE3C58" w:rsidRPr="00DB37D7">
        <w:t xml:space="preserve"> организация).</w:t>
      </w:r>
    </w:p>
    <w:p w:rsidR="00C66CD2" w:rsidRPr="00DB37D7" w:rsidRDefault="00C66CD2" w:rsidP="002C634E">
      <w:pPr>
        <w:pStyle w:val="3"/>
        <w:tabs>
          <w:tab w:val="clear" w:pos="2160"/>
          <w:tab w:val="left" w:pos="1276"/>
        </w:tabs>
        <w:ind w:left="0" w:firstLine="850"/>
        <w:rPr>
          <w:lang w:eastAsia="ru-RU"/>
        </w:rPr>
      </w:pPr>
      <w:bookmarkStart w:id="49" w:name="_Toc362607522"/>
      <w:r w:rsidRPr="00DB37D7">
        <w:t xml:space="preserve"> </w:t>
      </w:r>
      <w:bookmarkStart w:id="50" w:name="_Toc3302409"/>
      <w:bookmarkStart w:id="51" w:name="_Toc3302631"/>
      <w:bookmarkEnd w:id="49"/>
      <w:r w:rsidRPr="00DB37D7">
        <w:t>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bookmarkEnd w:id="50"/>
      <w:bookmarkEnd w:id="51"/>
    </w:p>
    <w:p w:rsidR="00B82FFA" w:rsidRPr="00DB37D7" w:rsidRDefault="00B82FFA" w:rsidP="00893E6F">
      <w:pPr>
        <w:pStyle w:val="1a"/>
        <w:spacing w:line="360" w:lineRule="auto"/>
        <w:ind w:firstLine="850"/>
        <w:rPr>
          <w:lang w:eastAsia="ru-RU"/>
        </w:rPr>
      </w:pPr>
      <w:proofErr w:type="gramStart"/>
      <w:r w:rsidRPr="00DB37D7">
        <w:t xml:space="preserve">Согласно Постановлению Правительства Ленинградской области от 11.02.13 №25 </w:t>
      </w:r>
      <w:r w:rsidRPr="00DB37D7">
        <w:rPr>
          <w:rStyle w:val="blk"/>
        </w:rPr>
        <w:t>(</w:t>
      </w:r>
      <w:r w:rsidRPr="00DB37D7">
        <w:rPr>
          <w:lang w:eastAsia="ru-RU"/>
        </w:rPr>
        <w:t xml:space="preserve">в ред. Постановлений Правительства Ленинградской области от 28.06.2013 </w:t>
      </w:r>
      <w:r w:rsidR="001A4F7C">
        <w:rPr>
          <w:lang w:eastAsia="ru-RU"/>
        </w:rPr>
        <w:t>№</w:t>
      </w:r>
      <w:r w:rsidRPr="00DB37D7">
        <w:rPr>
          <w:lang w:eastAsia="ru-RU"/>
        </w:rPr>
        <w:t xml:space="preserve"> 180, от 30.05.2014 </w:t>
      </w:r>
      <w:r w:rsidR="001A4F7C">
        <w:rPr>
          <w:lang w:eastAsia="ru-RU"/>
        </w:rPr>
        <w:t>№</w:t>
      </w:r>
      <w:r w:rsidRPr="00DB37D7">
        <w:rPr>
          <w:lang w:eastAsia="ru-RU"/>
        </w:rPr>
        <w:t xml:space="preserve"> 201, от 06.08.2014 </w:t>
      </w:r>
      <w:r w:rsidR="001A4F7C">
        <w:rPr>
          <w:lang w:eastAsia="ru-RU"/>
        </w:rPr>
        <w:t>№</w:t>
      </w:r>
      <w:r w:rsidRPr="00DB37D7">
        <w:rPr>
          <w:lang w:eastAsia="ru-RU"/>
        </w:rPr>
        <w:t xml:space="preserve"> 353, с </w:t>
      </w:r>
      <w:proofErr w:type="spellStart"/>
      <w:r w:rsidRPr="00DB37D7">
        <w:rPr>
          <w:lang w:eastAsia="ru-RU"/>
        </w:rPr>
        <w:t>изм</w:t>
      </w:r>
      <w:proofErr w:type="spellEnd"/>
      <w:r w:rsidRPr="00DB37D7">
        <w:rPr>
          <w:lang w:eastAsia="ru-RU"/>
        </w:rPr>
        <w:t xml:space="preserve">., внесенными Решением Ленинградского областного суда от 02.10.2013 </w:t>
      </w:r>
      <w:r w:rsidR="001A4F7C">
        <w:rPr>
          <w:lang w:eastAsia="ru-RU"/>
        </w:rPr>
        <w:t>№</w:t>
      </w:r>
      <w:r w:rsidRPr="00DB37D7">
        <w:rPr>
          <w:lang w:eastAsia="ru-RU"/>
        </w:rPr>
        <w:t xml:space="preserve"> 3-47/2013</w:t>
      </w:r>
      <w:r w:rsidRPr="00DB37D7">
        <w:rPr>
          <w:rStyle w:val="blk"/>
        </w:rPr>
        <w:t>)</w:t>
      </w:r>
      <w:r w:rsidRPr="00DB37D7">
        <w:t xml:space="preserve"> </w:t>
      </w:r>
      <w:r w:rsidR="001A4F7C">
        <w:rPr>
          <w:rStyle w:val="blk"/>
        </w:rPr>
        <w:t>«</w:t>
      </w:r>
      <w:r w:rsidRPr="00DB37D7">
        <w:rPr>
          <w:rStyle w:val="blk"/>
        </w:rPr>
        <w:t>Об утверждении нормативов потребления коммунальных услуг по электроснабжению, холодному и горячему водоснабжению, водоотведению гражданами, проживающими в многоквартирных домах или жилых домах на территории Ленинградской области, при</w:t>
      </w:r>
      <w:proofErr w:type="gramEnd"/>
      <w:r w:rsidRPr="00DB37D7">
        <w:rPr>
          <w:rStyle w:val="blk"/>
        </w:rPr>
        <w:t xml:space="preserve"> </w:t>
      </w:r>
      <w:proofErr w:type="gramStart"/>
      <w:r w:rsidRPr="00DB37D7">
        <w:rPr>
          <w:rStyle w:val="blk"/>
        </w:rPr>
        <w:t>отсутствии</w:t>
      </w:r>
      <w:proofErr w:type="gramEnd"/>
      <w:r w:rsidRPr="00DB37D7">
        <w:rPr>
          <w:rStyle w:val="blk"/>
        </w:rPr>
        <w:t xml:space="preserve"> приборов учета</w:t>
      </w:r>
      <w:r w:rsidR="001A4F7C">
        <w:rPr>
          <w:rStyle w:val="blk"/>
        </w:rPr>
        <w:t>»</w:t>
      </w:r>
      <w:r w:rsidRPr="00DB37D7">
        <w:rPr>
          <w:rStyle w:val="blk"/>
        </w:rPr>
        <w:t xml:space="preserve"> </w:t>
      </w:r>
      <w:r w:rsidRPr="00DB37D7">
        <w:t>утверждены следующие нормативы потребления коммунальных услуг по холодному и горячему водоснабжению:</w:t>
      </w:r>
    </w:p>
    <w:p w:rsidR="00B82FFA" w:rsidRPr="00DB37D7" w:rsidRDefault="00B82FFA" w:rsidP="00893E6F">
      <w:pPr>
        <w:pStyle w:val="0"/>
        <w:spacing w:line="360" w:lineRule="auto"/>
        <w:ind w:firstLine="850"/>
        <w:jc w:val="both"/>
      </w:pPr>
      <w:r w:rsidRPr="00DB37D7">
        <w:t xml:space="preserve">Таблица </w:t>
      </w:r>
      <w:fldSimple w:instr=" SEQ Таблица \* ARABIC ">
        <w:r w:rsidR="002C634E">
          <w:rPr>
            <w:noProof/>
          </w:rPr>
          <w:t>12</w:t>
        </w:r>
      </w:fldSimple>
      <w:r w:rsidRPr="00DB37D7">
        <w:t xml:space="preserve"> Нормативы потребления по холодному и горячему водоснабжению</w:t>
      </w:r>
    </w:p>
    <w:tbl>
      <w:tblPr>
        <w:tblW w:w="5000" w:type="pct"/>
        <w:jc w:val="center"/>
        <w:tblCellSpacing w:w="5"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5" w:type="dxa"/>
          <w:right w:w="75" w:type="dxa"/>
        </w:tblCellMar>
        <w:tblLook w:val="0000"/>
      </w:tblPr>
      <w:tblGrid>
        <w:gridCol w:w="477"/>
        <w:gridCol w:w="5873"/>
        <w:gridCol w:w="1106"/>
        <w:gridCol w:w="943"/>
        <w:gridCol w:w="1672"/>
      </w:tblGrid>
      <w:tr w:rsidR="00B82FFA" w:rsidRPr="00DB37D7" w:rsidTr="00F502D3">
        <w:trPr>
          <w:tblHeader/>
          <w:tblCellSpacing w:w="5" w:type="nil"/>
          <w:jc w:val="center"/>
        </w:trPr>
        <w:tc>
          <w:tcPr>
            <w:tcW w:w="237" w:type="pct"/>
            <w:vMerge w:val="restart"/>
            <w:shd w:val="clear" w:color="auto" w:fill="auto"/>
            <w:vAlign w:val="center"/>
          </w:tcPr>
          <w:p w:rsidR="00B82FFA" w:rsidRPr="00DB37D7" w:rsidRDefault="00B82FFA" w:rsidP="00F502D3">
            <w:pPr>
              <w:pStyle w:val="0"/>
              <w:rPr>
                <w:sz w:val="20"/>
              </w:rPr>
            </w:pPr>
            <w:r w:rsidRPr="00DB37D7">
              <w:rPr>
                <w:sz w:val="20"/>
              </w:rPr>
              <w:t xml:space="preserve">N </w:t>
            </w:r>
            <w:r w:rsidRPr="00DB37D7">
              <w:rPr>
                <w:sz w:val="20"/>
              </w:rPr>
              <w:br/>
            </w:r>
            <w:proofErr w:type="spellStart"/>
            <w:proofErr w:type="gramStart"/>
            <w:r w:rsidRPr="00DB37D7">
              <w:rPr>
                <w:sz w:val="20"/>
              </w:rPr>
              <w:t>п</w:t>
            </w:r>
            <w:proofErr w:type="spellEnd"/>
            <w:proofErr w:type="gramEnd"/>
            <w:r w:rsidRPr="00DB37D7">
              <w:rPr>
                <w:sz w:val="20"/>
              </w:rPr>
              <w:t>/</w:t>
            </w:r>
            <w:proofErr w:type="spellStart"/>
            <w:r w:rsidRPr="00DB37D7">
              <w:rPr>
                <w:sz w:val="20"/>
              </w:rPr>
              <w:t>п</w:t>
            </w:r>
            <w:proofErr w:type="spellEnd"/>
          </w:p>
        </w:tc>
        <w:tc>
          <w:tcPr>
            <w:tcW w:w="2916" w:type="pct"/>
            <w:vMerge w:val="restart"/>
            <w:shd w:val="clear" w:color="auto" w:fill="auto"/>
            <w:vAlign w:val="center"/>
          </w:tcPr>
          <w:p w:rsidR="00B82FFA" w:rsidRPr="00DB37D7" w:rsidRDefault="00B82FFA" w:rsidP="00F502D3">
            <w:pPr>
              <w:pStyle w:val="0"/>
              <w:rPr>
                <w:sz w:val="20"/>
              </w:rPr>
            </w:pPr>
            <w:r w:rsidRPr="00DB37D7">
              <w:rPr>
                <w:sz w:val="20"/>
              </w:rPr>
              <w:t>Степень благоустройства многоквартирного дома или жилого дома</w:t>
            </w:r>
          </w:p>
        </w:tc>
        <w:tc>
          <w:tcPr>
            <w:tcW w:w="1847" w:type="pct"/>
            <w:gridSpan w:val="3"/>
            <w:shd w:val="clear" w:color="auto" w:fill="auto"/>
            <w:vAlign w:val="center"/>
          </w:tcPr>
          <w:p w:rsidR="00B82FFA" w:rsidRPr="00DB37D7" w:rsidRDefault="00B82FFA" w:rsidP="00F502D3">
            <w:pPr>
              <w:pStyle w:val="0"/>
              <w:rPr>
                <w:sz w:val="20"/>
              </w:rPr>
            </w:pPr>
            <w:r w:rsidRPr="00DB37D7">
              <w:rPr>
                <w:sz w:val="20"/>
              </w:rPr>
              <w:t xml:space="preserve">Норматив потребления, куб. </w:t>
            </w:r>
            <w:proofErr w:type="gramStart"/>
            <w:r w:rsidRPr="00DB37D7">
              <w:rPr>
                <w:sz w:val="20"/>
              </w:rPr>
              <w:t>м</w:t>
            </w:r>
            <w:proofErr w:type="gramEnd"/>
            <w:r w:rsidRPr="00DB37D7">
              <w:rPr>
                <w:sz w:val="20"/>
              </w:rPr>
              <w:t>/чел. в месяц</w:t>
            </w:r>
          </w:p>
        </w:tc>
      </w:tr>
      <w:tr w:rsidR="00B82FFA" w:rsidRPr="00DB37D7" w:rsidTr="00F502D3">
        <w:trPr>
          <w:tblHeader/>
          <w:tblCellSpacing w:w="5" w:type="nil"/>
          <w:jc w:val="center"/>
        </w:trPr>
        <w:tc>
          <w:tcPr>
            <w:tcW w:w="237" w:type="pct"/>
            <w:vMerge/>
            <w:shd w:val="clear" w:color="auto" w:fill="auto"/>
            <w:vAlign w:val="center"/>
          </w:tcPr>
          <w:p w:rsidR="00B82FFA" w:rsidRPr="00DB37D7" w:rsidRDefault="00B82FFA" w:rsidP="00F502D3">
            <w:pPr>
              <w:pStyle w:val="0"/>
              <w:rPr>
                <w:sz w:val="20"/>
              </w:rPr>
            </w:pPr>
          </w:p>
        </w:tc>
        <w:tc>
          <w:tcPr>
            <w:tcW w:w="2916" w:type="pct"/>
            <w:vMerge/>
            <w:shd w:val="clear" w:color="auto" w:fill="auto"/>
            <w:vAlign w:val="center"/>
          </w:tcPr>
          <w:p w:rsidR="00B82FFA" w:rsidRPr="00DB37D7" w:rsidRDefault="00B82FFA" w:rsidP="00F502D3">
            <w:pPr>
              <w:pStyle w:val="0"/>
              <w:rPr>
                <w:sz w:val="20"/>
              </w:rPr>
            </w:pPr>
          </w:p>
        </w:tc>
        <w:tc>
          <w:tcPr>
            <w:tcW w:w="549" w:type="pct"/>
            <w:shd w:val="clear" w:color="auto" w:fill="auto"/>
            <w:vAlign w:val="center"/>
          </w:tcPr>
          <w:p w:rsidR="00B82FFA" w:rsidRPr="00DB37D7" w:rsidRDefault="00B82FFA" w:rsidP="00F502D3">
            <w:pPr>
              <w:pStyle w:val="0"/>
              <w:rPr>
                <w:sz w:val="20"/>
              </w:rPr>
            </w:pPr>
            <w:r w:rsidRPr="00DB37D7">
              <w:rPr>
                <w:sz w:val="20"/>
              </w:rPr>
              <w:t>холодная</w:t>
            </w:r>
            <w:r w:rsidRPr="00DB37D7">
              <w:rPr>
                <w:sz w:val="20"/>
              </w:rPr>
              <w:br/>
              <w:t xml:space="preserve">  вода</w:t>
            </w:r>
          </w:p>
        </w:tc>
        <w:tc>
          <w:tcPr>
            <w:tcW w:w="468" w:type="pct"/>
            <w:shd w:val="clear" w:color="auto" w:fill="auto"/>
            <w:vAlign w:val="center"/>
          </w:tcPr>
          <w:p w:rsidR="00B82FFA" w:rsidRPr="00DB37D7" w:rsidRDefault="00B82FFA" w:rsidP="00F502D3">
            <w:pPr>
              <w:pStyle w:val="0"/>
              <w:rPr>
                <w:sz w:val="20"/>
              </w:rPr>
            </w:pPr>
            <w:r w:rsidRPr="00DB37D7">
              <w:rPr>
                <w:sz w:val="20"/>
              </w:rPr>
              <w:t>горячая</w:t>
            </w:r>
            <w:r w:rsidRPr="00DB37D7">
              <w:rPr>
                <w:sz w:val="20"/>
              </w:rPr>
              <w:br/>
              <w:t xml:space="preserve"> вода</w:t>
            </w:r>
          </w:p>
        </w:tc>
        <w:tc>
          <w:tcPr>
            <w:tcW w:w="830" w:type="pct"/>
            <w:shd w:val="clear" w:color="auto" w:fill="auto"/>
            <w:vAlign w:val="center"/>
          </w:tcPr>
          <w:p w:rsidR="00B82FFA" w:rsidRPr="00DB37D7" w:rsidRDefault="00B82FFA" w:rsidP="00F502D3">
            <w:pPr>
              <w:pStyle w:val="0"/>
              <w:rPr>
                <w:sz w:val="20"/>
              </w:rPr>
            </w:pPr>
            <w:r w:rsidRPr="00DB37D7">
              <w:rPr>
                <w:sz w:val="20"/>
              </w:rPr>
              <w:t>водоотведение</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1</w:t>
            </w:r>
          </w:p>
        </w:tc>
        <w:tc>
          <w:tcPr>
            <w:tcW w:w="2916" w:type="pct"/>
            <w:shd w:val="clear" w:color="auto" w:fill="auto"/>
            <w:vAlign w:val="center"/>
          </w:tcPr>
          <w:p w:rsidR="00B82FFA" w:rsidRPr="00DB37D7" w:rsidRDefault="00B82FFA" w:rsidP="00F502D3">
            <w:pPr>
              <w:pStyle w:val="0"/>
              <w:rPr>
                <w:sz w:val="20"/>
              </w:rPr>
            </w:pPr>
            <w:r w:rsidRPr="00DB37D7">
              <w:rPr>
                <w:sz w:val="20"/>
              </w:rPr>
              <w:t>Дома с централизованным горячим водоснабжением, оборудованные:</w:t>
            </w:r>
          </w:p>
        </w:tc>
        <w:tc>
          <w:tcPr>
            <w:tcW w:w="549" w:type="pct"/>
            <w:shd w:val="clear" w:color="auto" w:fill="auto"/>
            <w:vAlign w:val="center"/>
          </w:tcPr>
          <w:p w:rsidR="00B82FFA" w:rsidRPr="00DB37D7" w:rsidRDefault="00B82FFA" w:rsidP="00F502D3">
            <w:pPr>
              <w:pStyle w:val="0"/>
              <w:rPr>
                <w:sz w:val="20"/>
              </w:rPr>
            </w:pP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1.1</w:t>
            </w:r>
          </w:p>
        </w:tc>
        <w:tc>
          <w:tcPr>
            <w:tcW w:w="2916" w:type="pct"/>
            <w:shd w:val="clear" w:color="auto" w:fill="auto"/>
            <w:vAlign w:val="center"/>
          </w:tcPr>
          <w:p w:rsidR="00B82FFA" w:rsidRPr="00DB37D7" w:rsidRDefault="00B82FFA" w:rsidP="00F502D3">
            <w:pPr>
              <w:pStyle w:val="0"/>
              <w:rPr>
                <w:sz w:val="20"/>
              </w:rPr>
            </w:pPr>
            <w:r w:rsidRPr="00DB37D7">
              <w:rPr>
                <w:sz w:val="20"/>
              </w:rPr>
              <w:t xml:space="preserve">ваннами от 1650 до </w:t>
            </w:r>
            <w:smartTag w:uri="urn:schemas-microsoft-com:office:smarttags" w:element="metricconverter">
              <w:smartTagPr>
                <w:attr w:name="ProductID" w:val="1700 мм"/>
              </w:smartTagPr>
              <w:r w:rsidRPr="00DB37D7">
                <w:rPr>
                  <w:sz w:val="20"/>
                </w:rPr>
                <w:t>1700 мм</w:t>
              </w:r>
            </w:smartTag>
            <w:r w:rsidRPr="00DB37D7">
              <w:rPr>
                <w:sz w:val="20"/>
              </w:rPr>
              <w:t>, умывальниками,  душами, мойками</w:t>
            </w:r>
          </w:p>
        </w:tc>
        <w:tc>
          <w:tcPr>
            <w:tcW w:w="549" w:type="pct"/>
            <w:shd w:val="clear" w:color="auto" w:fill="auto"/>
            <w:vAlign w:val="center"/>
          </w:tcPr>
          <w:p w:rsidR="00B82FFA" w:rsidRPr="00DB37D7" w:rsidRDefault="00B82FFA" w:rsidP="00F502D3">
            <w:pPr>
              <w:pStyle w:val="0"/>
              <w:rPr>
                <w:sz w:val="20"/>
              </w:rPr>
            </w:pPr>
            <w:r w:rsidRPr="00DB37D7">
              <w:rPr>
                <w:sz w:val="20"/>
              </w:rPr>
              <w:t>4,90</w:t>
            </w:r>
          </w:p>
        </w:tc>
        <w:tc>
          <w:tcPr>
            <w:tcW w:w="468" w:type="pct"/>
            <w:shd w:val="clear" w:color="auto" w:fill="auto"/>
            <w:vAlign w:val="center"/>
          </w:tcPr>
          <w:p w:rsidR="00B82FFA" w:rsidRPr="00DB37D7" w:rsidRDefault="00B82FFA" w:rsidP="00F502D3">
            <w:pPr>
              <w:pStyle w:val="0"/>
              <w:rPr>
                <w:sz w:val="20"/>
              </w:rPr>
            </w:pPr>
            <w:r w:rsidRPr="00DB37D7">
              <w:rPr>
                <w:sz w:val="20"/>
              </w:rPr>
              <w:t>4,61</w:t>
            </w:r>
          </w:p>
        </w:tc>
        <w:tc>
          <w:tcPr>
            <w:tcW w:w="830" w:type="pct"/>
            <w:shd w:val="clear" w:color="auto" w:fill="auto"/>
            <w:vAlign w:val="center"/>
          </w:tcPr>
          <w:p w:rsidR="00B82FFA" w:rsidRPr="00DB37D7" w:rsidRDefault="00B82FFA" w:rsidP="00F502D3">
            <w:pPr>
              <w:pStyle w:val="0"/>
              <w:rPr>
                <w:sz w:val="20"/>
              </w:rPr>
            </w:pPr>
            <w:r w:rsidRPr="00DB37D7">
              <w:rPr>
                <w:sz w:val="20"/>
              </w:rPr>
              <w:t>9,51</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1.2</w:t>
            </w:r>
          </w:p>
        </w:tc>
        <w:tc>
          <w:tcPr>
            <w:tcW w:w="2916" w:type="pct"/>
            <w:shd w:val="clear" w:color="auto" w:fill="auto"/>
            <w:vAlign w:val="center"/>
          </w:tcPr>
          <w:p w:rsidR="00B82FFA" w:rsidRPr="00DB37D7" w:rsidRDefault="00B82FFA" w:rsidP="00F502D3">
            <w:pPr>
              <w:pStyle w:val="0"/>
              <w:rPr>
                <w:sz w:val="20"/>
              </w:rPr>
            </w:pPr>
            <w:r w:rsidRPr="00DB37D7">
              <w:rPr>
                <w:sz w:val="20"/>
              </w:rPr>
              <w:t xml:space="preserve">ваннами от 1500 до </w:t>
            </w:r>
            <w:smartTag w:uri="urn:schemas-microsoft-com:office:smarttags" w:element="metricconverter">
              <w:smartTagPr>
                <w:attr w:name="ProductID" w:val="1550 мм"/>
              </w:smartTagPr>
              <w:r w:rsidRPr="00DB37D7">
                <w:rPr>
                  <w:sz w:val="20"/>
                </w:rPr>
                <w:t>1550 мм</w:t>
              </w:r>
            </w:smartTag>
            <w:r w:rsidRPr="00DB37D7">
              <w:rPr>
                <w:sz w:val="20"/>
              </w:rPr>
              <w:t>, умывальниками,  душами, мойками</w:t>
            </w:r>
          </w:p>
        </w:tc>
        <w:tc>
          <w:tcPr>
            <w:tcW w:w="549" w:type="pct"/>
            <w:shd w:val="clear" w:color="auto" w:fill="auto"/>
            <w:vAlign w:val="center"/>
          </w:tcPr>
          <w:p w:rsidR="00B82FFA" w:rsidRPr="00DB37D7" w:rsidRDefault="00B82FFA" w:rsidP="00F502D3">
            <w:pPr>
              <w:pStyle w:val="0"/>
              <w:rPr>
                <w:sz w:val="20"/>
              </w:rPr>
            </w:pPr>
            <w:r w:rsidRPr="00DB37D7">
              <w:rPr>
                <w:sz w:val="20"/>
              </w:rPr>
              <w:t>4,83</w:t>
            </w:r>
          </w:p>
        </w:tc>
        <w:tc>
          <w:tcPr>
            <w:tcW w:w="468" w:type="pct"/>
            <w:shd w:val="clear" w:color="auto" w:fill="auto"/>
            <w:vAlign w:val="center"/>
          </w:tcPr>
          <w:p w:rsidR="00B82FFA" w:rsidRPr="00DB37D7" w:rsidRDefault="00B82FFA" w:rsidP="00F502D3">
            <w:pPr>
              <w:pStyle w:val="0"/>
              <w:rPr>
                <w:sz w:val="20"/>
              </w:rPr>
            </w:pPr>
            <w:r w:rsidRPr="00DB37D7">
              <w:rPr>
                <w:sz w:val="20"/>
              </w:rPr>
              <w:t>4,53</w:t>
            </w:r>
          </w:p>
        </w:tc>
        <w:tc>
          <w:tcPr>
            <w:tcW w:w="830" w:type="pct"/>
            <w:shd w:val="clear" w:color="auto" w:fill="auto"/>
            <w:vAlign w:val="center"/>
          </w:tcPr>
          <w:p w:rsidR="00B82FFA" w:rsidRPr="00DB37D7" w:rsidRDefault="00B82FFA" w:rsidP="00F502D3">
            <w:pPr>
              <w:pStyle w:val="0"/>
              <w:rPr>
                <w:sz w:val="20"/>
              </w:rPr>
            </w:pPr>
            <w:r w:rsidRPr="00DB37D7">
              <w:rPr>
                <w:sz w:val="20"/>
              </w:rPr>
              <w:t>9,36</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1.3</w:t>
            </w:r>
          </w:p>
        </w:tc>
        <w:tc>
          <w:tcPr>
            <w:tcW w:w="2916" w:type="pct"/>
            <w:shd w:val="clear" w:color="auto" w:fill="auto"/>
            <w:vAlign w:val="center"/>
          </w:tcPr>
          <w:p w:rsidR="00B82FFA" w:rsidRPr="00DB37D7" w:rsidRDefault="00B82FFA" w:rsidP="00F502D3">
            <w:pPr>
              <w:pStyle w:val="0"/>
              <w:rPr>
                <w:sz w:val="20"/>
              </w:rPr>
            </w:pPr>
            <w:r w:rsidRPr="00DB37D7">
              <w:rPr>
                <w:sz w:val="20"/>
              </w:rPr>
              <w:t>сидячими ваннами (</w:t>
            </w:r>
            <w:smartTag w:uri="urn:schemas-microsoft-com:office:smarttags" w:element="metricconverter">
              <w:smartTagPr>
                <w:attr w:name="ProductID" w:val="1200 мм"/>
              </w:smartTagPr>
              <w:r w:rsidRPr="00DB37D7">
                <w:rPr>
                  <w:sz w:val="20"/>
                </w:rPr>
                <w:t>1200 мм</w:t>
              </w:r>
            </w:smartTag>
            <w:r w:rsidRPr="00DB37D7">
              <w:rPr>
                <w:sz w:val="20"/>
              </w:rPr>
              <w:t>), душами, умывальниками, мойками</w:t>
            </w:r>
          </w:p>
        </w:tc>
        <w:tc>
          <w:tcPr>
            <w:tcW w:w="549" w:type="pct"/>
            <w:shd w:val="clear" w:color="auto" w:fill="auto"/>
            <w:vAlign w:val="center"/>
          </w:tcPr>
          <w:p w:rsidR="00B82FFA" w:rsidRPr="00DB37D7" w:rsidRDefault="00B82FFA" w:rsidP="00F502D3">
            <w:pPr>
              <w:pStyle w:val="0"/>
              <w:rPr>
                <w:sz w:val="20"/>
              </w:rPr>
            </w:pPr>
            <w:r w:rsidRPr="00DB37D7">
              <w:rPr>
                <w:sz w:val="20"/>
              </w:rPr>
              <w:t>4,77</w:t>
            </w:r>
          </w:p>
        </w:tc>
        <w:tc>
          <w:tcPr>
            <w:tcW w:w="468" w:type="pct"/>
            <w:shd w:val="clear" w:color="auto" w:fill="auto"/>
            <w:vAlign w:val="center"/>
          </w:tcPr>
          <w:p w:rsidR="00B82FFA" w:rsidRPr="00DB37D7" w:rsidRDefault="00B82FFA" w:rsidP="00F502D3">
            <w:pPr>
              <w:pStyle w:val="0"/>
              <w:rPr>
                <w:sz w:val="20"/>
              </w:rPr>
            </w:pPr>
            <w:r w:rsidRPr="00DB37D7">
              <w:rPr>
                <w:sz w:val="20"/>
              </w:rPr>
              <w:t>4,45</w:t>
            </w:r>
          </w:p>
        </w:tc>
        <w:tc>
          <w:tcPr>
            <w:tcW w:w="830" w:type="pct"/>
            <w:shd w:val="clear" w:color="auto" w:fill="auto"/>
            <w:vAlign w:val="center"/>
          </w:tcPr>
          <w:p w:rsidR="00B82FFA" w:rsidRPr="00DB37D7" w:rsidRDefault="00B82FFA" w:rsidP="00F502D3">
            <w:pPr>
              <w:pStyle w:val="0"/>
              <w:rPr>
                <w:sz w:val="20"/>
              </w:rPr>
            </w:pPr>
            <w:r w:rsidRPr="00DB37D7">
              <w:rPr>
                <w:sz w:val="20"/>
              </w:rPr>
              <w:t>9,22</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1.4</w:t>
            </w:r>
          </w:p>
        </w:tc>
        <w:tc>
          <w:tcPr>
            <w:tcW w:w="2916" w:type="pct"/>
            <w:shd w:val="clear" w:color="auto" w:fill="auto"/>
            <w:vAlign w:val="center"/>
          </w:tcPr>
          <w:p w:rsidR="00B82FFA" w:rsidRPr="00DB37D7" w:rsidRDefault="00B82FFA" w:rsidP="00F502D3">
            <w:pPr>
              <w:pStyle w:val="0"/>
              <w:rPr>
                <w:sz w:val="20"/>
              </w:rPr>
            </w:pPr>
            <w:r w:rsidRPr="00DB37D7">
              <w:rPr>
                <w:sz w:val="20"/>
              </w:rPr>
              <w:t>умывальниками, душами, мойками, без ванны</w:t>
            </w:r>
          </w:p>
        </w:tc>
        <w:tc>
          <w:tcPr>
            <w:tcW w:w="549" w:type="pct"/>
            <w:shd w:val="clear" w:color="auto" w:fill="auto"/>
            <w:vAlign w:val="center"/>
          </w:tcPr>
          <w:p w:rsidR="00B82FFA" w:rsidRPr="00DB37D7" w:rsidRDefault="00B82FFA" w:rsidP="00F502D3">
            <w:pPr>
              <w:pStyle w:val="0"/>
              <w:rPr>
                <w:sz w:val="20"/>
              </w:rPr>
            </w:pPr>
            <w:r w:rsidRPr="00DB37D7">
              <w:rPr>
                <w:sz w:val="20"/>
              </w:rPr>
              <w:t>4,11</w:t>
            </w:r>
          </w:p>
        </w:tc>
        <w:tc>
          <w:tcPr>
            <w:tcW w:w="468" w:type="pct"/>
            <w:shd w:val="clear" w:color="auto" w:fill="auto"/>
            <w:vAlign w:val="center"/>
          </w:tcPr>
          <w:p w:rsidR="00B82FFA" w:rsidRPr="00DB37D7" w:rsidRDefault="00B82FFA" w:rsidP="00F502D3">
            <w:pPr>
              <w:pStyle w:val="0"/>
              <w:rPr>
                <w:sz w:val="20"/>
              </w:rPr>
            </w:pPr>
            <w:r w:rsidRPr="00DB37D7">
              <w:rPr>
                <w:sz w:val="20"/>
              </w:rPr>
              <w:t>3,64</w:t>
            </w:r>
          </w:p>
        </w:tc>
        <w:tc>
          <w:tcPr>
            <w:tcW w:w="830" w:type="pct"/>
            <w:shd w:val="clear" w:color="auto" w:fill="auto"/>
            <w:vAlign w:val="center"/>
          </w:tcPr>
          <w:p w:rsidR="00B82FFA" w:rsidRPr="00DB37D7" w:rsidRDefault="00B82FFA" w:rsidP="00F502D3">
            <w:pPr>
              <w:pStyle w:val="0"/>
              <w:rPr>
                <w:sz w:val="20"/>
              </w:rPr>
            </w:pPr>
            <w:r w:rsidRPr="00DB37D7">
              <w:rPr>
                <w:sz w:val="20"/>
              </w:rPr>
              <w:t>7,75</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1.5</w:t>
            </w:r>
          </w:p>
        </w:tc>
        <w:tc>
          <w:tcPr>
            <w:tcW w:w="2916" w:type="pct"/>
            <w:shd w:val="clear" w:color="auto" w:fill="auto"/>
            <w:vAlign w:val="center"/>
          </w:tcPr>
          <w:p w:rsidR="00B82FFA" w:rsidRPr="00DB37D7" w:rsidRDefault="00B82FFA" w:rsidP="00F502D3">
            <w:pPr>
              <w:pStyle w:val="0"/>
              <w:rPr>
                <w:sz w:val="20"/>
              </w:rPr>
            </w:pPr>
            <w:r w:rsidRPr="00DB37D7">
              <w:rPr>
                <w:sz w:val="20"/>
              </w:rPr>
              <w:t>умывальниками, мойками, имеющими ванну без душа</w:t>
            </w:r>
          </w:p>
        </w:tc>
        <w:tc>
          <w:tcPr>
            <w:tcW w:w="549" w:type="pct"/>
            <w:shd w:val="clear" w:color="auto" w:fill="auto"/>
            <w:vAlign w:val="center"/>
          </w:tcPr>
          <w:p w:rsidR="00B82FFA" w:rsidRPr="00DB37D7" w:rsidRDefault="00B82FFA" w:rsidP="00F502D3">
            <w:pPr>
              <w:pStyle w:val="0"/>
              <w:rPr>
                <w:sz w:val="20"/>
              </w:rPr>
            </w:pPr>
            <w:r w:rsidRPr="00DB37D7">
              <w:rPr>
                <w:sz w:val="20"/>
              </w:rPr>
              <w:t>2,58</w:t>
            </w:r>
          </w:p>
        </w:tc>
        <w:tc>
          <w:tcPr>
            <w:tcW w:w="468" w:type="pct"/>
            <w:shd w:val="clear" w:color="auto" w:fill="auto"/>
            <w:vAlign w:val="center"/>
          </w:tcPr>
          <w:p w:rsidR="00B82FFA" w:rsidRPr="00DB37D7" w:rsidRDefault="00B82FFA" w:rsidP="00F502D3">
            <w:pPr>
              <w:pStyle w:val="0"/>
              <w:rPr>
                <w:sz w:val="20"/>
              </w:rPr>
            </w:pPr>
            <w:r w:rsidRPr="00DB37D7">
              <w:rPr>
                <w:sz w:val="20"/>
              </w:rPr>
              <w:t>1,76</w:t>
            </w:r>
          </w:p>
        </w:tc>
        <w:tc>
          <w:tcPr>
            <w:tcW w:w="830" w:type="pct"/>
            <w:shd w:val="clear" w:color="auto" w:fill="auto"/>
            <w:vAlign w:val="center"/>
          </w:tcPr>
          <w:p w:rsidR="00B82FFA" w:rsidRPr="00DB37D7" w:rsidRDefault="00B82FFA" w:rsidP="00F502D3">
            <w:pPr>
              <w:pStyle w:val="0"/>
              <w:rPr>
                <w:sz w:val="20"/>
              </w:rPr>
            </w:pPr>
            <w:r w:rsidRPr="00DB37D7">
              <w:rPr>
                <w:sz w:val="20"/>
              </w:rPr>
              <w:t>4,33</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1.6</w:t>
            </w:r>
          </w:p>
        </w:tc>
        <w:tc>
          <w:tcPr>
            <w:tcW w:w="2916" w:type="pct"/>
            <w:shd w:val="clear" w:color="auto" w:fill="auto"/>
            <w:vAlign w:val="center"/>
          </w:tcPr>
          <w:p w:rsidR="00B82FFA" w:rsidRPr="00DB37D7" w:rsidRDefault="00B82FFA" w:rsidP="00F502D3">
            <w:pPr>
              <w:pStyle w:val="0"/>
              <w:rPr>
                <w:sz w:val="20"/>
              </w:rPr>
            </w:pPr>
            <w:r w:rsidRPr="00DB37D7">
              <w:rPr>
                <w:sz w:val="20"/>
              </w:rPr>
              <w:t>умывальниками, мойками, без централизованной канализации</w:t>
            </w:r>
          </w:p>
        </w:tc>
        <w:tc>
          <w:tcPr>
            <w:tcW w:w="549" w:type="pct"/>
            <w:shd w:val="clear" w:color="auto" w:fill="auto"/>
            <w:vAlign w:val="center"/>
          </w:tcPr>
          <w:p w:rsidR="00B82FFA" w:rsidRPr="00DB37D7" w:rsidRDefault="00B82FFA" w:rsidP="00F502D3">
            <w:pPr>
              <w:pStyle w:val="0"/>
              <w:rPr>
                <w:sz w:val="20"/>
              </w:rPr>
            </w:pPr>
            <w:r w:rsidRPr="00DB37D7">
              <w:rPr>
                <w:sz w:val="20"/>
              </w:rPr>
              <w:t>2,05</w:t>
            </w:r>
          </w:p>
        </w:tc>
        <w:tc>
          <w:tcPr>
            <w:tcW w:w="468" w:type="pct"/>
            <w:shd w:val="clear" w:color="auto" w:fill="auto"/>
            <w:vAlign w:val="center"/>
          </w:tcPr>
          <w:p w:rsidR="00B82FFA" w:rsidRPr="00DB37D7" w:rsidRDefault="00B82FFA" w:rsidP="00F502D3">
            <w:pPr>
              <w:pStyle w:val="0"/>
              <w:rPr>
                <w:sz w:val="20"/>
              </w:rPr>
            </w:pPr>
            <w:r w:rsidRPr="00DB37D7">
              <w:rPr>
                <w:sz w:val="20"/>
              </w:rPr>
              <w:t>1,11</w:t>
            </w:r>
          </w:p>
        </w:tc>
        <w:tc>
          <w:tcPr>
            <w:tcW w:w="830" w:type="pct"/>
            <w:shd w:val="clear" w:color="auto" w:fill="auto"/>
            <w:vAlign w:val="center"/>
          </w:tcPr>
          <w:p w:rsidR="00B82FFA" w:rsidRPr="00DB37D7" w:rsidRDefault="00B82FFA" w:rsidP="00F502D3">
            <w:pPr>
              <w:pStyle w:val="0"/>
              <w:rPr>
                <w:sz w:val="20"/>
              </w:rPr>
            </w:pP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2</w:t>
            </w:r>
          </w:p>
        </w:tc>
        <w:tc>
          <w:tcPr>
            <w:tcW w:w="2916" w:type="pct"/>
            <w:shd w:val="clear" w:color="auto" w:fill="auto"/>
            <w:vAlign w:val="center"/>
          </w:tcPr>
          <w:p w:rsidR="00B82FFA" w:rsidRPr="00DB37D7" w:rsidRDefault="00B82FFA" w:rsidP="00F502D3">
            <w:pPr>
              <w:pStyle w:val="0"/>
              <w:rPr>
                <w:sz w:val="20"/>
              </w:rPr>
            </w:pPr>
            <w:r w:rsidRPr="00DB37D7">
              <w:rPr>
                <w:sz w:val="20"/>
              </w:rPr>
              <w:t>Дома с водонагревателями, оборудованные:</w:t>
            </w:r>
          </w:p>
        </w:tc>
        <w:tc>
          <w:tcPr>
            <w:tcW w:w="549" w:type="pct"/>
            <w:shd w:val="clear" w:color="auto" w:fill="auto"/>
            <w:vAlign w:val="center"/>
          </w:tcPr>
          <w:p w:rsidR="00B82FFA" w:rsidRPr="00DB37D7" w:rsidRDefault="00B82FFA" w:rsidP="00F502D3">
            <w:pPr>
              <w:pStyle w:val="0"/>
              <w:rPr>
                <w:sz w:val="20"/>
              </w:rPr>
            </w:pP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2.1</w:t>
            </w:r>
          </w:p>
        </w:tc>
        <w:tc>
          <w:tcPr>
            <w:tcW w:w="2916" w:type="pct"/>
            <w:shd w:val="clear" w:color="auto" w:fill="auto"/>
            <w:vAlign w:val="center"/>
          </w:tcPr>
          <w:p w:rsidR="00B82FFA" w:rsidRPr="00DB37D7" w:rsidRDefault="00B82FFA" w:rsidP="00F502D3">
            <w:pPr>
              <w:pStyle w:val="0"/>
              <w:rPr>
                <w:sz w:val="20"/>
              </w:rPr>
            </w:pPr>
            <w:r w:rsidRPr="00DB37D7">
              <w:rPr>
                <w:sz w:val="20"/>
              </w:rPr>
              <w:t xml:space="preserve">ваннами от 1650 до </w:t>
            </w:r>
            <w:smartTag w:uri="urn:schemas-microsoft-com:office:smarttags" w:element="metricconverter">
              <w:smartTagPr>
                <w:attr w:name="ProductID" w:val="1700 мм"/>
              </w:smartTagPr>
              <w:r w:rsidRPr="00DB37D7">
                <w:rPr>
                  <w:sz w:val="20"/>
                </w:rPr>
                <w:t>1700 мм</w:t>
              </w:r>
            </w:smartTag>
            <w:r w:rsidRPr="00DB37D7">
              <w:rPr>
                <w:sz w:val="20"/>
              </w:rPr>
              <w:t>, умывальниками,  душами, мойками</w:t>
            </w:r>
          </w:p>
        </w:tc>
        <w:tc>
          <w:tcPr>
            <w:tcW w:w="549" w:type="pct"/>
            <w:shd w:val="clear" w:color="auto" w:fill="auto"/>
            <w:vAlign w:val="center"/>
          </w:tcPr>
          <w:p w:rsidR="00B82FFA" w:rsidRPr="00DB37D7" w:rsidRDefault="00B82FFA" w:rsidP="00F502D3">
            <w:pPr>
              <w:pStyle w:val="0"/>
              <w:rPr>
                <w:sz w:val="20"/>
              </w:rPr>
            </w:pPr>
            <w:r w:rsidRPr="00DB37D7">
              <w:rPr>
                <w:sz w:val="20"/>
              </w:rPr>
              <w:t>9,51</w:t>
            </w: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r w:rsidRPr="00DB37D7">
              <w:rPr>
                <w:sz w:val="20"/>
              </w:rPr>
              <w:t>9,51</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2.2</w:t>
            </w:r>
          </w:p>
        </w:tc>
        <w:tc>
          <w:tcPr>
            <w:tcW w:w="2916" w:type="pct"/>
            <w:shd w:val="clear" w:color="auto" w:fill="auto"/>
            <w:vAlign w:val="center"/>
          </w:tcPr>
          <w:p w:rsidR="00B82FFA" w:rsidRPr="00DB37D7" w:rsidRDefault="00B82FFA" w:rsidP="00F502D3">
            <w:pPr>
              <w:pStyle w:val="0"/>
              <w:rPr>
                <w:sz w:val="20"/>
              </w:rPr>
            </w:pPr>
            <w:r w:rsidRPr="00DB37D7">
              <w:rPr>
                <w:sz w:val="20"/>
              </w:rPr>
              <w:t xml:space="preserve">ваннами от 1500 до </w:t>
            </w:r>
            <w:smartTag w:uri="urn:schemas-microsoft-com:office:smarttags" w:element="metricconverter">
              <w:smartTagPr>
                <w:attr w:name="ProductID" w:val="1550 мм"/>
              </w:smartTagPr>
              <w:r w:rsidRPr="00DB37D7">
                <w:rPr>
                  <w:sz w:val="20"/>
                </w:rPr>
                <w:t>1550 мм</w:t>
              </w:r>
            </w:smartTag>
            <w:r w:rsidRPr="00DB37D7">
              <w:rPr>
                <w:sz w:val="20"/>
              </w:rPr>
              <w:t>, умывальниками,  душами, мойками</w:t>
            </w:r>
          </w:p>
        </w:tc>
        <w:tc>
          <w:tcPr>
            <w:tcW w:w="549" w:type="pct"/>
            <w:shd w:val="clear" w:color="auto" w:fill="auto"/>
            <w:vAlign w:val="center"/>
          </w:tcPr>
          <w:p w:rsidR="00B82FFA" w:rsidRPr="00DB37D7" w:rsidRDefault="00B82FFA" w:rsidP="00F502D3">
            <w:pPr>
              <w:pStyle w:val="0"/>
              <w:rPr>
                <w:sz w:val="20"/>
              </w:rPr>
            </w:pPr>
            <w:r w:rsidRPr="00DB37D7">
              <w:rPr>
                <w:sz w:val="20"/>
              </w:rPr>
              <w:t>9,36</w:t>
            </w: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r w:rsidRPr="00DB37D7">
              <w:rPr>
                <w:sz w:val="20"/>
              </w:rPr>
              <w:t>9,36</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2.3</w:t>
            </w:r>
          </w:p>
        </w:tc>
        <w:tc>
          <w:tcPr>
            <w:tcW w:w="2916" w:type="pct"/>
            <w:shd w:val="clear" w:color="auto" w:fill="auto"/>
            <w:vAlign w:val="center"/>
          </w:tcPr>
          <w:p w:rsidR="00B82FFA" w:rsidRPr="00DB37D7" w:rsidRDefault="00B82FFA" w:rsidP="00F502D3">
            <w:pPr>
              <w:pStyle w:val="0"/>
              <w:rPr>
                <w:sz w:val="20"/>
              </w:rPr>
            </w:pPr>
            <w:r w:rsidRPr="00DB37D7">
              <w:rPr>
                <w:sz w:val="20"/>
              </w:rPr>
              <w:t>сидячими ваннами (</w:t>
            </w:r>
            <w:smartTag w:uri="urn:schemas-microsoft-com:office:smarttags" w:element="metricconverter">
              <w:smartTagPr>
                <w:attr w:name="ProductID" w:val="1200 мм"/>
              </w:smartTagPr>
              <w:r w:rsidRPr="00DB37D7">
                <w:rPr>
                  <w:sz w:val="20"/>
                </w:rPr>
                <w:t>1200 мм</w:t>
              </w:r>
            </w:smartTag>
            <w:r w:rsidRPr="00DB37D7">
              <w:rPr>
                <w:sz w:val="20"/>
              </w:rPr>
              <w:t>), душами,  умывальниками, мойками</w:t>
            </w:r>
          </w:p>
        </w:tc>
        <w:tc>
          <w:tcPr>
            <w:tcW w:w="549" w:type="pct"/>
            <w:shd w:val="clear" w:color="auto" w:fill="auto"/>
            <w:vAlign w:val="center"/>
          </w:tcPr>
          <w:p w:rsidR="00B82FFA" w:rsidRPr="00DB37D7" w:rsidRDefault="00B82FFA" w:rsidP="00F502D3">
            <w:pPr>
              <w:pStyle w:val="0"/>
              <w:rPr>
                <w:sz w:val="20"/>
              </w:rPr>
            </w:pPr>
            <w:r w:rsidRPr="00DB37D7">
              <w:rPr>
                <w:sz w:val="20"/>
              </w:rPr>
              <w:t>9,22</w:t>
            </w: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r w:rsidRPr="00DB37D7">
              <w:rPr>
                <w:sz w:val="20"/>
              </w:rPr>
              <w:t>9,22</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2.4</w:t>
            </w:r>
          </w:p>
        </w:tc>
        <w:tc>
          <w:tcPr>
            <w:tcW w:w="2916" w:type="pct"/>
            <w:shd w:val="clear" w:color="auto" w:fill="auto"/>
            <w:vAlign w:val="center"/>
          </w:tcPr>
          <w:p w:rsidR="00B82FFA" w:rsidRPr="00DB37D7" w:rsidRDefault="00B82FFA" w:rsidP="00F502D3">
            <w:pPr>
              <w:pStyle w:val="0"/>
              <w:rPr>
                <w:sz w:val="20"/>
              </w:rPr>
            </w:pPr>
            <w:r w:rsidRPr="00DB37D7">
              <w:rPr>
                <w:sz w:val="20"/>
              </w:rPr>
              <w:t>умывальниками, душами, мойками, без ванны</w:t>
            </w:r>
          </w:p>
        </w:tc>
        <w:tc>
          <w:tcPr>
            <w:tcW w:w="549" w:type="pct"/>
            <w:shd w:val="clear" w:color="auto" w:fill="auto"/>
            <w:vAlign w:val="center"/>
          </w:tcPr>
          <w:p w:rsidR="00B82FFA" w:rsidRPr="00DB37D7" w:rsidRDefault="00B82FFA" w:rsidP="00F502D3">
            <w:pPr>
              <w:pStyle w:val="0"/>
              <w:rPr>
                <w:sz w:val="20"/>
              </w:rPr>
            </w:pPr>
            <w:r w:rsidRPr="00DB37D7">
              <w:rPr>
                <w:sz w:val="20"/>
              </w:rPr>
              <w:t>7,75</w:t>
            </w: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r w:rsidRPr="00DB37D7">
              <w:rPr>
                <w:sz w:val="20"/>
              </w:rPr>
              <w:t>7,75</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3</w:t>
            </w:r>
          </w:p>
        </w:tc>
        <w:tc>
          <w:tcPr>
            <w:tcW w:w="2916" w:type="pct"/>
            <w:shd w:val="clear" w:color="auto" w:fill="auto"/>
            <w:vAlign w:val="center"/>
          </w:tcPr>
          <w:p w:rsidR="00B82FFA" w:rsidRPr="00DB37D7" w:rsidRDefault="00B82FFA" w:rsidP="00F502D3">
            <w:pPr>
              <w:pStyle w:val="0"/>
              <w:rPr>
                <w:sz w:val="20"/>
              </w:rPr>
            </w:pPr>
            <w:r w:rsidRPr="00DB37D7">
              <w:rPr>
                <w:sz w:val="20"/>
              </w:rPr>
              <w:t xml:space="preserve">Дома, оборудованные ваннами, водопроводом,  </w:t>
            </w:r>
            <w:r w:rsidRPr="00DB37D7">
              <w:rPr>
                <w:sz w:val="20"/>
              </w:rPr>
              <w:br/>
              <w:t>канализацией и водонагревателями на твердом топливе</w:t>
            </w:r>
          </w:p>
        </w:tc>
        <w:tc>
          <w:tcPr>
            <w:tcW w:w="549" w:type="pct"/>
            <w:shd w:val="clear" w:color="auto" w:fill="auto"/>
            <w:vAlign w:val="center"/>
          </w:tcPr>
          <w:p w:rsidR="00B82FFA" w:rsidRPr="00DB37D7" w:rsidRDefault="00B82FFA" w:rsidP="00F502D3">
            <w:pPr>
              <w:pStyle w:val="0"/>
              <w:rPr>
                <w:sz w:val="20"/>
              </w:rPr>
            </w:pPr>
            <w:r w:rsidRPr="00DB37D7">
              <w:rPr>
                <w:sz w:val="20"/>
              </w:rPr>
              <w:t>6,18</w:t>
            </w: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r w:rsidRPr="00DB37D7">
              <w:rPr>
                <w:sz w:val="20"/>
              </w:rPr>
              <w:t>6,18</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4</w:t>
            </w:r>
          </w:p>
        </w:tc>
        <w:tc>
          <w:tcPr>
            <w:tcW w:w="2916" w:type="pct"/>
            <w:shd w:val="clear" w:color="auto" w:fill="auto"/>
            <w:vAlign w:val="center"/>
          </w:tcPr>
          <w:p w:rsidR="00B82FFA" w:rsidRPr="00DB37D7" w:rsidRDefault="00B82FFA" w:rsidP="00F502D3">
            <w:pPr>
              <w:pStyle w:val="0"/>
              <w:rPr>
                <w:sz w:val="20"/>
              </w:rPr>
            </w:pPr>
            <w:r w:rsidRPr="00DB37D7">
              <w:rPr>
                <w:sz w:val="20"/>
              </w:rPr>
              <w:t>Дома без ванн, с водопроводом, канализацией и газоснабжением</w:t>
            </w:r>
          </w:p>
        </w:tc>
        <w:tc>
          <w:tcPr>
            <w:tcW w:w="549" w:type="pct"/>
            <w:shd w:val="clear" w:color="auto" w:fill="auto"/>
            <w:vAlign w:val="center"/>
          </w:tcPr>
          <w:p w:rsidR="00B82FFA" w:rsidRPr="00DB37D7" w:rsidRDefault="00B82FFA" w:rsidP="00F502D3">
            <w:pPr>
              <w:pStyle w:val="0"/>
              <w:rPr>
                <w:sz w:val="20"/>
              </w:rPr>
            </w:pPr>
            <w:r w:rsidRPr="00DB37D7">
              <w:rPr>
                <w:sz w:val="20"/>
              </w:rPr>
              <w:t>5,23</w:t>
            </w: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r w:rsidRPr="00DB37D7">
              <w:rPr>
                <w:sz w:val="20"/>
              </w:rPr>
              <w:t>5,23</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5</w:t>
            </w:r>
          </w:p>
        </w:tc>
        <w:tc>
          <w:tcPr>
            <w:tcW w:w="2916" w:type="pct"/>
            <w:shd w:val="clear" w:color="auto" w:fill="auto"/>
            <w:vAlign w:val="center"/>
          </w:tcPr>
          <w:p w:rsidR="00B82FFA" w:rsidRPr="00DB37D7" w:rsidRDefault="00B82FFA" w:rsidP="00F502D3">
            <w:pPr>
              <w:pStyle w:val="0"/>
              <w:rPr>
                <w:sz w:val="20"/>
              </w:rPr>
            </w:pPr>
            <w:r w:rsidRPr="00DB37D7">
              <w:rPr>
                <w:sz w:val="20"/>
              </w:rPr>
              <w:t>Дома без ванн, с водопроводом и канализацией</w:t>
            </w:r>
          </w:p>
        </w:tc>
        <w:tc>
          <w:tcPr>
            <w:tcW w:w="549" w:type="pct"/>
            <w:shd w:val="clear" w:color="auto" w:fill="auto"/>
            <w:vAlign w:val="center"/>
          </w:tcPr>
          <w:p w:rsidR="00B82FFA" w:rsidRPr="00DB37D7" w:rsidRDefault="00B82FFA" w:rsidP="00F502D3">
            <w:pPr>
              <w:pStyle w:val="0"/>
              <w:rPr>
                <w:sz w:val="20"/>
              </w:rPr>
            </w:pPr>
            <w:r w:rsidRPr="00DB37D7">
              <w:rPr>
                <w:sz w:val="20"/>
              </w:rPr>
              <w:t>4,28</w:t>
            </w: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r w:rsidRPr="00DB37D7">
              <w:rPr>
                <w:sz w:val="20"/>
              </w:rPr>
              <w:t>4,28</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6</w:t>
            </w:r>
          </w:p>
        </w:tc>
        <w:tc>
          <w:tcPr>
            <w:tcW w:w="2916" w:type="pct"/>
            <w:shd w:val="clear" w:color="auto" w:fill="auto"/>
            <w:vAlign w:val="center"/>
          </w:tcPr>
          <w:p w:rsidR="00B82FFA" w:rsidRPr="00DB37D7" w:rsidRDefault="00B82FFA" w:rsidP="00F502D3">
            <w:pPr>
              <w:pStyle w:val="0"/>
              <w:rPr>
                <w:sz w:val="20"/>
              </w:rPr>
            </w:pPr>
            <w:r w:rsidRPr="00DB37D7">
              <w:rPr>
                <w:sz w:val="20"/>
              </w:rPr>
              <w:t>Дома без ванн, с водопроводом, газоснабжением, без централизованной канализации</w:t>
            </w:r>
          </w:p>
        </w:tc>
        <w:tc>
          <w:tcPr>
            <w:tcW w:w="549" w:type="pct"/>
            <w:shd w:val="clear" w:color="auto" w:fill="auto"/>
            <w:vAlign w:val="center"/>
          </w:tcPr>
          <w:p w:rsidR="00B82FFA" w:rsidRPr="00DB37D7" w:rsidRDefault="00B82FFA" w:rsidP="00F502D3">
            <w:pPr>
              <w:pStyle w:val="0"/>
              <w:rPr>
                <w:sz w:val="20"/>
              </w:rPr>
            </w:pPr>
            <w:r w:rsidRPr="00DB37D7">
              <w:rPr>
                <w:sz w:val="20"/>
              </w:rPr>
              <w:t>5,23</w:t>
            </w: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7</w:t>
            </w:r>
          </w:p>
        </w:tc>
        <w:tc>
          <w:tcPr>
            <w:tcW w:w="2916" w:type="pct"/>
            <w:shd w:val="clear" w:color="auto" w:fill="auto"/>
            <w:vAlign w:val="center"/>
          </w:tcPr>
          <w:p w:rsidR="00B82FFA" w:rsidRPr="00DB37D7" w:rsidRDefault="00B82FFA" w:rsidP="00F502D3">
            <w:pPr>
              <w:pStyle w:val="0"/>
              <w:rPr>
                <w:sz w:val="20"/>
              </w:rPr>
            </w:pPr>
            <w:r w:rsidRPr="00DB37D7">
              <w:rPr>
                <w:sz w:val="20"/>
              </w:rPr>
              <w:t>Дома без ванн, с водопроводом, без централизованной канализации</w:t>
            </w:r>
          </w:p>
        </w:tc>
        <w:tc>
          <w:tcPr>
            <w:tcW w:w="549" w:type="pct"/>
            <w:shd w:val="clear" w:color="auto" w:fill="auto"/>
            <w:vAlign w:val="center"/>
          </w:tcPr>
          <w:p w:rsidR="00B82FFA" w:rsidRPr="00DB37D7" w:rsidRDefault="00B82FFA" w:rsidP="00F502D3">
            <w:pPr>
              <w:pStyle w:val="0"/>
              <w:rPr>
                <w:sz w:val="20"/>
              </w:rPr>
            </w:pPr>
            <w:r w:rsidRPr="00DB37D7">
              <w:rPr>
                <w:sz w:val="20"/>
              </w:rPr>
              <w:t>4,28</w:t>
            </w: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8</w:t>
            </w:r>
          </w:p>
        </w:tc>
        <w:tc>
          <w:tcPr>
            <w:tcW w:w="2916" w:type="pct"/>
            <w:shd w:val="clear" w:color="auto" w:fill="auto"/>
            <w:vAlign w:val="center"/>
          </w:tcPr>
          <w:p w:rsidR="00B82FFA" w:rsidRPr="00DB37D7" w:rsidRDefault="00B82FFA" w:rsidP="00F502D3">
            <w:pPr>
              <w:pStyle w:val="0"/>
              <w:rPr>
                <w:sz w:val="20"/>
              </w:rPr>
            </w:pPr>
            <w:r w:rsidRPr="00DB37D7">
              <w:rPr>
                <w:sz w:val="20"/>
              </w:rPr>
              <w:t>Дома с водопользованием из уличных водоразборных колонок</w:t>
            </w:r>
          </w:p>
        </w:tc>
        <w:tc>
          <w:tcPr>
            <w:tcW w:w="549" w:type="pct"/>
            <w:shd w:val="clear" w:color="auto" w:fill="auto"/>
            <w:vAlign w:val="center"/>
          </w:tcPr>
          <w:p w:rsidR="00B82FFA" w:rsidRPr="00DB37D7" w:rsidRDefault="00B82FFA" w:rsidP="00F502D3">
            <w:pPr>
              <w:pStyle w:val="0"/>
              <w:rPr>
                <w:sz w:val="20"/>
              </w:rPr>
            </w:pPr>
            <w:r w:rsidRPr="00DB37D7">
              <w:rPr>
                <w:sz w:val="20"/>
              </w:rPr>
              <w:t>1,30</w:t>
            </w:r>
          </w:p>
        </w:tc>
        <w:tc>
          <w:tcPr>
            <w:tcW w:w="468" w:type="pct"/>
            <w:shd w:val="clear" w:color="auto" w:fill="auto"/>
            <w:vAlign w:val="center"/>
          </w:tcPr>
          <w:p w:rsidR="00B82FFA" w:rsidRPr="00DB37D7" w:rsidRDefault="00B82FFA" w:rsidP="00F502D3">
            <w:pPr>
              <w:pStyle w:val="0"/>
              <w:rPr>
                <w:sz w:val="20"/>
              </w:rPr>
            </w:pPr>
          </w:p>
        </w:tc>
        <w:tc>
          <w:tcPr>
            <w:tcW w:w="830" w:type="pct"/>
            <w:shd w:val="clear" w:color="auto" w:fill="auto"/>
            <w:vAlign w:val="center"/>
          </w:tcPr>
          <w:p w:rsidR="00B82FFA" w:rsidRPr="00DB37D7" w:rsidRDefault="00B82FFA" w:rsidP="00F502D3">
            <w:pPr>
              <w:pStyle w:val="0"/>
              <w:rPr>
                <w:sz w:val="20"/>
              </w:rPr>
            </w:pP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9</w:t>
            </w:r>
          </w:p>
        </w:tc>
        <w:tc>
          <w:tcPr>
            <w:tcW w:w="2916" w:type="pct"/>
            <w:shd w:val="clear" w:color="auto" w:fill="auto"/>
            <w:vAlign w:val="center"/>
          </w:tcPr>
          <w:p w:rsidR="00B82FFA" w:rsidRPr="00DB37D7" w:rsidRDefault="00B82FFA" w:rsidP="00F502D3">
            <w:pPr>
              <w:pStyle w:val="0"/>
              <w:rPr>
                <w:sz w:val="20"/>
              </w:rPr>
            </w:pPr>
            <w:r w:rsidRPr="00DB37D7">
              <w:rPr>
                <w:sz w:val="20"/>
              </w:rPr>
              <w:t>Общежития с общими душевыми</w:t>
            </w:r>
          </w:p>
        </w:tc>
        <w:tc>
          <w:tcPr>
            <w:tcW w:w="549" w:type="pct"/>
            <w:shd w:val="clear" w:color="auto" w:fill="auto"/>
            <w:vAlign w:val="center"/>
          </w:tcPr>
          <w:p w:rsidR="00B82FFA" w:rsidRPr="00DB37D7" w:rsidRDefault="00B82FFA" w:rsidP="00F502D3">
            <w:pPr>
              <w:pStyle w:val="0"/>
              <w:rPr>
                <w:sz w:val="20"/>
              </w:rPr>
            </w:pPr>
            <w:r w:rsidRPr="00DB37D7">
              <w:rPr>
                <w:sz w:val="20"/>
              </w:rPr>
              <w:t>1,89</w:t>
            </w:r>
          </w:p>
        </w:tc>
        <w:tc>
          <w:tcPr>
            <w:tcW w:w="468" w:type="pct"/>
            <w:shd w:val="clear" w:color="auto" w:fill="auto"/>
            <w:vAlign w:val="center"/>
          </w:tcPr>
          <w:p w:rsidR="00B82FFA" w:rsidRPr="00DB37D7" w:rsidRDefault="00B82FFA" w:rsidP="00F502D3">
            <w:pPr>
              <w:pStyle w:val="0"/>
              <w:rPr>
                <w:sz w:val="20"/>
              </w:rPr>
            </w:pPr>
            <w:r w:rsidRPr="00DB37D7">
              <w:rPr>
                <w:sz w:val="20"/>
              </w:rPr>
              <w:t>1,75</w:t>
            </w:r>
          </w:p>
        </w:tc>
        <w:tc>
          <w:tcPr>
            <w:tcW w:w="830" w:type="pct"/>
            <w:shd w:val="clear" w:color="auto" w:fill="auto"/>
            <w:vAlign w:val="center"/>
          </w:tcPr>
          <w:p w:rsidR="00B82FFA" w:rsidRPr="00DB37D7" w:rsidRDefault="00B82FFA" w:rsidP="00F502D3">
            <w:pPr>
              <w:pStyle w:val="0"/>
              <w:rPr>
                <w:sz w:val="20"/>
              </w:rPr>
            </w:pPr>
            <w:r w:rsidRPr="00DB37D7">
              <w:rPr>
                <w:sz w:val="20"/>
              </w:rPr>
              <w:t>3,64</w:t>
            </w:r>
          </w:p>
        </w:tc>
      </w:tr>
      <w:tr w:rsidR="00B82FFA" w:rsidRPr="00DB37D7" w:rsidTr="00F502D3">
        <w:trPr>
          <w:tblCellSpacing w:w="5" w:type="nil"/>
          <w:jc w:val="center"/>
        </w:trPr>
        <w:tc>
          <w:tcPr>
            <w:tcW w:w="237" w:type="pct"/>
            <w:shd w:val="clear" w:color="auto" w:fill="auto"/>
            <w:vAlign w:val="center"/>
          </w:tcPr>
          <w:p w:rsidR="00B82FFA" w:rsidRPr="00DB37D7" w:rsidRDefault="00B82FFA" w:rsidP="00F502D3">
            <w:pPr>
              <w:pStyle w:val="0"/>
              <w:rPr>
                <w:sz w:val="20"/>
              </w:rPr>
            </w:pPr>
            <w:r w:rsidRPr="00DB37D7">
              <w:rPr>
                <w:sz w:val="20"/>
              </w:rPr>
              <w:t>10</w:t>
            </w:r>
          </w:p>
        </w:tc>
        <w:tc>
          <w:tcPr>
            <w:tcW w:w="2916" w:type="pct"/>
            <w:shd w:val="clear" w:color="auto" w:fill="auto"/>
            <w:vAlign w:val="center"/>
          </w:tcPr>
          <w:p w:rsidR="00B82FFA" w:rsidRPr="00DB37D7" w:rsidRDefault="00B82FFA" w:rsidP="00F502D3">
            <w:pPr>
              <w:pStyle w:val="0"/>
              <w:rPr>
                <w:sz w:val="20"/>
              </w:rPr>
            </w:pPr>
            <w:r w:rsidRPr="00DB37D7">
              <w:rPr>
                <w:sz w:val="20"/>
              </w:rPr>
              <w:t>Общежития с душами при всех жилых комнатах</w:t>
            </w:r>
          </w:p>
        </w:tc>
        <w:tc>
          <w:tcPr>
            <w:tcW w:w="549" w:type="pct"/>
            <w:shd w:val="clear" w:color="auto" w:fill="auto"/>
            <w:vAlign w:val="center"/>
          </w:tcPr>
          <w:p w:rsidR="00B82FFA" w:rsidRPr="00DB37D7" w:rsidRDefault="00B82FFA" w:rsidP="00F502D3">
            <w:pPr>
              <w:pStyle w:val="0"/>
              <w:rPr>
                <w:sz w:val="20"/>
              </w:rPr>
            </w:pPr>
            <w:r w:rsidRPr="00DB37D7">
              <w:rPr>
                <w:sz w:val="20"/>
              </w:rPr>
              <w:t>2,22</w:t>
            </w:r>
          </w:p>
        </w:tc>
        <w:tc>
          <w:tcPr>
            <w:tcW w:w="468" w:type="pct"/>
            <w:shd w:val="clear" w:color="auto" w:fill="auto"/>
            <w:vAlign w:val="center"/>
          </w:tcPr>
          <w:p w:rsidR="00B82FFA" w:rsidRPr="00DB37D7" w:rsidRDefault="00B82FFA" w:rsidP="00F502D3">
            <w:pPr>
              <w:pStyle w:val="0"/>
              <w:rPr>
                <w:sz w:val="20"/>
              </w:rPr>
            </w:pPr>
            <w:r w:rsidRPr="00DB37D7">
              <w:rPr>
                <w:sz w:val="20"/>
              </w:rPr>
              <w:t>2,06</w:t>
            </w:r>
          </w:p>
        </w:tc>
        <w:tc>
          <w:tcPr>
            <w:tcW w:w="830" w:type="pct"/>
            <w:shd w:val="clear" w:color="auto" w:fill="auto"/>
            <w:vAlign w:val="center"/>
          </w:tcPr>
          <w:p w:rsidR="00B82FFA" w:rsidRPr="00DB37D7" w:rsidRDefault="00B82FFA" w:rsidP="00F502D3">
            <w:pPr>
              <w:pStyle w:val="0"/>
              <w:rPr>
                <w:sz w:val="20"/>
              </w:rPr>
            </w:pPr>
            <w:r w:rsidRPr="00DB37D7">
              <w:rPr>
                <w:sz w:val="20"/>
              </w:rPr>
              <w:t>4,28</w:t>
            </w:r>
          </w:p>
        </w:tc>
      </w:tr>
    </w:tbl>
    <w:p w:rsidR="00B82FFA" w:rsidRPr="00DB37D7" w:rsidRDefault="00B82FFA" w:rsidP="00893E6F">
      <w:pPr>
        <w:pStyle w:val="1a"/>
        <w:spacing w:line="360" w:lineRule="auto"/>
        <w:ind w:firstLine="850"/>
      </w:pPr>
      <w:bookmarkStart w:id="52" w:name="Par104"/>
      <w:bookmarkEnd w:id="52"/>
      <w:r w:rsidRPr="00DB37D7">
        <w:t>Исходя из приведённой таблицы средняя норма потребления для многоквартирных домов с централизованным горяч</w:t>
      </w:r>
      <w:r w:rsidR="00DF38D5" w:rsidRPr="00DB37D7">
        <w:t>и</w:t>
      </w:r>
      <w:r w:rsidRPr="00DB37D7">
        <w:t xml:space="preserve">м водоснабжением (и без централизованного горячего водоснабжения), с водопроводом и канализацией составляет 8,49 </w:t>
      </w:r>
      <w:r w:rsidR="002B417A" w:rsidRPr="00DB37D7">
        <w:rPr>
          <w:color w:val="000000"/>
          <w:sz w:val="20"/>
          <w:szCs w:val="20"/>
          <w:lang w:eastAsia="ru-RU"/>
        </w:rPr>
        <w:t>м</w:t>
      </w:r>
      <w:r w:rsidR="002B417A" w:rsidRPr="00CD5C53">
        <w:rPr>
          <w:color w:val="000000"/>
          <w:sz w:val="20"/>
          <w:szCs w:val="20"/>
          <w:vertAlign w:val="superscript"/>
          <w:lang w:eastAsia="ru-RU"/>
        </w:rPr>
        <w:t>3</w:t>
      </w:r>
      <w:r w:rsidRPr="00DB37D7">
        <w:t xml:space="preserve">/чел. в месяц. Для домов с </w:t>
      </w:r>
      <w:r w:rsidRPr="00DB37D7">
        <w:lastRenderedPageBreak/>
        <w:t xml:space="preserve">водопользованием из уличных водоразборных колонок норма потребления составляет 1,30 </w:t>
      </w:r>
      <w:r w:rsidR="002B417A" w:rsidRPr="00DB37D7">
        <w:rPr>
          <w:color w:val="000000"/>
          <w:sz w:val="20"/>
          <w:szCs w:val="20"/>
          <w:lang w:eastAsia="ru-RU"/>
        </w:rPr>
        <w:t>м</w:t>
      </w:r>
      <w:r w:rsidR="002B417A" w:rsidRPr="00CD5C53">
        <w:rPr>
          <w:color w:val="000000"/>
          <w:sz w:val="20"/>
          <w:szCs w:val="20"/>
          <w:vertAlign w:val="superscript"/>
          <w:lang w:eastAsia="ru-RU"/>
        </w:rPr>
        <w:t>3</w:t>
      </w:r>
      <w:r w:rsidRPr="00DB37D7">
        <w:t>/чел. в месяц. Средний фактический расход холодной воды в населённых пунктах за 201</w:t>
      </w:r>
      <w:r w:rsidR="00C92635" w:rsidRPr="00DB37D7">
        <w:t>8</w:t>
      </w:r>
      <w:r w:rsidRPr="00DB37D7">
        <w:t xml:space="preserve"> год составил:</w:t>
      </w:r>
    </w:p>
    <w:p w:rsidR="00B82FFA" w:rsidRDefault="00B82FFA" w:rsidP="00893E6F">
      <w:pPr>
        <w:pStyle w:val="0"/>
        <w:spacing w:line="360" w:lineRule="auto"/>
        <w:ind w:firstLine="850"/>
        <w:jc w:val="both"/>
      </w:pPr>
      <w:r w:rsidRPr="00DB37D7">
        <w:t xml:space="preserve">Таблица </w:t>
      </w:r>
      <w:fldSimple w:instr=" SEQ Таблица \* ARABIC ">
        <w:r w:rsidR="002C634E">
          <w:rPr>
            <w:noProof/>
          </w:rPr>
          <w:t>13</w:t>
        </w:r>
      </w:fldSimple>
      <w:r w:rsidRPr="00DB37D7">
        <w:t xml:space="preserve"> Среднемесячный фактический расход воды на нужды населения</w:t>
      </w:r>
      <w:r w:rsidR="008662AB" w:rsidRPr="00DB37D7">
        <w:t>, м</w:t>
      </w:r>
      <w:r w:rsidR="008662AB" w:rsidRPr="00AF5B23">
        <w:rPr>
          <w:vertAlign w:val="superscript"/>
        </w:rPr>
        <w:t>3</w:t>
      </w:r>
      <w:r w:rsidR="008662AB" w:rsidRPr="00DB37D7">
        <w:t>/чел</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190"/>
        <w:gridCol w:w="1825"/>
        <w:gridCol w:w="1873"/>
        <w:gridCol w:w="1512"/>
        <w:gridCol w:w="1344"/>
        <w:gridCol w:w="1393"/>
      </w:tblGrid>
      <w:tr w:rsidR="007B314E" w:rsidRPr="007B314E" w:rsidTr="007B314E">
        <w:trPr>
          <w:cantSplit/>
          <w:jc w:val="center"/>
        </w:trPr>
        <w:tc>
          <w:tcPr>
            <w:tcW w:w="1080"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Потребление населения на нужды:</w:t>
            </w:r>
          </w:p>
        </w:tc>
        <w:tc>
          <w:tcPr>
            <w:tcW w:w="900"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п. Тельмана, тех. зона ХВС 1</w:t>
            </w:r>
          </w:p>
        </w:tc>
        <w:tc>
          <w:tcPr>
            <w:tcW w:w="924"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п. Тельмана, тех. зона ХВС 3</w:t>
            </w:r>
          </w:p>
        </w:tc>
        <w:tc>
          <w:tcPr>
            <w:tcW w:w="746"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 xml:space="preserve">п. </w:t>
            </w:r>
            <w:proofErr w:type="spellStart"/>
            <w:r w:rsidRPr="007B314E">
              <w:rPr>
                <w:bCs/>
                <w:color w:val="000000"/>
                <w:sz w:val="20"/>
                <w:szCs w:val="24"/>
                <w:lang w:eastAsia="ru-RU"/>
              </w:rPr>
              <w:t>Войскорово</w:t>
            </w:r>
            <w:proofErr w:type="spellEnd"/>
          </w:p>
        </w:tc>
        <w:tc>
          <w:tcPr>
            <w:tcW w:w="663"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д. Пионер</w:t>
            </w:r>
          </w:p>
        </w:tc>
        <w:tc>
          <w:tcPr>
            <w:tcW w:w="687"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д. Ям-Ижора</w:t>
            </w:r>
          </w:p>
        </w:tc>
      </w:tr>
      <w:tr w:rsidR="007B314E" w:rsidRPr="007B314E" w:rsidTr="007B314E">
        <w:trPr>
          <w:cantSplit/>
          <w:jc w:val="center"/>
        </w:trPr>
        <w:tc>
          <w:tcPr>
            <w:tcW w:w="1080"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ХВС</w:t>
            </w:r>
          </w:p>
        </w:tc>
        <w:tc>
          <w:tcPr>
            <w:tcW w:w="900"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8,07</w:t>
            </w:r>
          </w:p>
        </w:tc>
        <w:tc>
          <w:tcPr>
            <w:tcW w:w="924"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4,68</w:t>
            </w:r>
          </w:p>
        </w:tc>
        <w:tc>
          <w:tcPr>
            <w:tcW w:w="746"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4,66</w:t>
            </w:r>
          </w:p>
        </w:tc>
        <w:tc>
          <w:tcPr>
            <w:tcW w:w="663"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2,65</w:t>
            </w:r>
          </w:p>
        </w:tc>
        <w:tc>
          <w:tcPr>
            <w:tcW w:w="687"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2,52</w:t>
            </w:r>
          </w:p>
        </w:tc>
      </w:tr>
      <w:tr w:rsidR="007B314E" w:rsidRPr="007B314E" w:rsidTr="007B314E">
        <w:trPr>
          <w:cantSplit/>
          <w:jc w:val="center"/>
        </w:trPr>
        <w:tc>
          <w:tcPr>
            <w:tcW w:w="1080"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ГВС</w:t>
            </w:r>
          </w:p>
        </w:tc>
        <w:tc>
          <w:tcPr>
            <w:tcW w:w="900"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2,64</w:t>
            </w:r>
          </w:p>
        </w:tc>
        <w:tc>
          <w:tcPr>
            <w:tcW w:w="924"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2,33</w:t>
            </w:r>
          </w:p>
        </w:tc>
        <w:tc>
          <w:tcPr>
            <w:tcW w:w="746"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w:t>
            </w:r>
          </w:p>
        </w:tc>
        <w:tc>
          <w:tcPr>
            <w:tcW w:w="663"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w:t>
            </w:r>
          </w:p>
        </w:tc>
        <w:tc>
          <w:tcPr>
            <w:tcW w:w="687"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w:t>
            </w:r>
          </w:p>
        </w:tc>
      </w:tr>
      <w:tr w:rsidR="007B314E" w:rsidRPr="007B314E" w:rsidTr="007B314E">
        <w:trPr>
          <w:cantSplit/>
          <w:jc w:val="center"/>
        </w:trPr>
        <w:tc>
          <w:tcPr>
            <w:tcW w:w="1080"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Всего</w:t>
            </w:r>
          </w:p>
        </w:tc>
        <w:tc>
          <w:tcPr>
            <w:tcW w:w="900"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10,71</w:t>
            </w:r>
          </w:p>
        </w:tc>
        <w:tc>
          <w:tcPr>
            <w:tcW w:w="924"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7,01</w:t>
            </w:r>
          </w:p>
        </w:tc>
        <w:tc>
          <w:tcPr>
            <w:tcW w:w="746"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4,66</w:t>
            </w:r>
          </w:p>
        </w:tc>
        <w:tc>
          <w:tcPr>
            <w:tcW w:w="663"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2,65</w:t>
            </w:r>
          </w:p>
        </w:tc>
        <w:tc>
          <w:tcPr>
            <w:tcW w:w="687" w:type="pct"/>
            <w:tcBorders>
              <w:top w:val="single" w:sz="2" w:space="0" w:color="auto"/>
              <w:left w:val="single" w:sz="2" w:space="0" w:color="auto"/>
              <w:bottom w:val="single" w:sz="2" w:space="0" w:color="auto"/>
              <w:right w:val="single" w:sz="2" w:space="0" w:color="auto"/>
            </w:tcBorders>
            <w:shd w:val="clear" w:color="auto" w:fill="auto"/>
            <w:vAlign w:val="center"/>
          </w:tcPr>
          <w:p w:rsidR="007B314E" w:rsidRPr="007B314E" w:rsidRDefault="007B314E" w:rsidP="007B314E">
            <w:pPr>
              <w:spacing w:after="0" w:line="240" w:lineRule="auto"/>
              <w:jc w:val="center"/>
              <w:rPr>
                <w:bCs/>
                <w:color w:val="000000"/>
                <w:sz w:val="20"/>
                <w:szCs w:val="24"/>
                <w:lang w:eastAsia="ru-RU"/>
              </w:rPr>
            </w:pPr>
            <w:r w:rsidRPr="007B314E">
              <w:rPr>
                <w:bCs/>
                <w:color w:val="000000"/>
                <w:sz w:val="20"/>
                <w:szCs w:val="24"/>
                <w:lang w:eastAsia="ru-RU"/>
              </w:rPr>
              <w:t>2,52</w:t>
            </w:r>
          </w:p>
        </w:tc>
      </w:tr>
    </w:tbl>
    <w:p w:rsidR="00B82FFA" w:rsidRPr="00DB37D7" w:rsidRDefault="00B82FFA" w:rsidP="00893E6F">
      <w:pPr>
        <w:pStyle w:val="1a"/>
        <w:spacing w:line="360" w:lineRule="auto"/>
        <w:ind w:firstLine="850"/>
      </w:pPr>
      <w:r w:rsidRPr="00DB37D7">
        <w:t xml:space="preserve">Как видно из таблицы среднемесячный расход воды населением ниже нормативного. </w:t>
      </w:r>
      <w:r w:rsidR="00E01CC0" w:rsidRPr="00DB37D7">
        <w:t xml:space="preserve">Стоит иметь </w:t>
      </w:r>
      <w:proofErr w:type="gramStart"/>
      <w:r w:rsidR="00E01CC0" w:rsidRPr="00DB37D7">
        <w:t>ввиду</w:t>
      </w:r>
      <w:proofErr w:type="gramEnd"/>
      <w:r w:rsidR="00E01CC0" w:rsidRPr="00DB37D7">
        <w:t>, что р</w:t>
      </w:r>
      <w:r w:rsidRPr="00DB37D7">
        <w:t xml:space="preserve">ассчитанная величина </w:t>
      </w:r>
      <w:r w:rsidR="00E01CC0" w:rsidRPr="00DB37D7">
        <w:t>является средней статистической по всему населению, которое охвачено централизованными системами в населённых пунктах.</w:t>
      </w:r>
    </w:p>
    <w:p w:rsidR="002C634E" w:rsidRDefault="00B82FFA" w:rsidP="00893E6F">
      <w:pPr>
        <w:pStyle w:val="1a"/>
        <w:spacing w:line="360" w:lineRule="auto"/>
        <w:ind w:firstLine="850"/>
      </w:pPr>
      <w:r w:rsidRPr="00DB37D7">
        <w:t xml:space="preserve">Средний норматив потребления холодной воды на </w:t>
      </w:r>
      <w:proofErr w:type="spellStart"/>
      <w:r w:rsidRPr="00DB37D7">
        <w:t>об</w:t>
      </w:r>
      <w:r w:rsidR="00AF5B23">
        <w:t>щедомовые</w:t>
      </w:r>
      <w:proofErr w:type="spellEnd"/>
      <w:r w:rsidR="00AF5B23">
        <w:t xml:space="preserve"> нужды составляет 0,09</w:t>
      </w:r>
      <w:r w:rsidRPr="00DB37D7">
        <w:t xml:space="preserve"> м</w:t>
      </w:r>
      <w:r w:rsidRPr="00AF5B23">
        <w:rPr>
          <w:vertAlign w:val="superscript"/>
        </w:rPr>
        <w:t>3</w:t>
      </w:r>
      <w:r w:rsidRPr="00DB37D7">
        <w:t xml:space="preserve"> на человека в месяц или 3 литра воды на человека в сутки.</w:t>
      </w:r>
    </w:p>
    <w:p w:rsidR="002C634E" w:rsidRDefault="002C634E">
      <w:pPr>
        <w:spacing w:after="0" w:line="240" w:lineRule="auto"/>
        <w:rPr>
          <w:sz w:val="24"/>
          <w:szCs w:val="24"/>
        </w:rPr>
      </w:pPr>
      <w:r>
        <w:br w:type="page"/>
      </w:r>
    </w:p>
    <w:p w:rsidR="00C66CD2" w:rsidRPr="00DB37D7" w:rsidRDefault="00C66CD2" w:rsidP="002C634E">
      <w:pPr>
        <w:pStyle w:val="3"/>
        <w:tabs>
          <w:tab w:val="clear" w:pos="2160"/>
          <w:tab w:val="left" w:pos="1276"/>
        </w:tabs>
        <w:ind w:left="0" w:firstLine="850"/>
      </w:pPr>
      <w:bookmarkStart w:id="53" w:name="_Toc3302410"/>
      <w:bookmarkStart w:id="54" w:name="_Toc3302632"/>
      <w:r w:rsidRPr="00DB37D7">
        <w:lastRenderedPageBreak/>
        <w:t>Описание существующей системы коммерческого учета горячей, питьевой, технической воды и планов по установке приборов учета.</w:t>
      </w:r>
      <w:bookmarkEnd w:id="53"/>
      <w:bookmarkEnd w:id="54"/>
    </w:p>
    <w:p w:rsidR="00CD4182" w:rsidRPr="00DB37D7" w:rsidRDefault="00E807D3" w:rsidP="00893E6F">
      <w:pPr>
        <w:pStyle w:val="1a"/>
        <w:tabs>
          <w:tab w:val="left" w:pos="1134"/>
        </w:tabs>
        <w:spacing w:line="360" w:lineRule="auto"/>
        <w:ind w:firstLine="850"/>
      </w:pPr>
      <w:r w:rsidRPr="00DB37D7">
        <w:t xml:space="preserve">На сегодняшний день на территории </w:t>
      </w:r>
      <w:r w:rsidR="00C92635" w:rsidRPr="00DB37D7">
        <w:rPr>
          <w:noProof/>
          <w:lang w:eastAsia="ru-RU"/>
        </w:rPr>
        <w:t>МО Тельмановское сельское поселение</w:t>
      </w:r>
      <w:r w:rsidR="00C92635" w:rsidRPr="00DB37D7">
        <w:t xml:space="preserve"> </w:t>
      </w:r>
      <w:r w:rsidR="00A93890" w:rsidRPr="00DB37D7">
        <w:t>коллективными</w:t>
      </w:r>
      <w:r w:rsidR="00EB3605" w:rsidRPr="00DB37D7">
        <w:t xml:space="preserve"> </w:t>
      </w:r>
      <w:r w:rsidR="00CD2493" w:rsidRPr="00DB37D7">
        <w:t>(</w:t>
      </w:r>
      <w:proofErr w:type="spellStart"/>
      <w:r w:rsidR="00CD2493" w:rsidRPr="00DB37D7">
        <w:t>общедомовыми</w:t>
      </w:r>
      <w:proofErr w:type="spellEnd"/>
      <w:r w:rsidR="00CD2493" w:rsidRPr="00DB37D7">
        <w:t xml:space="preserve">) </w:t>
      </w:r>
      <w:r w:rsidR="00EB3605" w:rsidRPr="00DB37D7">
        <w:t>прибор</w:t>
      </w:r>
      <w:r w:rsidR="00A93890" w:rsidRPr="00DB37D7">
        <w:t>ами</w:t>
      </w:r>
      <w:r w:rsidR="00EB3605" w:rsidRPr="00DB37D7">
        <w:t xml:space="preserve"> учёта</w:t>
      </w:r>
      <w:r w:rsidR="000A0F5D" w:rsidRPr="00DB37D7">
        <w:t xml:space="preserve"> многоквартирных домов (МКД)</w:t>
      </w:r>
      <w:r w:rsidR="00EB3605" w:rsidRPr="00DB37D7">
        <w:t xml:space="preserve"> оборудован</w:t>
      </w:r>
      <w:r w:rsidR="000A0F5D" w:rsidRPr="00DB37D7">
        <w:t>о:</w:t>
      </w:r>
    </w:p>
    <w:p w:rsidR="000A0F5D" w:rsidRPr="00DB37D7" w:rsidRDefault="000A0F5D" w:rsidP="00893E6F">
      <w:pPr>
        <w:pStyle w:val="0"/>
        <w:spacing w:line="360" w:lineRule="auto"/>
        <w:ind w:firstLine="850"/>
        <w:jc w:val="both"/>
      </w:pPr>
      <w:r w:rsidRPr="00DB37D7">
        <w:t xml:space="preserve">Таблица </w:t>
      </w:r>
      <w:fldSimple w:instr=" SEQ Таблица \* ARABIC ">
        <w:r w:rsidR="002C634E">
          <w:rPr>
            <w:noProof/>
          </w:rPr>
          <w:t>14</w:t>
        </w:r>
      </w:fldSimple>
      <w:r w:rsidRPr="00DB37D7">
        <w:t xml:space="preserve"> Оснащённость </w:t>
      </w:r>
      <w:proofErr w:type="spellStart"/>
      <w:r w:rsidRPr="00DB37D7">
        <w:t>общедомовыми</w:t>
      </w:r>
      <w:proofErr w:type="spellEnd"/>
      <w:r w:rsidRPr="00DB37D7">
        <w:t xml:space="preserve"> приборами учёта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698"/>
        <w:gridCol w:w="1877"/>
        <w:gridCol w:w="1537"/>
        <w:gridCol w:w="1752"/>
        <w:gridCol w:w="1273"/>
      </w:tblGrid>
      <w:tr w:rsidR="000A0F5D" w:rsidRPr="00DB37D7" w:rsidTr="00F502D3">
        <w:trPr>
          <w:jc w:val="center"/>
        </w:trPr>
        <w:tc>
          <w:tcPr>
            <w:tcW w:w="1824" w:type="pct"/>
            <w:shd w:val="clear" w:color="auto" w:fill="auto"/>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Показатель</w:t>
            </w:r>
          </w:p>
        </w:tc>
        <w:tc>
          <w:tcPr>
            <w:tcW w:w="926" w:type="pct"/>
            <w:shd w:val="clear" w:color="auto" w:fill="auto"/>
            <w:vAlign w:val="center"/>
          </w:tcPr>
          <w:p w:rsidR="000A0F5D" w:rsidRPr="00DB37D7" w:rsidRDefault="00BC2675" w:rsidP="00F502D3">
            <w:pPr>
              <w:spacing w:after="0" w:line="240" w:lineRule="auto"/>
              <w:jc w:val="center"/>
              <w:rPr>
                <w:bCs/>
                <w:color w:val="000000"/>
                <w:sz w:val="20"/>
                <w:szCs w:val="24"/>
                <w:lang w:eastAsia="ru-RU"/>
              </w:rPr>
            </w:pPr>
            <w:r w:rsidRPr="00DB37D7">
              <w:rPr>
                <w:bCs/>
                <w:color w:val="000000"/>
                <w:sz w:val="20"/>
                <w:szCs w:val="24"/>
                <w:lang w:eastAsia="ru-RU"/>
              </w:rPr>
              <w:t>Всего</w:t>
            </w:r>
          </w:p>
        </w:tc>
        <w:tc>
          <w:tcPr>
            <w:tcW w:w="758" w:type="pct"/>
            <w:shd w:val="clear" w:color="auto" w:fill="auto"/>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п. Тельмана</w:t>
            </w:r>
          </w:p>
        </w:tc>
        <w:tc>
          <w:tcPr>
            <w:tcW w:w="864" w:type="pct"/>
            <w:shd w:val="clear" w:color="auto" w:fill="auto"/>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 xml:space="preserve">п. </w:t>
            </w:r>
            <w:proofErr w:type="spellStart"/>
            <w:r w:rsidRPr="00DB37D7">
              <w:rPr>
                <w:bCs/>
                <w:color w:val="000000"/>
                <w:sz w:val="20"/>
                <w:szCs w:val="24"/>
                <w:lang w:eastAsia="ru-RU"/>
              </w:rPr>
              <w:t>Войскорово</w:t>
            </w:r>
            <w:proofErr w:type="spellEnd"/>
          </w:p>
        </w:tc>
        <w:tc>
          <w:tcPr>
            <w:tcW w:w="628" w:type="pct"/>
            <w:shd w:val="clear" w:color="auto" w:fill="auto"/>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д. Пионер</w:t>
            </w:r>
          </w:p>
        </w:tc>
      </w:tr>
      <w:tr w:rsidR="000A0F5D" w:rsidRPr="00DB37D7" w:rsidTr="00F502D3">
        <w:trPr>
          <w:jc w:val="center"/>
        </w:trPr>
        <w:tc>
          <w:tcPr>
            <w:tcW w:w="1824" w:type="pct"/>
            <w:shd w:val="clear" w:color="auto" w:fill="auto"/>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Общее количество МКД, шт.</w:t>
            </w:r>
          </w:p>
        </w:tc>
        <w:tc>
          <w:tcPr>
            <w:tcW w:w="926" w:type="pct"/>
            <w:shd w:val="clear" w:color="auto" w:fill="auto"/>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69</w:t>
            </w:r>
          </w:p>
        </w:tc>
        <w:tc>
          <w:tcPr>
            <w:tcW w:w="758" w:type="pct"/>
            <w:shd w:val="clear" w:color="auto" w:fill="auto"/>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53</w:t>
            </w:r>
          </w:p>
        </w:tc>
        <w:tc>
          <w:tcPr>
            <w:tcW w:w="864" w:type="pct"/>
            <w:shd w:val="clear" w:color="auto" w:fill="auto"/>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9</w:t>
            </w:r>
          </w:p>
        </w:tc>
        <w:tc>
          <w:tcPr>
            <w:tcW w:w="628" w:type="pct"/>
            <w:shd w:val="clear" w:color="auto" w:fill="auto"/>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7</w:t>
            </w:r>
          </w:p>
        </w:tc>
      </w:tr>
      <w:tr w:rsidR="000A0F5D" w:rsidRPr="00DB37D7" w:rsidTr="00F502D3">
        <w:trPr>
          <w:jc w:val="center"/>
        </w:trPr>
        <w:tc>
          <w:tcPr>
            <w:tcW w:w="1824" w:type="pct"/>
            <w:shd w:val="clear" w:color="auto" w:fill="auto"/>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 xml:space="preserve">Установлено </w:t>
            </w:r>
            <w:proofErr w:type="spellStart"/>
            <w:r w:rsidRPr="00DB37D7">
              <w:rPr>
                <w:color w:val="000000"/>
                <w:sz w:val="20"/>
                <w:szCs w:val="24"/>
                <w:lang w:eastAsia="ru-RU"/>
              </w:rPr>
              <w:t>общедомовых</w:t>
            </w:r>
            <w:proofErr w:type="spellEnd"/>
            <w:r w:rsidRPr="00DB37D7">
              <w:rPr>
                <w:color w:val="000000"/>
                <w:sz w:val="20"/>
                <w:szCs w:val="24"/>
                <w:lang w:eastAsia="ru-RU"/>
              </w:rPr>
              <w:t xml:space="preserve"> приборов учёта ХВС, шт.</w:t>
            </w:r>
          </w:p>
        </w:tc>
        <w:tc>
          <w:tcPr>
            <w:tcW w:w="926" w:type="pct"/>
            <w:shd w:val="clear" w:color="auto" w:fill="auto"/>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75</w:t>
            </w:r>
          </w:p>
        </w:tc>
        <w:tc>
          <w:tcPr>
            <w:tcW w:w="758" w:type="pct"/>
            <w:shd w:val="clear" w:color="auto" w:fill="auto"/>
            <w:noWrap/>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75</w:t>
            </w:r>
          </w:p>
        </w:tc>
        <w:tc>
          <w:tcPr>
            <w:tcW w:w="864" w:type="pct"/>
            <w:shd w:val="clear" w:color="auto" w:fill="auto"/>
            <w:noWrap/>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628" w:type="pct"/>
            <w:shd w:val="clear" w:color="auto" w:fill="auto"/>
            <w:noWrap/>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w:t>
            </w:r>
          </w:p>
        </w:tc>
      </w:tr>
      <w:tr w:rsidR="000A0F5D" w:rsidRPr="00DB37D7" w:rsidTr="00F502D3">
        <w:trPr>
          <w:jc w:val="center"/>
        </w:trPr>
        <w:tc>
          <w:tcPr>
            <w:tcW w:w="1824" w:type="pct"/>
            <w:shd w:val="clear" w:color="auto" w:fill="auto"/>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 xml:space="preserve">Необходимо установить приборов учёта </w:t>
            </w:r>
            <w:r w:rsidR="00656958" w:rsidRPr="00DB37D7">
              <w:rPr>
                <w:color w:val="000000"/>
                <w:sz w:val="20"/>
                <w:szCs w:val="24"/>
                <w:lang w:eastAsia="ru-RU"/>
              </w:rPr>
              <w:t>Х</w:t>
            </w:r>
            <w:r w:rsidRPr="00DB37D7">
              <w:rPr>
                <w:color w:val="000000"/>
                <w:sz w:val="20"/>
                <w:szCs w:val="24"/>
                <w:lang w:eastAsia="ru-RU"/>
              </w:rPr>
              <w:t>ВС, шт.</w:t>
            </w:r>
          </w:p>
        </w:tc>
        <w:tc>
          <w:tcPr>
            <w:tcW w:w="926" w:type="pct"/>
            <w:shd w:val="clear" w:color="auto" w:fill="auto"/>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41</w:t>
            </w:r>
          </w:p>
        </w:tc>
        <w:tc>
          <w:tcPr>
            <w:tcW w:w="758" w:type="pct"/>
            <w:shd w:val="clear" w:color="auto" w:fill="auto"/>
            <w:noWrap/>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25</w:t>
            </w:r>
          </w:p>
        </w:tc>
        <w:tc>
          <w:tcPr>
            <w:tcW w:w="864" w:type="pct"/>
            <w:shd w:val="clear" w:color="auto" w:fill="auto"/>
            <w:noWrap/>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9</w:t>
            </w:r>
          </w:p>
        </w:tc>
        <w:tc>
          <w:tcPr>
            <w:tcW w:w="628" w:type="pct"/>
            <w:shd w:val="clear" w:color="auto" w:fill="auto"/>
            <w:noWrap/>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7</w:t>
            </w:r>
          </w:p>
        </w:tc>
      </w:tr>
      <w:tr w:rsidR="000A0F5D" w:rsidRPr="00DB37D7" w:rsidTr="00F502D3">
        <w:trPr>
          <w:jc w:val="center"/>
        </w:trPr>
        <w:tc>
          <w:tcPr>
            <w:tcW w:w="1824" w:type="pct"/>
            <w:shd w:val="clear" w:color="auto" w:fill="auto"/>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 xml:space="preserve">Установлено </w:t>
            </w:r>
            <w:proofErr w:type="spellStart"/>
            <w:r w:rsidRPr="00DB37D7">
              <w:rPr>
                <w:color w:val="000000"/>
                <w:sz w:val="20"/>
                <w:szCs w:val="24"/>
                <w:lang w:eastAsia="ru-RU"/>
              </w:rPr>
              <w:t>общедомовых</w:t>
            </w:r>
            <w:proofErr w:type="spellEnd"/>
            <w:r w:rsidRPr="00DB37D7">
              <w:rPr>
                <w:color w:val="000000"/>
                <w:sz w:val="20"/>
                <w:szCs w:val="24"/>
                <w:lang w:eastAsia="ru-RU"/>
              </w:rPr>
              <w:t xml:space="preserve"> приборов учёта ГВС, шт.</w:t>
            </w:r>
          </w:p>
        </w:tc>
        <w:tc>
          <w:tcPr>
            <w:tcW w:w="926" w:type="pct"/>
            <w:shd w:val="clear" w:color="auto" w:fill="auto"/>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52</w:t>
            </w:r>
          </w:p>
        </w:tc>
        <w:tc>
          <w:tcPr>
            <w:tcW w:w="758" w:type="pct"/>
            <w:shd w:val="clear" w:color="auto" w:fill="auto"/>
            <w:noWrap/>
            <w:vAlign w:val="center"/>
          </w:tcPr>
          <w:p w:rsidR="000A0F5D" w:rsidRPr="00DB37D7" w:rsidRDefault="000A0F5D" w:rsidP="00F502D3">
            <w:pPr>
              <w:spacing w:after="0" w:line="240" w:lineRule="auto"/>
              <w:jc w:val="center"/>
              <w:rPr>
                <w:color w:val="000000"/>
                <w:sz w:val="20"/>
                <w:szCs w:val="24"/>
                <w:lang w:eastAsia="ru-RU"/>
              </w:rPr>
            </w:pPr>
            <w:r w:rsidRPr="00DB37D7">
              <w:rPr>
                <w:color w:val="000000"/>
                <w:sz w:val="20"/>
                <w:szCs w:val="24"/>
                <w:lang w:eastAsia="ru-RU"/>
              </w:rPr>
              <w:t>52</w:t>
            </w:r>
          </w:p>
        </w:tc>
        <w:tc>
          <w:tcPr>
            <w:tcW w:w="864" w:type="pct"/>
            <w:shd w:val="clear" w:color="auto" w:fill="auto"/>
            <w:noWrap/>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628" w:type="pct"/>
            <w:shd w:val="clear" w:color="auto" w:fill="auto"/>
            <w:noWrap/>
            <w:vAlign w:val="center"/>
          </w:tcPr>
          <w:p w:rsidR="000A0F5D" w:rsidRPr="00DB37D7" w:rsidRDefault="000A0F5D" w:rsidP="00F502D3">
            <w:pPr>
              <w:spacing w:after="0" w:line="240" w:lineRule="auto"/>
              <w:jc w:val="center"/>
              <w:rPr>
                <w:bCs/>
                <w:color w:val="000000"/>
                <w:sz w:val="20"/>
                <w:szCs w:val="24"/>
                <w:lang w:eastAsia="ru-RU"/>
              </w:rPr>
            </w:pPr>
            <w:r w:rsidRPr="00DB37D7">
              <w:rPr>
                <w:bCs/>
                <w:color w:val="000000"/>
                <w:sz w:val="20"/>
                <w:szCs w:val="24"/>
                <w:lang w:eastAsia="ru-RU"/>
              </w:rPr>
              <w:t>-</w:t>
            </w:r>
          </w:p>
        </w:tc>
      </w:tr>
    </w:tbl>
    <w:p w:rsidR="00CD2493" w:rsidRPr="00DB37D7" w:rsidRDefault="00E56469" w:rsidP="00893E6F">
      <w:pPr>
        <w:pStyle w:val="1a"/>
        <w:spacing w:line="360" w:lineRule="auto"/>
        <w:ind w:firstLine="850"/>
      </w:pPr>
      <w:r w:rsidRPr="00DB37D7">
        <w:t xml:space="preserve">Оснащённость приборами учёта </w:t>
      </w:r>
      <w:r w:rsidR="00CD2493" w:rsidRPr="00DB37D7">
        <w:t>объектов бюджетной сферы составляет:</w:t>
      </w:r>
    </w:p>
    <w:p w:rsidR="003C3575" w:rsidRPr="00DB37D7" w:rsidRDefault="003C3575" w:rsidP="00893E6F">
      <w:pPr>
        <w:pStyle w:val="0"/>
        <w:spacing w:line="360" w:lineRule="auto"/>
        <w:ind w:firstLine="850"/>
        <w:jc w:val="both"/>
      </w:pPr>
      <w:r w:rsidRPr="00DB37D7">
        <w:t xml:space="preserve">Таблица </w:t>
      </w:r>
      <w:fldSimple w:instr=" SEQ Таблица \* ARABIC ">
        <w:r w:rsidR="002C634E">
          <w:rPr>
            <w:noProof/>
          </w:rPr>
          <w:t>15</w:t>
        </w:r>
      </w:fldSimple>
      <w:r w:rsidRPr="00DB37D7">
        <w:t xml:space="preserve"> Наличие приборов учёта ХВС на объектах бюджетной сфере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12"/>
        <w:gridCol w:w="4215"/>
        <w:gridCol w:w="2555"/>
        <w:gridCol w:w="2555"/>
      </w:tblGrid>
      <w:tr w:rsidR="004B3D35" w:rsidRPr="00DB37D7" w:rsidTr="00F502D3">
        <w:trPr>
          <w:tblHeader/>
          <w:jc w:val="center"/>
        </w:trPr>
        <w:tc>
          <w:tcPr>
            <w:tcW w:w="401" w:type="pct"/>
            <w:shd w:val="clear" w:color="auto" w:fill="auto"/>
            <w:vAlign w:val="center"/>
          </w:tcPr>
          <w:p w:rsidR="003C3575" w:rsidRDefault="003C3575" w:rsidP="00F502D3">
            <w:pPr>
              <w:pStyle w:val="0"/>
              <w:rPr>
                <w:sz w:val="20"/>
              </w:rPr>
            </w:pPr>
            <w:r w:rsidRPr="00DB37D7">
              <w:rPr>
                <w:sz w:val="20"/>
              </w:rPr>
              <w:t>№</w:t>
            </w:r>
          </w:p>
          <w:p w:rsidR="00627AB9" w:rsidRPr="00DB37D7" w:rsidRDefault="00627AB9" w:rsidP="00F502D3">
            <w:pPr>
              <w:pStyle w:val="0"/>
              <w:rPr>
                <w:sz w:val="20"/>
              </w:rPr>
            </w:pPr>
            <w:proofErr w:type="spellStart"/>
            <w:proofErr w:type="gramStart"/>
            <w:r>
              <w:rPr>
                <w:sz w:val="20"/>
              </w:rPr>
              <w:t>п</w:t>
            </w:r>
            <w:proofErr w:type="spellEnd"/>
            <w:proofErr w:type="gramEnd"/>
            <w:r>
              <w:rPr>
                <w:sz w:val="20"/>
              </w:rPr>
              <w:t>/</w:t>
            </w:r>
            <w:proofErr w:type="spellStart"/>
            <w:r>
              <w:rPr>
                <w:sz w:val="20"/>
              </w:rPr>
              <w:t>п</w:t>
            </w:r>
            <w:proofErr w:type="spellEnd"/>
          </w:p>
        </w:tc>
        <w:tc>
          <w:tcPr>
            <w:tcW w:w="2079" w:type="pct"/>
            <w:shd w:val="clear" w:color="auto" w:fill="auto"/>
            <w:vAlign w:val="center"/>
          </w:tcPr>
          <w:p w:rsidR="003C3575" w:rsidRPr="00DB37D7" w:rsidRDefault="003C3575" w:rsidP="00F502D3">
            <w:pPr>
              <w:pStyle w:val="0"/>
              <w:rPr>
                <w:sz w:val="20"/>
                <w:szCs w:val="28"/>
              </w:rPr>
            </w:pPr>
            <w:r w:rsidRPr="00DB37D7">
              <w:rPr>
                <w:sz w:val="20"/>
              </w:rPr>
              <w:t>Перечень объектов</w:t>
            </w:r>
          </w:p>
        </w:tc>
        <w:tc>
          <w:tcPr>
            <w:tcW w:w="1260" w:type="pct"/>
            <w:shd w:val="clear" w:color="auto" w:fill="auto"/>
            <w:vAlign w:val="center"/>
          </w:tcPr>
          <w:p w:rsidR="003C3575" w:rsidRPr="00DB37D7" w:rsidRDefault="003C3575" w:rsidP="00F502D3">
            <w:pPr>
              <w:pStyle w:val="0"/>
              <w:rPr>
                <w:sz w:val="20"/>
                <w:szCs w:val="28"/>
              </w:rPr>
            </w:pPr>
            <w:r w:rsidRPr="00DB37D7">
              <w:rPr>
                <w:sz w:val="20"/>
                <w:szCs w:val="28"/>
              </w:rPr>
              <w:t>Количество установленных приборов учёта ХВС, шт.</w:t>
            </w:r>
          </w:p>
        </w:tc>
        <w:tc>
          <w:tcPr>
            <w:tcW w:w="1260" w:type="pct"/>
            <w:shd w:val="clear" w:color="auto" w:fill="auto"/>
            <w:vAlign w:val="center"/>
          </w:tcPr>
          <w:p w:rsidR="003C3575" w:rsidRPr="00DB37D7" w:rsidRDefault="003C3575" w:rsidP="00F502D3">
            <w:pPr>
              <w:pStyle w:val="0"/>
              <w:rPr>
                <w:sz w:val="20"/>
                <w:szCs w:val="28"/>
              </w:rPr>
            </w:pPr>
            <w:r w:rsidRPr="00DB37D7">
              <w:rPr>
                <w:sz w:val="20"/>
                <w:szCs w:val="28"/>
              </w:rPr>
              <w:t>Количество вводов, которые необходимо оборудовать, шт.</w:t>
            </w:r>
          </w:p>
        </w:tc>
      </w:tr>
      <w:tr w:rsidR="0041156F" w:rsidRPr="00DB37D7" w:rsidTr="00F502D3">
        <w:trPr>
          <w:jc w:val="center"/>
        </w:trPr>
        <w:tc>
          <w:tcPr>
            <w:tcW w:w="401" w:type="pct"/>
            <w:shd w:val="clear" w:color="auto" w:fill="auto"/>
            <w:vAlign w:val="center"/>
          </w:tcPr>
          <w:p w:rsidR="0041156F" w:rsidRPr="00DB37D7" w:rsidRDefault="0041156F" w:rsidP="00F502D3">
            <w:pPr>
              <w:pStyle w:val="0"/>
              <w:rPr>
                <w:sz w:val="20"/>
              </w:rPr>
            </w:pPr>
            <w:r w:rsidRPr="00DB37D7">
              <w:rPr>
                <w:sz w:val="20"/>
              </w:rPr>
              <w:t>1</w:t>
            </w:r>
          </w:p>
        </w:tc>
        <w:tc>
          <w:tcPr>
            <w:tcW w:w="2079" w:type="pct"/>
            <w:shd w:val="clear" w:color="auto" w:fill="auto"/>
            <w:vAlign w:val="center"/>
          </w:tcPr>
          <w:p w:rsidR="0041156F" w:rsidRPr="00DB37D7" w:rsidRDefault="0041156F" w:rsidP="00F502D3">
            <w:pPr>
              <w:pStyle w:val="0"/>
              <w:rPr>
                <w:sz w:val="20"/>
              </w:rPr>
            </w:pPr>
            <w:r w:rsidRPr="00DB37D7">
              <w:rPr>
                <w:sz w:val="20"/>
                <w:szCs w:val="28"/>
              </w:rPr>
              <w:t>МКОУ ДОД «</w:t>
            </w:r>
            <w:proofErr w:type="spellStart"/>
            <w:r w:rsidRPr="00DB37D7">
              <w:rPr>
                <w:sz w:val="20"/>
                <w:szCs w:val="28"/>
              </w:rPr>
              <w:t>Тельмановская</w:t>
            </w:r>
            <w:proofErr w:type="spellEnd"/>
            <w:r w:rsidRPr="00DB37D7">
              <w:rPr>
                <w:sz w:val="20"/>
                <w:szCs w:val="28"/>
              </w:rPr>
              <w:t xml:space="preserve"> детская школа искусств», </w:t>
            </w:r>
            <w:r w:rsidR="00E72547" w:rsidRPr="00DB37D7">
              <w:rPr>
                <w:sz w:val="20"/>
                <w:szCs w:val="28"/>
              </w:rPr>
              <w:t>п.</w:t>
            </w:r>
            <w:r w:rsidRPr="00DB37D7">
              <w:rPr>
                <w:sz w:val="20"/>
                <w:szCs w:val="28"/>
              </w:rPr>
              <w:t xml:space="preserve"> Тельмана, д. 2 и д. 4</w:t>
            </w:r>
          </w:p>
        </w:tc>
        <w:tc>
          <w:tcPr>
            <w:tcW w:w="1260" w:type="pct"/>
            <w:shd w:val="clear" w:color="auto" w:fill="auto"/>
            <w:vAlign w:val="center"/>
          </w:tcPr>
          <w:p w:rsidR="0041156F" w:rsidRPr="00DB37D7" w:rsidRDefault="0077399C" w:rsidP="00F502D3">
            <w:pPr>
              <w:pStyle w:val="0"/>
              <w:rPr>
                <w:sz w:val="20"/>
              </w:rPr>
            </w:pPr>
            <w:r w:rsidRPr="00DB37D7">
              <w:rPr>
                <w:sz w:val="20"/>
              </w:rPr>
              <w:t>2</w:t>
            </w:r>
          </w:p>
        </w:tc>
        <w:tc>
          <w:tcPr>
            <w:tcW w:w="1260" w:type="pct"/>
            <w:shd w:val="clear" w:color="auto" w:fill="auto"/>
            <w:vAlign w:val="center"/>
          </w:tcPr>
          <w:p w:rsidR="0041156F" w:rsidRPr="00DB37D7" w:rsidRDefault="0077399C" w:rsidP="00F502D3">
            <w:pPr>
              <w:pStyle w:val="0"/>
              <w:rPr>
                <w:sz w:val="20"/>
              </w:rPr>
            </w:pPr>
            <w:r w:rsidRPr="00DB37D7">
              <w:rPr>
                <w:sz w:val="20"/>
              </w:rPr>
              <w:t>-</w:t>
            </w:r>
          </w:p>
        </w:tc>
      </w:tr>
      <w:tr w:rsidR="0041156F" w:rsidRPr="00DB37D7" w:rsidTr="00F502D3">
        <w:trPr>
          <w:jc w:val="center"/>
        </w:trPr>
        <w:tc>
          <w:tcPr>
            <w:tcW w:w="401" w:type="pct"/>
            <w:shd w:val="clear" w:color="auto" w:fill="auto"/>
            <w:vAlign w:val="center"/>
          </w:tcPr>
          <w:p w:rsidR="0041156F" w:rsidRPr="00DB37D7" w:rsidRDefault="0041156F" w:rsidP="00F502D3">
            <w:pPr>
              <w:pStyle w:val="0"/>
              <w:rPr>
                <w:sz w:val="20"/>
              </w:rPr>
            </w:pPr>
            <w:r w:rsidRPr="00DB37D7">
              <w:rPr>
                <w:sz w:val="20"/>
              </w:rPr>
              <w:t>2</w:t>
            </w:r>
          </w:p>
        </w:tc>
        <w:tc>
          <w:tcPr>
            <w:tcW w:w="2079" w:type="pct"/>
            <w:shd w:val="clear" w:color="auto" w:fill="auto"/>
            <w:vAlign w:val="center"/>
          </w:tcPr>
          <w:p w:rsidR="0041156F" w:rsidRPr="00DB37D7" w:rsidRDefault="0041156F" w:rsidP="00F502D3">
            <w:pPr>
              <w:pStyle w:val="0"/>
              <w:rPr>
                <w:sz w:val="20"/>
                <w:szCs w:val="28"/>
              </w:rPr>
            </w:pPr>
            <w:r w:rsidRPr="00DB37D7">
              <w:rPr>
                <w:sz w:val="20"/>
                <w:szCs w:val="28"/>
              </w:rPr>
              <w:t xml:space="preserve">МБДОУ № 14 «Детский сад комбинированного вида п. Тельмана», </w:t>
            </w:r>
            <w:r w:rsidR="00E72547" w:rsidRPr="00DB37D7">
              <w:rPr>
                <w:sz w:val="20"/>
                <w:szCs w:val="28"/>
              </w:rPr>
              <w:t>п.</w:t>
            </w:r>
            <w:r w:rsidRPr="00DB37D7">
              <w:rPr>
                <w:sz w:val="20"/>
                <w:szCs w:val="28"/>
              </w:rPr>
              <w:t xml:space="preserve"> Тельмана, д.52, филиал (д. 9 корпус 1)</w:t>
            </w:r>
          </w:p>
        </w:tc>
        <w:tc>
          <w:tcPr>
            <w:tcW w:w="1260" w:type="pct"/>
            <w:shd w:val="clear" w:color="auto" w:fill="auto"/>
            <w:vAlign w:val="center"/>
          </w:tcPr>
          <w:p w:rsidR="0041156F" w:rsidRPr="00DB37D7" w:rsidRDefault="0041156F" w:rsidP="00F502D3">
            <w:pPr>
              <w:pStyle w:val="0"/>
              <w:rPr>
                <w:sz w:val="20"/>
              </w:rPr>
            </w:pPr>
            <w:r w:rsidRPr="00DB37D7">
              <w:rPr>
                <w:sz w:val="20"/>
              </w:rPr>
              <w:t>2</w:t>
            </w:r>
          </w:p>
        </w:tc>
        <w:tc>
          <w:tcPr>
            <w:tcW w:w="1260" w:type="pct"/>
            <w:shd w:val="clear" w:color="auto" w:fill="auto"/>
            <w:vAlign w:val="center"/>
          </w:tcPr>
          <w:p w:rsidR="0041156F" w:rsidRPr="00DB37D7" w:rsidRDefault="0041156F" w:rsidP="00F502D3">
            <w:pPr>
              <w:pStyle w:val="0"/>
              <w:rPr>
                <w:sz w:val="20"/>
              </w:rPr>
            </w:pPr>
            <w:r w:rsidRPr="00DB37D7">
              <w:rPr>
                <w:sz w:val="20"/>
              </w:rPr>
              <w:t>-</w:t>
            </w:r>
          </w:p>
        </w:tc>
      </w:tr>
      <w:tr w:rsidR="0041156F" w:rsidRPr="00DB37D7" w:rsidTr="00F502D3">
        <w:trPr>
          <w:jc w:val="center"/>
        </w:trPr>
        <w:tc>
          <w:tcPr>
            <w:tcW w:w="401" w:type="pct"/>
            <w:shd w:val="clear" w:color="auto" w:fill="auto"/>
            <w:vAlign w:val="center"/>
          </w:tcPr>
          <w:p w:rsidR="0041156F" w:rsidRPr="00DB37D7" w:rsidRDefault="0041156F" w:rsidP="00F502D3">
            <w:pPr>
              <w:pStyle w:val="0"/>
              <w:rPr>
                <w:sz w:val="20"/>
              </w:rPr>
            </w:pPr>
            <w:r w:rsidRPr="00DB37D7">
              <w:rPr>
                <w:sz w:val="20"/>
              </w:rPr>
              <w:t>3</w:t>
            </w:r>
          </w:p>
        </w:tc>
        <w:tc>
          <w:tcPr>
            <w:tcW w:w="2079" w:type="pct"/>
            <w:shd w:val="clear" w:color="auto" w:fill="auto"/>
            <w:vAlign w:val="center"/>
          </w:tcPr>
          <w:p w:rsidR="0041156F" w:rsidRPr="00DB37D7" w:rsidRDefault="0041156F" w:rsidP="00F502D3">
            <w:pPr>
              <w:pStyle w:val="0"/>
              <w:rPr>
                <w:sz w:val="20"/>
                <w:szCs w:val="28"/>
              </w:rPr>
            </w:pPr>
            <w:r w:rsidRPr="00DB37D7">
              <w:rPr>
                <w:sz w:val="20"/>
                <w:szCs w:val="28"/>
              </w:rPr>
              <w:t>МКОУ «</w:t>
            </w:r>
            <w:proofErr w:type="spellStart"/>
            <w:r w:rsidRPr="00DB37D7">
              <w:rPr>
                <w:sz w:val="20"/>
                <w:szCs w:val="28"/>
              </w:rPr>
              <w:t>Тельмановская</w:t>
            </w:r>
            <w:proofErr w:type="spellEnd"/>
            <w:r w:rsidRPr="00DB37D7">
              <w:rPr>
                <w:sz w:val="20"/>
                <w:szCs w:val="28"/>
              </w:rPr>
              <w:t xml:space="preserve"> СОШ», </w:t>
            </w:r>
            <w:r w:rsidR="00E72547" w:rsidRPr="00DB37D7">
              <w:rPr>
                <w:sz w:val="20"/>
                <w:szCs w:val="28"/>
              </w:rPr>
              <w:t>п.</w:t>
            </w:r>
            <w:r w:rsidRPr="00DB37D7">
              <w:rPr>
                <w:sz w:val="20"/>
                <w:szCs w:val="28"/>
              </w:rPr>
              <w:t xml:space="preserve"> Тельмана, д. 7</w:t>
            </w:r>
          </w:p>
        </w:tc>
        <w:tc>
          <w:tcPr>
            <w:tcW w:w="1260" w:type="pct"/>
            <w:shd w:val="clear" w:color="auto" w:fill="auto"/>
            <w:vAlign w:val="center"/>
          </w:tcPr>
          <w:p w:rsidR="0041156F" w:rsidRPr="00DB37D7" w:rsidRDefault="0041156F" w:rsidP="00F502D3">
            <w:pPr>
              <w:pStyle w:val="0"/>
              <w:rPr>
                <w:sz w:val="20"/>
              </w:rPr>
            </w:pPr>
            <w:r w:rsidRPr="00DB37D7">
              <w:rPr>
                <w:sz w:val="20"/>
              </w:rPr>
              <w:t>1</w:t>
            </w:r>
          </w:p>
        </w:tc>
        <w:tc>
          <w:tcPr>
            <w:tcW w:w="1260" w:type="pct"/>
            <w:shd w:val="clear" w:color="auto" w:fill="auto"/>
            <w:vAlign w:val="center"/>
          </w:tcPr>
          <w:p w:rsidR="0041156F" w:rsidRPr="00DB37D7" w:rsidRDefault="0041156F" w:rsidP="00F502D3">
            <w:pPr>
              <w:pStyle w:val="0"/>
              <w:rPr>
                <w:sz w:val="20"/>
              </w:rPr>
            </w:pPr>
            <w:r w:rsidRPr="00DB37D7">
              <w:rPr>
                <w:sz w:val="20"/>
              </w:rPr>
              <w:t>-</w:t>
            </w:r>
          </w:p>
        </w:tc>
      </w:tr>
      <w:tr w:rsidR="0041156F" w:rsidRPr="00DB37D7" w:rsidTr="00F502D3">
        <w:trPr>
          <w:jc w:val="center"/>
        </w:trPr>
        <w:tc>
          <w:tcPr>
            <w:tcW w:w="401" w:type="pct"/>
            <w:shd w:val="clear" w:color="auto" w:fill="auto"/>
            <w:vAlign w:val="center"/>
          </w:tcPr>
          <w:p w:rsidR="0041156F" w:rsidRPr="00DB37D7" w:rsidRDefault="0041156F" w:rsidP="00F502D3">
            <w:pPr>
              <w:pStyle w:val="0"/>
              <w:rPr>
                <w:sz w:val="20"/>
              </w:rPr>
            </w:pPr>
            <w:r w:rsidRPr="00DB37D7">
              <w:rPr>
                <w:sz w:val="20"/>
              </w:rPr>
              <w:t>4</w:t>
            </w:r>
          </w:p>
        </w:tc>
        <w:tc>
          <w:tcPr>
            <w:tcW w:w="2079" w:type="pct"/>
            <w:shd w:val="clear" w:color="auto" w:fill="auto"/>
            <w:vAlign w:val="center"/>
          </w:tcPr>
          <w:p w:rsidR="0041156F" w:rsidRPr="00DB37D7" w:rsidRDefault="0041156F" w:rsidP="00F502D3">
            <w:pPr>
              <w:pStyle w:val="0"/>
              <w:rPr>
                <w:sz w:val="20"/>
                <w:szCs w:val="28"/>
              </w:rPr>
            </w:pPr>
            <w:r w:rsidRPr="00DB37D7">
              <w:rPr>
                <w:sz w:val="20"/>
                <w:szCs w:val="28"/>
              </w:rPr>
              <w:t xml:space="preserve">МКДОУ № 20 «Детский сад п. </w:t>
            </w:r>
            <w:proofErr w:type="spellStart"/>
            <w:r w:rsidRPr="00DB37D7">
              <w:rPr>
                <w:sz w:val="20"/>
                <w:szCs w:val="28"/>
              </w:rPr>
              <w:t>Войскорово</w:t>
            </w:r>
            <w:proofErr w:type="spellEnd"/>
            <w:r w:rsidRPr="00DB37D7">
              <w:rPr>
                <w:sz w:val="20"/>
                <w:szCs w:val="28"/>
              </w:rPr>
              <w:t xml:space="preserve">», </w:t>
            </w:r>
            <w:r w:rsidR="00E72547" w:rsidRPr="00DB37D7">
              <w:rPr>
                <w:sz w:val="20"/>
                <w:szCs w:val="28"/>
              </w:rPr>
              <w:t>п.</w:t>
            </w:r>
            <w:r w:rsidRPr="00DB37D7">
              <w:rPr>
                <w:sz w:val="20"/>
                <w:szCs w:val="28"/>
              </w:rPr>
              <w:t xml:space="preserve"> </w:t>
            </w:r>
            <w:proofErr w:type="spellStart"/>
            <w:r w:rsidRPr="00DB37D7">
              <w:rPr>
                <w:sz w:val="20"/>
                <w:szCs w:val="28"/>
              </w:rPr>
              <w:t>Войскорово</w:t>
            </w:r>
            <w:proofErr w:type="spellEnd"/>
            <w:r w:rsidRPr="00DB37D7">
              <w:rPr>
                <w:sz w:val="20"/>
                <w:szCs w:val="28"/>
              </w:rPr>
              <w:t>, д. 11</w:t>
            </w:r>
          </w:p>
        </w:tc>
        <w:tc>
          <w:tcPr>
            <w:tcW w:w="1260" w:type="pct"/>
            <w:shd w:val="clear" w:color="auto" w:fill="auto"/>
            <w:vAlign w:val="center"/>
          </w:tcPr>
          <w:p w:rsidR="0041156F" w:rsidRPr="00DB37D7" w:rsidRDefault="0041156F" w:rsidP="00F502D3">
            <w:pPr>
              <w:pStyle w:val="0"/>
              <w:rPr>
                <w:sz w:val="20"/>
              </w:rPr>
            </w:pPr>
            <w:r w:rsidRPr="00DB37D7">
              <w:rPr>
                <w:sz w:val="20"/>
              </w:rPr>
              <w:t>1</w:t>
            </w:r>
          </w:p>
        </w:tc>
        <w:tc>
          <w:tcPr>
            <w:tcW w:w="1260" w:type="pct"/>
            <w:shd w:val="clear" w:color="auto" w:fill="auto"/>
            <w:vAlign w:val="center"/>
          </w:tcPr>
          <w:p w:rsidR="0041156F" w:rsidRPr="00DB37D7" w:rsidRDefault="0041156F" w:rsidP="00F502D3">
            <w:pPr>
              <w:pStyle w:val="0"/>
              <w:rPr>
                <w:sz w:val="20"/>
              </w:rPr>
            </w:pPr>
            <w:r w:rsidRPr="00DB37D7">
              <w:rPr>
                <w:sz w:val="20"/>
              </w:rPr>
              <w:t>-</w:t>
            </w:r>
          </w:p>
        </w:tc>
      </w:tr>
      <w:tr w:rsidR="0041156F" w:rsidRPr="00DB37D7" w:rsidTr="00F502D3">
        <w:trPr>
          <w:jc w:val="center"/>
        </w:trPr>
        <w:tc>
          <w:tcPr>
            <w:tcW w:w="401" w:type="pct"/>
            <w:shd w:val="clear" w:color="auto" w:fill="auto"/>
            <w:vAlign w:val="center"/>
          </w:tcPr>
          <w:p w:rsidR="0041156F" w:rsidRPr="00DB37D7" w:rsidRDefault="0041156F" w:rsidP="00F502D3">
            <w:pPr>
              <w:pStyle w:val="0"/>
              <w:rPr>
                <w:sz w:val="20"/>
              </w:rPr>
            </w:pPr>
            <w:r w:rsidRPr="00DB37D7">
              <w:rPr>
                <w:sz w:val="20"/>
              </w:rPr>
              <w:t>5</w:t>
            </w:r>
          </w:p>
        </w:tc>
        <w:tc>
          <w:tcPr>
            <w:tcW w:w="2079" w:type="pct"/>
            <w:shd w:val="clear" w:color="auto" w:fill="auto"/>
            <w:vAlign w:val="center"/>
          </w:tcPr>
          <w:p w:rsidR="0041156F" w:rsidRPr="00DB37D7" w:rsidRDefault="0041156F" w:rsidP="00F502D3">
            <w:pPr>
              <w:pStyle w:val="0"/>
              <w:rPr>
                <w:sz w:val="20"/>
                <w:szCs w:val="28"/>
              </w:rPr>
            </w:pPr>
            <w:r w:rsidRPr="00DB37D7">
              <w:rPr>
                <w:sz w:val="20"/>
                <w:szCs w:val="28"/>
              </w:rPr>
              <w:t>МКОУ «</w:t>
            </w:r>
            <w:proofErr w:type="spellStart"/>
            <w:r w:rsidRPr="00DB37D7">
              <w:rPr>
                <w:sz w:val="20"/>
                <w:szCs w:val="28"/>
              </w:rPr>
              <w:t>Войскоровская</w:t>
            </w:r>
            <w:proofErr w:type="spellEnd"/>
            <w:r w:rsidRPr="00DB37D7">
              <w:rPr>
                <w:sz w:val="20"/>
                <w:szCs w:val="28"/>
              </w:rPr>
              <w:t xml:space="preserve"> средняя общеобразовательная школа», </w:t>
            </w:r>
            <w:r w:rsidR="00E72547" w:rsidRPr="00DB37D7">
              <w:rPr>
                <w:sz w:val="20"/>
                <w:szCs w:val="28"/>
              </w:rPr>
              <w:t>п.</w:t>
            </w:r>
            <w:r w:rsidRPr="00DB37D7">
              <w:rPr>
                <w:sz w:val="20"/>
                <w:szCs w:val="28"/>
              </w:rPr>
              <w:t xml:space="preserve"> </w:t>
            </w:r>
            <w:proofErr w:type="spellStart"/>
            <w:r w:rsidRPr="00DB37D7">
              <w:rPr>
                <w:sz w:val="20"/>
                <w:szCs w:val="28"/>
              </w:rPr>
              <w:t>Войскорово</w:t>
            </w:r>
            <w:proofErr w:type="spellEnd"/>
            <w:r w:rsidRPr="00DB37D7">
              <w:rPr>
                <w:sz w:val="20"/>
                <w:szCs w:val="28"/>
              </w:rPr>
              <w:t>, д. 3</w:t>
            </w:r>
          </w:p>
        </w:tc>
        <w:tc>
          <w:tcPr>
            <w:tcW w:w="1260" w:type="pct"/>
            <w:shd w:val="clear" w:color="auto" w:fill="auto"/>
            <w:vAlign w:val="center"/>
          </w:tcPr>
          <w:p w:rsidR="0041156F" w:rsidRPr="00DB37D7" w:rsidRDefault="0041156F" w:rsidP="00F502D3">
            <w:pPr>
              <w:pStyle w:val="0"/>
              <w:rPr>
                <w:sz w:val="20"/>
              </w:rPr>
            </w:pPr>
            <w:r w:rsidRPr="00DB37D7">
              <w:rPr>
                <w:sz w:val="20"/>
              </w:rPr>
              <w:t>1</w:t>
            </w:r>
          </w:p>
        </w:tc>
        <w:tc>
          <w:tcPr>
            <w:tcW w:w="1260" w:type="pct"/>
            <w:shd w:val="clear" w:color="auto" w:fill="auto"/>
            <w:vAlign w:val="center"/>
          </w:tcPr>
          <w:p w:rsidR="0041156F" w:rsidRPr="00DB37D7" w:rsidRDefault="0041156F" w:rsidP="00F502D3">
            <w:pPr>
              <w:pStyle w:val="0"/>
              <w:rPr>
                <w:sz w:val="20"/>
              </w:rPr>
            </w:pPr>
            <w:r w:rsidRPr="00DB37D7">
              <w:rPr>
                <w:sz w:val="20"/>
              </w:rPr>
              <w:t>-</w:t>
            </w:r>
          </w:p>
        </w:tc>
      </w:tr>
      <w:tr w:rsidR="0041156F" w:rsidRPr="00DB37D7" w:rsidTr="00F502D3">
        <w:trPr>
          <w:jc w:val="center"/>
        </w:trPr>
        <w:tc>
          <w:tcPr>
            <w:tcW w:w="401" w:type="pct"/>
            <w:shd w:val="clear" w:color="auto" w:fill="auto"/>
            <w:vAlign w:val="center"/>
          </w:tcPr>
          <w:p w:rsidR="0041156F" w:rsidRPr="00DB37D7" w:rsidRDefault="0041156F" w:rsidP="00F502D3">
            <w:pPr>
              <w:pStyle w:val="0"/>
              <w:rPr>
                <w:sz w:val="20"/>
              </w:rPr>
            </w:pPr>
            <w:r w:rsidRPr="00DB37D7">
              <w:rPr>
                <w:sz w:val="20"/>
              </w:rPr>
              <w:t>6</w:t>
            </w:r>
          </w:p>
        </w:tc>
        <w:tc>
          <w:tcPr>
            <w:tcW w:w="2079" w:type="pct"/>
            <w:shd w:val="clear" w:color="auto" w:fill="auto"/>
            <w:vAlign w:val="center"/>
          </w:tcPr>
          <w:p w:rsidR="0041156F" w:rsidRPr="00DB37D7" w:rsidRDefault="0041156F" w:rsidP="00F502D3">
            <w:pPr>
              <w:pStyle w:val="0"/>
              <w:rPr>
                <w:sz w:val="20"/>
                <w:szCs w:val="28"/>
              </w:rPr>
            </w:pPr>
            <w:r w:rsidRPr="00DB37D7">
              <w:rPr>
                <w:sz w:val="20"/>
                <w:szCs w:val="28"/>
              </w:rPr>
              <w:t>МКУ «</w:t>
            </w:r>
            <w:proofErr w:type="spellStart"/>
            <w:r w:rsidRPr="00DB37D7">
              <w:rPr>
                <w:sz w:val="20"/>
                <w:szCs w:val="28"/>
              </w:rPr>
              <w:t>Тельмановский</w:t>
            </w:r>
            <w:proofErr w:type="spellEnd"/>
            <w:r w:rsidRPr="00DB37D7">
              <w:rPr>
                <w:sz w:val="20"/>
                <w:szCs w:val="28"/>
              </w:rPr>
              <w:t xml:space="preserve"> сельский дом культуры», </w:t>
            </w:r>
            <w:r w:rsidR="00E72547" w:rsidRPr="00DB37D7">
              <w:rPr>
                <w:sz w:val="20"/>
                <w:szCs w:val="28"/>
              </w:rPr>
              <w:t>п.</w:t>
            </w:r>
            <w:r w:rsidRPr="00DB37D7">
              <w:rPr>
                <w:sz w:val="20"/>
                <w:szCs w:val="28"/>
              </w:rPr>
              <w:t xml:space="preserve"> Тельмана, д. 50</w:t>
            </w:r>
          </w:p>
        </w:tc>
        <w:tc>
          <w:tcPr>
            <w:tcW w:w="1260" w:type="pct"/>
            <w:shd w:val="clear" w:color="auto" w:fill="auto"/>
            <w:vAlign w:val="center"/>
          </w:tcPr>
          <w:p w:rsidR="0041156F" w:rsidRPr="00DB37D7" w:rsidRDefault="0041156F" w:rsidP="00F502D3">
            <w:pPr>
              <w:pStyle w:val="0"/>
              <w:rPr>
                <w:sz w:val="20"/>
              </w:rPr>
            </w:pPr>
            <w:r w:rsidRPr="00DB37D7">
              <w:rPr>
                <w:sz w:val="20"/>
              </w:rPr>
              <w:t>Располагается в здании администрации</w:t>
            </w:r>
          </w:p>
        </w:tc>
        <w:tc>
          <w:tcPr>
            <w:tcW w:w="1260" w:type="pct"/>
            <w:shd w:val="clear" w:color="auto" w:fill="auto"/>
            <w:vAlign w:val="center"/>
          </w:tcPr>
          <w:p w:rsidR="0041156F" w:rsidRPr="00DB37D7" w:rsidRDefault="0041156F" w:rsidP="00F502D3">
            <w:pPr>
              <w:pStyle w:val="0"/>
              <w:rPr>
                <w:sz w:val="20"/>
              </w:rPr>
            </w:pPr>
            <w:r w:rsidRPr="00DB37D7">
              <w:rPr>
                <w:sz w:val="20"/>
              </w:rPr>
              <w:t>-</w:t>
            </w:r>
          </w:p>
        </w:tc>
      </w:tr>
      <w:tr w:rsidR="0041156F" w:rsidRPr="00DB37D7" w:rsidTr="00F502D3">
        <w:trPr>
          <w:jc w:val="center"/>
        </w:trPr>
        <w:tc>
          <w:tcPr>
            <w:tcW w:w="401" w:type="pct"/>
            <w:shd w:val="clear" w:color="auto" w:fill="auto"/>
            <w:vAlign w:val="center"/>
          </w:tcPr>
          <w:p w:rsidR="0041156F" w:rsidRPr="00DB37D7" w:rsidRDefault="0041156F" w:rsidP="00F502D3">
            <w:pPr>
              <w:pStyle w:val="0"/>
              <w:rPr>
                <w:sz w:val="20"/>
              </w:rPr>
            </w:pPr>
            <w:r w:rsidRPr="00DB37D7">
              <w:rPr>
                <w:sz w:val="20"/>
              </w:rPr>
              <w:t>7</w:t>
            </w:r>
          </w:p>
        </w:tc>
        <w:tc>
          <w:tcPr>
            <w:tcW w:w="2079" w:type="pct"/>
            <w:shd w:val="clear" w:color="auto" w:fill="auto"/>
            <w:vAlign w:val="center"/>
          </w:tcPr>
          <w:p w:rsidR="0041156F" w:rsidRPr="00DB37D7" w:rsidRDefault="0041156F" w:rsidP="00F502D3">
            <w:pPr>
              <w:pStyle w:val="0"/>
              <w:rPr>
                <w:sz w:val="20"/>
                <w:szCs w:val="28"/>
              </w:rPr>
            </w:pPr>
            <w:r w:rsidRPr="00DB37D7">
              <w:rPr>
                <w:sz w:val="20"/>
                <w:szCs w:val="28"/>
              </w:rPr>
              <w:t xml:space="preserve">Администрация МО </w:t>
            </w:r>
            <w:proofErr w:type="spellStart"/>
            <w:r w:rsidRPr="00DB37D7">
              <w:rPr>
                <w:sz w:val="20"/>
                <w:szCs w:val="28"/>
              </w:rPr>
              <w:t>Тельмановское</w:t>
            </w:r>
            <w:proofErr w:type="spellEnd"/>
            <w:r w:rsidRPr="00DB37D7">
              <w:rPr>
                <w:sz w:val="20"/>
                <w:szCs w:val="28"/>
              </w:rPr>
              <w:t xml:space="preserve"> сельское поселение </w:t>
            </w:r>
            <w:proofErr w:type="spellStart"/>
            <w:r w:rsidRPr="00DB37D7">
              <w:rPr>
                <w:sz w:val="20"/>
                <w:szCs w:val="28"/>
              </w:rPr>
              <w:t>Тосненского</w:t>
            </w:r>
            <w:proofErr w:type="spellEnd"/>
            <w:r w:rsidRPr="00DB37D7">
              <w:rPr>
                <w:sz w:val="20"/>
                <w:szCs w:val="28"/>
              </w:rPr>
              <w:t xml:space="preserve"> района Ленинградской области, </w:t>
            </w:r>
            <w:r w:rsidR="00E72547" w:rsidRPr="00DB37D7">
              <w:rPr>
                <w:sz w:val="20"/>
                <w:szCs w:val="28"/>
              </w:rPr>
              <w:t>п.</w:t>
            </w:r>
            <w:r w:rsidRPr="00DB37D7">
              <w:rPr>
                <w:sz w:val="20"/>
                <w:szCs w:val="28"/>
              </w:rPr>
              <w:t xml:space="preserve"> Тельмана, д. 50</w:t>
            </w:r>
          </w:p>
        </w:tc>
        <w:tc>
          <w:tcPr>
            <w:tcW w:w="1260" w:type="pct"/>
            <w:shd w:val="clear" w:color="auto" w:fill="auto"/>
            <w:vAlign w:val="center"/>
          </w:tcPr>
          <w:p w:rsidR="0041156F" w:rsidRPr="00DB37D7" w:rsidRDefault="0041156F" w:rsidP="00F502D3">
            <w:pPr>
              <w:pStyle w:val="0"/>
              <w:rPr>
                <w:sz w:val="20"/>
              </w:rPr>
            </w:pPr>
            <w:r w:rsidRPr="00DB37D7">
              <w:rPr>
                <w:sz w:val="20"/>
              </w:rPr>
              <w:t>1</w:t>
            </w:r>
          </w:p>
        </w:tc>
        <w:tc>
          <w:tcPr>
            <w:tcW w:w="1260" w:type="pct"/>
            <w:shd w:val="clear" w:color="auto" w:fill="auto"/>
            <w:vAlign w:val="center"/>
          </w:tcPr>
          <w:p w:rsidR="0041156F" w:rsidRPr="00DB37D7" w:rsidRDefault="0041156F" w:rsidP="00F502D3">
            <w:pPr>
              <w:pStyle w:val="0"/>
              <w:rPr>
                <w:sz w:val="20"/>
              </w:rPr>
            </w:pPr>
            <w:r w:rsidRPr="00DB37D7">
              <w:rPr>
                <w:sz w:val="20"/>
              </w:rPr>
              <w:t>-</w:t>
            </w:r>
          </w:p>
        </w:tc>
      </w:tr>
      <w:tr w:rsidR="0041156F" w:rsidRPr="00DB37D7" w:rsidTr="00F502D3">
        <w:trPr>
          <w:jc w:val="center"/>
        </w:trPr>
        <w:tc>
          <w:tcPr>
            <w:tcW w:w="401" w:type="pct"/>
            <w:shd w:val="clear" w:color="auto" w:fill="auto"/>
            <w:vAlign w:val="center"/>
          </w:tcPr>
          <w:p w:rsidR="0041156F" w:rsidRPr="00DB37D7" w:rsidRDefault="0041156F" w:rsidP="00F502D3">
            <w:pPr>
              <w:pStyle w:val="0"/>
              <w:rPr>
                <w:sz w:val="20"/>
              </w:rPr>
            </w:pPr>
            <w:r w:rsidRPr="00DB37D7">
              <w:rPr>
                <w:sz w:val="20"/>
              </w:rPr>
              <w:t>8</w:t>
            </w:r>
          </w:p>
        </w:tc>
        <w:tc>
          <w:tcPr>
            <w:tcW w:w="2079" w:type="pct"/>
            <w:shd w:val="clear" w:color="auto" w:fill="auto"/>
            <w:vAlign w:val="center"/>
          </w:tcPr>
          <w:p w:rsidR="0041156F" w:rsidRPr="00DB37D7" w:rsidRDefault="0041156F" w:rsidP="00F502D3">
            <w:pPr>
              <w:pStyle w:val="0"/>
              <w:rPr>
                <w:sz w:val="20"/>
                <w:szCs w:val="28"/>
              </w:rPr>
            </w:pPr>
            <w:r w:rsidRPr="00DB37D7">
              <w:rPr>
                <w:sz w:val="20"/>
                <w:szCs w:val="28"/>
              </w:rPr>
              <w:t xml:space="preserve">Врачебная амбулатория </w:t>
            </w:r>
            <w:r w:rsidR="00E72547" w:rsidRPr="00DB37D7">
              <w:rPr>
                <w:sz w:val="20"/>
                <w:szCs w:val="28"/>
              </w:rPr>
              <w:t>п.</w:t>
            </w:r>
            <w:r w:rsidRPr="00DB37D7">
              <w:rPr>
                <w:sz w:val="20"/>
                <w:szCs w:val="28"/>
              </w:rPr>
              <w:t xml:space="preserve"> Тельмана ГБУЗ ЛО «</w:t>
            </w:r>
            <w:proofErr w:type="spellStart"/>
            <w:r w:rsidRPr="00DB37D7">
              <w:rPr>
                <w:sz w:val="20"/>
                <w:szCs w:val="28"/>
              </w:rPr>
              <w:t>Тосненская</w:t>
            </w:r>
            <w:proofErr w:type="spellEnd"/>
            <w:r w:rsidRPr="00DB37D7">
              <w:rPr>
                <w:sz w:val="20"/>
                <w:szCs w:val="28"/>
              </w:rPr>
              <w:t xml:space="preserve"> КМБ», </w:t>
            </w:r>
            <w:r w:rsidR="00E72547" w:rsidRPr="00DB37D7">
              <w:rPr>
                <w:sz w:val="20"/>
                <w:szCs w:val="28"/>
              </w:rPr>
              <w:t>п.</w:t>
            </w:r>
            <w:r w:rsidRPr="00DB37D7">
              <w:rPr>
                <w:sz w:val="20"/>
                <w:szCs w:val="28"/>
              </w:rPr>
              <w:t xml:space="preserve"> Тельмана, ул. </w:t>
            </w:r>
            <w:proofErr w:type="spellStart"/>
            <w:r w:rsidRPr="00DB37D7">
              <w:rPr>
                <w:sz w:val="20"/>
                <w:szCs w:val="28"/>
              </w:rPr>
              <w:t>Красноборская</w:t>
            </w:r>
            <w:proofErr w:type="spellEnd"/>
            <w:r w:rsidRPr="00DB37D7">
              <w:rPr>
                <w:sz w:val="20"/>
                <w:szCs w:val="28"/>
              </w:rPr>
              <w:t>, д. 5</w:t>
            </w:r>
          </w:p>
        </w:tc>
        <w:tc>
          <w:tcPr>
            <w:tcW w:w="1260" w:type="pct"/>
            <w:shd w:val="clear" w:color="auto" w:fill="auto"/>
            <w:vAlign w:val="center"/>
          </w:tcPr>
          <w:p w:rsidR="0041156F" w:rsidRPr="00DB37D7" w:rsidRDefault="0041156F" w:rsidP="00F502D3">
            <w:pPr>
              <w:pStyle w:val="0"/>
              <w:rPr>
                <w:sz w:val="20"/>
              </w:rPr>
            </w:pPr>
            <w:r w:rsidRPr="00DB37D7">
              <w:rPr>
                <w:sz w:val="20"/>
              </w:rPr>
              <w:t>1</w:t>
            </w:r>
          </w:p>
        </w:tc>
        <w:tc>
          <w:tcPr>
            <w:tcW w:w="1260" w:type="pct"/>
            <w:shd w:val="clear" w:color="auto" w:fill="auto"/>
            <w:vAlign w:val="center"/>
          </w:tcPr>
          <w:p w:rsidR="0041156F" w:rsidRPr="00DB37D7" w:rsidRDefault="0041156F" w:rsidP="00F502D3">
            <w:pPr>
              <w:pStyle w:val="0"/>
              <w:rPr>
                <w:sz w:val="20"/>
              </w:rPr>
            </w:pPr>
            <w:r w:rsidRPr="00DB37D7">
              <w:rPr>
                <w:sz w:val="20"/>
              </w:rPr>
              <w:t>-</w:t>
            </w:r>
          </w:p>
        </w:tc>
      </w:tr>
    </w:tbl>
    <w:p w:rsidR="002C634E" w:rsidRDefault="00F35E36" w:rsidP="00893E6F">
      <w:pPr>
        <w:pStyle w:val="1a"/>
        <w:spacing w:line="360" w:lineRule="auto"/>
        <w:ind w:left="1357" w:firstLine="850"/>
        <w:rPr>
          <w:szCs w:val="22"/>
        </w:rPr>
      </w:pPr>
      <w:r w:rsidRPr="00DB37D7">
        <w:rPr>
          <w:szCs w:val="22"/>
        </w:rPr>
        <w:t>Н/Д – данные не предоставлены</w:t>
      </w:r>
    </w:p>
    <w:p w:rsidR="002C634E" w:rsidRDefault="002C634E">
      <w:pPr>
        <w:spacing w:after="0" w:line="240" w:lineRule="auto"/>
        <w:rPr>
          <w:sz w:val="24"/>
        </w:rPr>
      </w:pPr>
      <w:r>
        <w:br w:type="page"/>
      </w:r>
    </w:p>
    <w:p w:rsidR="00C66CD2" w:rsidRPr="00DB37D7" w:rsidRDefault="00C66CD2" w:rsidP="002C634E">
      <w:pPr>
        <w:pStyle w:val="3"/>
        <w:tabs>
          <w:tab w:val="clear" w:pos="2160"/>
          <w:tab w:val="left" w:pos="1276"/>
        </w:tabs>
        <w:ind w:left="0" w:firstLine="850"/>
      </w:pPr>
      <w:bookmarkStart w:id="55" w:name="_Toc3302411"/>
      <w:bookmarkStart w:id="56" w:name="_Toc3302633"/>
      <w:r w:rsidRPr="00DB37D7">
        <w:lastRenderedPageBreak/>
        <w:t>Анализ резервов и дефицитов производственных мощностей системы водоснабжения поселения, городского округа.</w:t>
      </w:r>
      <w:bookmarkEnd w:id="55"/>
      <w:bookmarkEnd w:id="56"/>
    </w:p>
    <w:p w:rsidR="00D94098" w:rsidRPr="00DB37D7" w:rsidRDefault="007627C2" w:rsidP="00893E6F">
      <w:pPr>
        <w:pStyle w:val="1a"/>
        <w:spacing w:line="360" w:lineRule="auto"/>
        <w:ind w:firstLine="850"/>
      </w:pPr>
      <w:r w:rsidRPr="00DB37D7">
        <w:t xml:space="preserve">Анализ резервов и дефицитов систем водоснабжения </w:t>
      </w:r>
      <w:r w:rsidR="00ED5530" w:rsidRPr="00DB37D7">
        <w:t>выполняется для каждой</w:t>
      </w:r>
      <w:r w:rsidRPr="00DB37D7">
        <w:t xml:space="preserve"> </w:t>
      </w:r>
      <w:r w:rsidR="00ED5530" w:rsidRPr="00DB37D7">
        <w:t>технологической зоны</w:t>
      </w:r>
      <w:r w:rsidRPr="00DB37D7">
        <w:t xml:space="preserve"> на основании </w:t>
      </w:r>
      <w:r w:rsidR="00844A30" w:rsidRPr="00DB37D7">
        <w:t>статических</w:t>
      </w:r>
      <w:r w:rsidR="000A0B22" w:rsidRPr="00DB37D7">
        <w:t xml:space="preserve"> данных за 201</w:t>
      </w:r>
      <w:r w:rsidR="00C92635" w:rsidRPr="00DB37D7">
        <w:t>8</w:t>
      </w:r>
      <w:r w:rsidR="000A0B22" w:rsidRPr="00DB37D7">
        <w:t xml:space="preserve"> год в соответствии со </w:t>
      </w:r>
      <w:proofErr w:type="spellStart"/>
      <w:r w:rsidR="000A0B22" w:rsidRPr="00DB37D7">
        <w:t>СНиП</w:t>
      </w:r>
      <w:proofErr w:type="spellEnd"/>
      <w:r w:rsidR="000A0B22" w:rsidRPr="00DB37D7">
        <w:t xml:space="preserve"> 2.04.02-84 и </w:t>
      </w:r>
      <w:proofErr w:type="spellStart"/>
      <w:r w:rsidR="000A0B22" w:rsidRPr="00DB37D7">
        <w:t>СНиП</w:t>
      </w:r>
      <w:proofErr w:type="spellEnd"/>
      <w:r w:rsidR="000A0B22" w:rsidRPr="00DB37D7">
        <w:t xml:space="preserve"> 2.04.01-85 и</w:t>
      </w:r>
      <w:r w:rsidRPr="00DB37D7">
        <w:t xml:space="preserve"> с учётом возможного максимального отклонения </w:t>
      </w:r>
      <w:r w:rsidR="001235F0" w:rsidRPr="00DB37D7">
        <w:t>расходов</w:t>
      </w:r>
      <w:r w:rsidRPr="00DB37D7">
        <w:t xml:space="preserve"> воды в сутки. </w:t>
      </w:r>
      <w:r w:rsidR="00ED5530" w:rsidRPr="00DB37D7">
        <w:t xml:space="preserve">Так как в каждой технологической зоне </w:t>
      </w:r>
      <w:r w:rsidR="00EE2541" w:rsidRPr="00DB37D7">
        <w:t>действие источников водоснабжения распространяются за пределы этих зон и за пределы муни</w:t>
      </w:r>
      <w:r w:rsidR="00560654" w:rsidRPr="00DB37D7">
        <w:t>ципального образования в целом,</w:t>
      </w:r>
      <w:r w:rsidR="00EE2541" w:rsidRPr="00DB37D7">
        <w:t xml:space="preserve"> не</w:t>
      </w:r>
      <w:r w:rsidR="00ED5530" w:rsidRPr="00DB37D7">
        <w:t>возможно оценить резервы и дефициты производственных мощностей систем водоснабжения.</w:t>
      </w:r>
    </w:p>
    <w:p w:rsidR="00951B53" w:rsidRPr="00DB37D7" w:rsidRDefault="00951B53" w:rsidP="00893E6F">
      <w:pPr>
        <w:pStyle w:val="0"/>
        <w:spacing w:line="360" w:lineRule="auto"/>
        <w:ind w:firstLine="850"/>
        <w:jc w:val="both"/>
      </w:pPr>
      <w:r w:rsidRPr="00DB37D7">
        <w:t xml:space="preserve">Таблица </w:t>
      </w:r>
      <w:fldSimple w:instr=" SEQ Таблица \* ARABIC ">
        <w:r w:rsidR="002C634E">
          <w:rPr>
            <w:noProof/>
          </w:rPr>
          <w:t>16</w:t>
        </w:r>
      </w:fldSimple>
      <w:r w:rsidRPr="00DB37D7">
        <w:t xml:space="preserve"> Резервы и дефициты системы</w:t>
      </w:r>
      <w:r w:rsidR="00B80E13" w:rsidRPr="00DB37D7">
        <w:t xml:space="preserve"> водоснабжения</w:t>
      </w:r>
      <w:r w:rsidR="001B2FA6" w:rsidRPr="00DB37D7">
        <w:t xml:space="preserve"> за 201</w:t>
      </w:r>
      <w:r w:rsidR="00C92635" w:rsidRPr="00DB37D7">
        <w:t>8</w:t>
      </w:r>
      <w:r w:rsidR="001B2FA6" w:rsidRPr="00DB37D7">
        <w:t xml:space="preserve"> год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339"/>
        <w:gridCol w:w="679"/>
        <w:gridCol w:w="898"/>
        <w:gridCol w:w="1354"/>
        <w:gridCol w:w="1354"/>
        <w:gridCol w:w="1512"/>
        <w:gridCol w:w="1046"/>
        <w:gridCol w:w="955"/>
      </w:tblGrid>
      <w:tr w:rsidR="00C92635" w:rsidRPr="00DB37D7" w:rsidTr="002C634E">
        <w:trPr>
          <w:tblHeader/>
          <w:jc w:val="center"/>
        </w:trPr>
        <w:tc>
          <w:tcPr>
            <w:tcW w:w="1153"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 xml:space="preserve">Наименование показателя </w:t>
            </w:r>
          </w:p>
        </w:tc>
        <w:tc>
          <w:tcPr>
            <w:tcW w:w="335"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 xml:space="preserve">Ед. </w:t>
            </w:r>
            <w:proofErr w:type="spellStart"/>
            <w:r w:rsidRPr="00DB37D7">
              <w:rPr>
                <w:bCs/>
                <w:color w:val="000000"/>
                <w:sz w:val="20"/>
                <w:szCs w:val="24"/>
                <w:lang w:eastAsia="ru-RU"/>
              </w:rPr>
              <w:t>изм</w:t>
            </w:r>
            <w:proofErr w:type="spellEnd"/>
            <w:r w:rsidRPr="00DB37D7">
              <w:rPr>
                <w:bCs/>
                <w:color w:val="000000"/>
                <w:sz w:val="20"/>
                <w:szCs w:val="24"/>
                <w:lang w:eastAsia="ru-RU"/>
              </w:rPr>
              <w:t>.</w:t>
            </w:r>
          </w:p>
        </w:tc>
        <w:tc>
          <w:tcPr>
            <w:tcW w:w="443" w:type="pct"/>
            <w:shd w:val="clear" w:color="auto" w:fill="auto"/>
            <w:vAlign w:val="center"/>
            <w:hideMark/>
          </w:tcPr>
          <w:p w:rsidR="00C92635" w:rsidRPr="00DB37D7" w:rsidRDefault="00BC2675" w:rsidP="00F502D3">
            <w:pPr>
              <w:spacing w:after="0" w:line="240" w:lineRule="auto"/>
              <w:jc w:val="center"/>
              <w:rPr>
                <w:bCs/>
                <w:color w:val="000000"/>
                <w:sz w:val="20"/>
                <w:szCs w:val="24"/>
                <w:lang w:eastAsia="ru-RU"/>
              </w:rPr>
            </w:pPr>
            <w:r w:rsidRPr="00DB37D7">
              <w:rPr>
                <w:bCs/>
                <w:color w:val="000000"/>
                <w:sz w:val="20"/>
                <w:szCs w:val="24"/>
                <w:lang w:eastAsia="ru-RU"/>
              </w:rPr>
              <w:t>Всего</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п. Тельмана, тех. зона ХВС 1</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п. Тельмана, тех. зона ХВС 3</w:t>
            </w:r>
          </w:p>
        </w:tc>
        <w:tc>
          <w:tcPr>
            <w:tcW w:w="746"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 xml:space="preserve">п. </w:t>
            </w:r>
            <w:proofErr w:type="spellStart"/>
            <w:r w:rsidRPr="00DB37D7">
              <w:rPr>
                <w:bCs/>
                <w:color w:val="000000"/>
                <w:sz w:val="20"/>
                <w:szCs w:val="24"/>
                <w:lang w:eastAsia="ru-RU"/>
              </w:rPr>
              <w:t>Войскорово</w:t>
            </w:r>
            <w:proofErr w:type="spellEnd"/>
          </w:p>
        </w:tc>
        <w:tc>
          <w:tcPr>
            <w:tcW w:w="516" w:type="pct"/>
            <w:shd w:val="clear" w:color="auto" w:fill="auto"/>
            <w:vAlign w:val="center"/>
            <w:hideMark/>
          </w:tcPr>
          <w:p w:rsidR="00C92635" w:rsidRPr="00DB37D7" w:rsidRDefault="00C92635" w:rsidP="003A5981">
            <w:pPr>
              <w:spacing w:after="0" w:line="240" w:lineRule="auto"/>
              <w:ind w:left="-56"/>
              <w:jc w:val="center"/>
              <w:rPr>
                <w:bCs/>
                <w:color w:val="000000"/>
                <w:sz w:val="20"/>
                <w:szCs w:val="24"/>
                <w:lang w:eastAsia="ru-RU"/>
              </w:rPr>
            </w:pPr>
            <w:r w:rsidRPr="00DB37D7">
              <w:rPr>
                <w:bCs/>
                <w:color w:val="000000"/>
                <w:sz w:val="20"/>
                <w:szCs w:val="24"/>
                <w:lang w:eastAsia="ru-RU"/>
              </w:rPr>
              <w:t>д. Пионер</w:t>
            </w:r>
          </w:p>
        </w:tc>
        <w:tc>
          <w:tcPr>
            <w:tcW w:w="472"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д. Ям-Ижора</w:t>
            </w:r>
          </w:p>
        </w:tc>
      </w:tr>
      <w:tr w:rsidR="00C92635" w:rsidRPr="00DB37D7" w:rsidTr="002C634E">
        <w:trPr>
          <w:jc w:val="center"/>
        </w:trPr>
        <w:tc>
          <w:tcPr>
            <w:tcW w:w="1153"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 xml:space="preserve">Средний расход в соответствии со </w:t>
            </w:r>
            <w:proofErr w:type="spellStart"/>
            <w:r w:rsidRPr="00DB37D7">
              <w:rPr>
                <w:color w:val="000000"/>
                <w:sz w:val="20"/>
                <w:szCs w:val="24"/>
                <w:lang w:eastAsia="ru-RU"/>
              </w:rPr>
              <w:t>СНиП</w:t>
            </w:r>
            <w:proofErr w:type="spellEnd"/>
            <w:r w:rsidRPr="00DB37D7">
              <w:rPr>
                <w:color w:val="000000"/>
                <w:sz w:val="20"/>
                <w:szCs w:val="24"/>
                <w:lang w:eastAsia="ru-RU"/>
              </w:rPr>
              <w:t xml:space="preserve"> 2.04.02-84 и </w:t>
            </w:r>
            <w:proofErr w:type="spellStart"/>
            <w:r w:rsidRPr="00DB37D7">
              <w:rPr>
                <w:color w:val="000000"/>
                <w:sz w:val="20"/>
                <w:szCs w:val="24"/>
                <w:lang w:eastAsia="ru-RU"/>
              </w:rPr>
              <w:t>СНиП</w:t>
            </w:r>
            <w:proofErr w:type="spellEnd"/>
            <w:r w:rsidRPr="00DB37D7">
              <w:rPr>
                <w:color w:val="000000"/>
                <w:sz w:val="20"/>
                <w:szCs w:val="24"/>
                <w:lang w:eastAsia="ru-RU"/>
              </w:rPr>
              <w:t xml:space="preserve"> 2.04.01-85, в том числе:</w:t>
            </w:r>
          </w:p>
        </w:tc>
        <w:tc>
          <w:tcPr>
            <w:tcW w:w="335" w:type="pct"/>
            <w:vMerge w:val="restar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3A5981">
              <w:rPr>
                <w:color w:val="000000"/>
                <w:sz w:val="20"/>
                <w:szCs w:val="24"/>
                <w:lang w:eastAsia="ru-RU"/>
              </w:rPr>
              <w:t>м</w:t>
            </w:r>
            <w:r w:rsidRPr="003A5981">
              <w:rPr>
                <w:color w:val="000000"/>
                <w:sz w:val="20"/>
                <w:szCs w:val="24"/>
                <w:vertAlign w:val="superscript"/>
                <w:lang w:eastAsia="ru-RU"/>
              </w:rPr>
              <w:t>3</w:t>
            </w:r>
            <w:r w:rsidRPr="00DB37D7">
              <w:rPr>
                <w:color w:val="000000"/>
                <w:sz w:val="20"/>
                <w:szCs w:val="24"/>
                <w:lang w:eastAsia="ru-RU"/>
              </w:rPr>
              <w:t xml:space="preserve">/ </w:t>
            </w:r>
            <w:proofErr w:type="spellStart"/>
            <w:r w:rsidRPr="00DB37D7">
              <w:rPr>
                <w:color w:val="000000"/>
                <w:sz w:val="20"/>
                <w:szCs w:val="24"/>
                <w:lang w:eastAsia="ru-RU"/>
              </w:rPr>
              <w:t>сут</w:t>
            </w:r>
            <w:proofErr w:type="spellEnd"/>
          </w:p>
        </w:tc>
        <w:tc>
          <w:tcPr>
            <w:tcW w:w="443"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5158,0</w:t>
            </w:r>
          </w:p>
        </w:tc>
        <w:tc>
          <w:tcPr>
            <w:tcW w:w="668"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2348,5</w:t>
            </w:r>
          </w:p>
        </w:tc>
        <w:tc>
          <w:tcPr>
            <w:tcW w:w="668"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2091,1</w:t>
            </w:r>
          </w:p>
        </w:tc>
        <w:tc>
          <w:tcPr>
            <w:tcW w:w="746"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618,2</w:t>
            </w:r>
          </w:p>
        </w:tc>
        <w:tc>
          <w:tcPr>
            <w:tcW w:w="516"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49,8</w:t>
            </w:r>
          </w:p>
        </w:tc>
        <w:tc>
          <w:tcPr>
            <w:tcW w:w="472"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50,3</w:t>
            </w:r>
          </w:p>
        </w:tc>
      </w:tr>
      <w:tr w:rsidR="00C92635" w:rsidRPr="00DB37D7" w:rsidTr="002C634E">
        <w:trPr>
          <w:jc w:val="center"/>
        </w:trPr>
        <w:tc>
          <w:tcPr>
            <w:tcW w:w="1153"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Удельное среднесуточное (за год) водопотребление на хозяйственно-питьевые нужды населения</w:t>
            </w:r>
          </w:p>
        </w:tc>
        <w:tc>
          <w:tcPr>
            <w:tcW w:w="335" w:type="pct"/>
            <w:vMerge/>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p>
        </w:tc>
        <w:tc>
          <w:tcPr>
            <w:tcW w:w="443"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4298,3</w:t>
            </w:r>
          </w:p>
        </w:tc>
        <w:tc>
          <w:tcPr>
            <w:tcW w:w="668"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1957,1</w:t>
            </w:r>
          </w:p>
        </w:tc>
        <w:tc>
          <w:tcPr>
            <w:tcW w:w="668"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1742,6</w:t>
            </w:r>
          </w:p>
        </w:tc>
        <w:tc>
          <w:tcPr>
            <w:tcW w:w="746"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515,2</w:t>
            </w:r>
          </w:p>
        </w:tc>
        <w:tc>
          <w:tcPr>
            <w:tcW w:w="516"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41,5</w:t>
            </w:r>
          </w:p>
        </w:tc>
        <w:tc>
          <w:tcPr>
            <w:tcW w:w="472"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41,9</w:t>
            </w:r>
          </w:p>
        </w:tc>
      </w:tr>
      <w:tr w:rsidR="00C92635" w:rsidRPr="00DB37D7" w:rsidTr="002C634E">
        <w:trPr>
          <w:jc w:val="center"/>
        </w:trPr>
        <w:tc>
          <w:tcPr>
            <w:tcW w:w="1153"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Количество воды на нужды промышленности, обеспечивающей население продуктами, и неучтенные расходы</w:t>
            </w:r>
          </w:p>
        </w:tc>
        <w:tc>
          <w:tcPr>
            <w:tcW w:w="335" w:type="pct"/>
            <w:vMerge/>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p>
        </w:tc>
        <w:tc>
          <w:tcPr>
            <w:tcW w:w="443"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859,7</w:t>
            </w:r>
          </w:p>
        </w:tc>
        <w:tc>
          <w:tcPr>
            <w:tcW w:w="668"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391,5</w:t>
            </w:r>
          </w:p>
        </w:tc>
        <w:tc>
          <w:tcPr>
            <w:tcW w:w="668"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348,5</w:t>
            </w:r>
          </w:p>
        </w:tc>
        <w:tc>
          <w:tcPr>
            <w:tcW w:w="746"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103,1</w:t>
            </w:r>
          </w:p>
        </w:tc>
        <w:tc>
          <w:tcPr>
            <w:tcW w:w="516"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8,3</w:t>
            </w:r>
          </w:p>
        </w:tc>
        <w:tc>
          <w:tcPr>
            <w:tcW w:w="472"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8,4</w:t>
            </w:r>
          </w:p>
        </w:tc>
      </w:tr>
      <w:tr w:rsidR="00C92635" w:rsidRPr="00DB37D7" w:rsidTr="002C634E">
        <w:trPr>
          <w:jc w:val="center"/>
        </w:trPr>
        <w:tc>
          <w:tcPr>
            <w:tcW w:w="1153" w:type="pct"/>
            <w:vMerge w:val="restar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 xml:space="preserve">Расход в соответствии со </w:t>
            </w:r>
            <w:proofErr w:type="spellStart"/>
            <w:r w:rsidRPr="00DB37D7">
              <w:rPr>
                <w:bCs/>
                <w:color w:val="000000"/>
                <w:sz w:val="20"/>
                <w:szCs w:val="24"/>
                <w:lang w:eastAsia="ru-RU"/>
              </w:rPr>
              <w:t>СНиП</w:t>
            </w:r>
            <w:proofErr w:type="spellEnd"/>
            <w:r w:rsidRPr="00DB37D7">
              <w:rPr>
                <w:bCs/>
                <w:color w:val="000000"/>
                <w:sz w:val="20"/>
                <w:szCs w:val="24"/>
                <w:lang w:eastAsia="ru-RU"/>
              </w:rPr>
              <w:t xml:space="preserve"> 2.04.02-84 и </w:t>
            </w:r>
            <w:proofErr w:type="spellStart"/>
            <w:r w:rsidRPr="00DB37D7">
              <w:rPr>
                <w:bCs/>
                <w:color w:val="000000"/>
                <w:sz w:val="20"/>
                <w:szCs w:val="24"/>
                <w:lang w:eastAsia="ru-RU"/>
              </w:rPr>
              <w:t>СНиП</w:t>
            </w:r>
            <w:proofErr w:type="spellEnd"/>
            <w:r w:rsidRPr="00DB37D7">
              <w:rPr>
                <w:bCs/>
                <w:color w:val="000000"/>
                <w:sz w:val="20"/>
                <w:szCs w:val="24"/>
                <w:lang w:eastAsia="ru-RU"/>
              </w:rPr>
              <w:t xml:space="preserve"> 2.04.01-85 с учётом возможного максимального спроса</w:t>
            </w:r>
          </w:p>
        </w:tc>
        <w:tc>
          <w:tcPr>
            <w:tcW w:w="335" w:type="pct"/>
            <w:vMerge/>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p>
        </w:tc>
        <w:tc>
          <w:tcPr>
            <w:tcW w:w="443"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6705,3</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3053,0</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2718,5</w:t>
            </w:r>
          </w:p>
        </w:tc>
        <w:tc>
          <w:tcPr>
            <w:tcW w:w="1734" w:type="pct"/>
            <w:gridSpan w:val="3"/>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933,8</w:t>
            </w:r>
          </w:p>
        </w:tc>
      </w:tr>
      <w:tr w:rsidR="00C92635" w:rsidRPr="00DB37D7" w:rsidTr="002C634E">
        <w:trPr>
          <w:jc w:val="center"/>
        </w:trPr>
        <w:tc>
          <w:tcPr>
            <w:tcW w:w="1153" w:type="pct"/>
            <w:vMerge/>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p>
        </w:tc>
        <w:tc>
          <w:tcPr>
            <w:tcW w:w="335" w:type="pct"/>
            <w:vMerge w:val="restar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м</w:t>
            </w:r>
            <w:r w:rsidRPr="003A5981">
              <w:rPr>
                <w:color w:val="000000"/>
                <w:sz w:val="20"/>
                <w:szCs w:val="24"/>
                <w:vertAlign w:val="superscript"/>
                <w:lang w:eastAsia="ru-RU"/>
              </w:rPr>
              <w:t>3</w:t>
            </w:r>
            <w:r w:rsidRPr="00DB37D7">
              <w:rPr>
                <w:color w:val="000000"/>
                <w:sz w:val="20"/>
                <w:szCs w:val="24"/>
                <w:lang w:eastAsia="ru-RU"/>
              </w:rPr>
              <w:t>/ час</w:t>
            </w:r>
          </w:p>
        </w:tc>
        <w:tc>
          <w:tcPr>
            <w:tcW w:w="443"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538,4</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231,6</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220,8</w:t>
            </w:r>
          </w:p>
        </w:tc>
        <w:tc>
          <w:tcPr>
            <w:tcW w:w="1734" w:type="pct"/>
            <w:gridSpan w:val="3"/>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86,1</w:t>
            </w:r>
          </w:p>
        </w:tc>
      </w:tr>
      <w:tr w:rsidR="00C92635" w:rsidRPr="00DB37D7" w:rsidTr="002C634E">
        <w:trPr>
          <w:jc w:val="center"/>
        </w:trPr>
        <w:tc>
          <w:tcPr>
            <w:tcW w:w="1153"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Максимальная производительность водозабора</w:t>
            </w:r>
          </w:p>
        </w:tc>
        <w:tc>
          <w:tcPr>
            <w:tcW w:w="335" w:type="pct"/>
            <w:vMerge/>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p>
        </w:tc>
        <w:tc>
          <w:tcPr>
            <w:tcW w:w="443"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746"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516"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472"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r>
      <w:tr w:rsidR="00C92635" w:rsidRPr="00DB37D7" w:rsidTr="002C634E">
        <w:trPr>
          <w:jc w:val="center"/>
        </w:trPr>
        <w:tc>
          <w:tcPr>
            <w:tcW w:w="1153"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Резерв (дефицит «</w:t>
            </w:r>
            <w:proofErr w:type="gramStart"/>
            <w:r w:rsidRPr="00DB37D7">
              <w:rPr>
                <w:color w:val="000000"/>
                <w:sz w:val="20"/>
                <w:szCs w:val="24"/>
                <w:lang w:eastAsia="ru-RU"/>
              </w:rPr>
              <w:t>-»</w:t>
            </w:r>
            <w:proofErr w:type="gramEnd"/>
            <w:r w:rsidRPr="00DB37D7">
              <w:rPr>
                <w:color w:val="000000"/>
                <w:sz w:val="20"/>
                <w:szCs w:val="24"/>
                <w:lang w:eastAsia="ru-RU"/>
              </w:rPr>
              <w:t>) производительности источников</w:t>
            </w:r>
          </w:p>
        </w:tc>
        <w:tc>
          <w:tcPr>
            <w:tcW w:w="335" w:type="pct"/>
            <w:vMerge/>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p>
        </w:tc>
        <w:tc>
          <w:tcPr>
            <w:tcW w:w="443"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746"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516"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472"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r>
      <w:tr w:rsidR="00C92635" w:rsidRPr="00DB37D7" w:rsidTr="002C634E">
        <w:trPr>
          <w:jc w:val="center"/>
        </w:trPr>
        <w:tc>
          <w:tcPr>
            <w:tcW w:w="1153"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Максимальная производительность водопроводных очистных сооружений</w:t>
            </w:r>
          </w:p>
        </w:tc>
        <w:tc>
          <w:tcPr>
            <w:tcW w:w="335" w:type="pct"/>
            <w:vMerge w:val="restar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м</w:t>
            </w:r>
            <w:r w:rsidRPr="003A5981">
              <w:rPr>
                <w:color w:val="000000"/>
                <w:sz w:val="20"/>
                <w:szCs w:val="24"/>
                <w:vertAlign w:val="superscript"/>
                <w:lang w:eastAsia="ru-RU"/>
              </w:rPr>
              <w:t>3</w:t>
            </w:r>
            <w:r w:rsidRPr="00DB37D7">
              <w:rPr>
                <w:color w:val="000000"/>
                <w:sz w:val="20"/>
                <w:szCs w:val="24"/>
                <w:lang w:eastAsia="ru-RU"/>
              </w:rPr>
              <w:t xml:space="preserve">/ </w:t>
            </w:r>
            <w:proofErr w:type="spellStart"/>
            <w:r w:rsidRPr="00DB37D7">
              <w:rPr>
                <w:color w:val="000000"/>
                <w:sz w:val="20"/>
                <w:szCs w:val="24"/>
                <w:lang w:eastAsia="ru-RU"/>
              </w:rPr>
              <w:t>сут</w:t>
            </w:r>
            <w:proofErr w:type="spellEnd"/>
          </w:p>
        </w:tc>
        <w:tc>
          <w:tcPr>
            <w:tcW w:w="443"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746"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516"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472"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r>
      <w:tr w:rsidR="00C92635" w:rsidRPr="00DB37D7" w:rsidTr="002C634E">
        <w:trPr>
          <w:jc w:val="center"/>
        </w:trPr>
        <w:tc>
          <w:tcPr>
            <w:tcW w:w="1153" w:type="pct"/>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r w:rsidRPr="00DB37D7">
              <w:rPr>
                <w:color w:val="000000"/>
                <w:sz w:val="20"/>
                <w:szCs w:val="24"/>
                <w:lang w:eastAsia="ru-RU"/>
              </w:rPr>
              <w:t>Резерв (дефицит «</w:t>
            </w:r>
            <w:proofErr w:type="gramStart"/>
            <w:r w:rsidRPr="00DB37D7">
              <w:rPr>
                <w:color w:val="000000"/>
                <w:sz w:val="20"/>
                <w:szCs w:val="24"/>
                <w:lang w:eastAsia="ru-RU"/>
              </w:rPr>
              <w:t>-»</w:t>
            </w:r>
            <w:proofErr w:type="gramEnd"/>
            <w:r w:rsidRPr="00DB37D7">
              <w:rPr>
                <w:color w:val="000000"/>
                <w:sz w:val="20"/>
                <w:szCs w:val="24"/>
                <w:lang w:eastAsia="ru-RU"/>
              </w:rPr>
              <w:t>) производительности очистных сооружений</w:t>
            </w:r>
          </w:p>
        </w:tc>
        <w:tc>
          <w:tcPr>
            <w:tcW w:w="335" w:type="pct"/>
            <w:vMerge/>
            <w:shd w:val="clear" w:color="auto" w:fill="auto"/>
            <w:vAlign w:val="center"/>
            <w:hideMark/>
          </w:tcPr>
          <w:p w:rsidR="00C92635" w:rsidRPr="00DB37D7" w:rsidRDefault="00C92635" w:rsidP="00F502D3">
            <w:pPr>
              <w:spacing w:after="0" w:line="240" w:lineRule="auto"/>
              <w:jc w:val="center"/>
              <w:rPr>
                <w:color w:val="000000"/>
                <w:sz w:val="20"/>
                <w:szCs w:val="24"/>
                <w:lang w:eastAsia="ru-RU"/>
              </w:rPr>
            </w:pPr>
          </w:p>
        </w:tc>
        <w:tc>
          <w:tcPr>
            <w:tcW w:w="443"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668"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746"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516"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472" w:type="pct"/>
            <w:shd w:val="clear" w:color="auto" w:fill="auto"/>
            <w:vAlign w:val="center"/>
            <w:hideMark/>
          </w:tcPr>
          <w:p w:rsidR="00C92635" w:rsidRPr="00DB37D7" w:rsidRDefault="00C92635" w:rsidP="00F502D3">
            <w:pPr>
              <w:spacing w:after="0" w:line="240" w:lineRule="auto"/>
              <w:jc w:val="center"/>
              <w:rPr>
                <w:bCs/>
                <w:color w:val="000000"/>
                <w:sz w:val="20"/>
                <w:szCs w:val="24"/>
                <w:lang w:eastAsia="ru-RU"/>
              </w:rPr>
            </w:pPr>
            <w:r w:rsidRPr="00DB37D7">
              <w:rPr>
                <w:bCs/>
                <w:color w:val="000000"/>
                <w:sz w:val="20"/>
                <w:szCs w:val="24"/>
                <w:lang w:eastAsia="ru-RU"/>
              </w:rPr>
              <w:t>-</w:t>
            </w:r>
          </w:p>
        </w:tc>
      </w:tr>
    </w:tbl>
    <w:p w:rsidR="009468D3" w:rsidRPr="00DB37D7" w:rsidRDefault="009468D3" w:rsidP="00893E6F">
      <w:pPr>
        <w:pStyle w:val="0"/>
        <w:spacing w:line="360" w:lineRule="auto"/>
        <w:ind w:firstLine="850"/>
        <w:jc w:val="both"/>
        <w:sectPr w:rsidR="009468D3" w:rsidRPr="00DB37D7" w:rsidSect="00E378F9">
          <w:type w:val="nextColumn"/>
          <w:pgSz w:w="11906" w:h="16838" w:code="9"/>
          <w:pgMar w:top="1134" w:right="851" w:bottom="1134" w:left="1134" w:header="568" w:footer="32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AF105A" w:rsidRPr="00DB37D7" w:rsidRDefault="00C66CD2" w:rsidP="002C634E">
      <w:pPr>
        <w:pStyle w:val="3"/>
        <w:tabs>
          <w:tab w:val="clear" w:pos="2160"/>
          <w:tab w:val="left" w:pos="1276"/>
        </w:tabs>
        <w:ind w:left="0" w:firstLine="850"/>
        <w:rPr>
          <w:lang w:eastAsia="ru-RU"/>
        </w:rPr>
      </w:pPr>
      <w:r w:rsidRPr="00DB37D7">
        <w:lastRenderedPageBreak/>
        <w:t xml:space="preserve"> </w:t>
      </w:r>
      <w:r w:rsidRPr="00DB37D7">
        <w:rPr>
          <w:lang w:eastAsia="ru-RU"/>
        </w:rPr>
        <w:t xml:space="preserve"> </w:t>
      </w:r>
      <w:bookmarkStart w:id="57" w:name="_Toc3302412"/>
      <w:bookmarkStart w:id="58" w:name="_Toc3302634"/>
      <w:proofErr w:type="gramStart"/>
      <w:r w:rsidRPr="00DB37D7">
        <w:t xml:space="preserve">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w:t>
      </w:r>
      <w:hyperlink r:id="rId28" w:history="1">
        <w:proofErr w:type="spellStart"/>
        <w:r w:rsidRPr="00DB37D7">
          <w:t>СНиП</w:t>
        </w:r>
        <w:proofErr w:type="spellEnd"/>
        <w:r w:rsidRPr="00DB37D7">
          <w:t xml:space="preserve"> 2.04.02-84</w:t>
        </w:r>
      </w:hyperlink>
      <w:r w:rsidRPr="00DB37D7">
        <w:t xml:space="preserve"> и </w:t>
      </w:r>
      <w:hyperlink r:id="rId29" w:history="1">
        <w:proofErr w:type="spellStart"/>
        <w:r w:rsidRPr="00DB37D7">
          <w:t>СНиП</w:t>
        </w:r>
        <w:proofErr w:type="spellEnd"/>
        <w:r w:rsidRPr="00DB37D7">
          <w:t xml:space="preserve"> 2.04.01-85</w:t>
        </w:r>
      </w:hyperlink>
      <w:r w:rsidRPr="00DB37D7">
        <w:t>, а также исходя из текущего объема потребления воды населением и его динамики с учетом перспективы развития и изменения состава и структуры</w:t>
      </w:r>
      <w:proofErr w:type="gramEnd"/>
      <w:r w:rsidRPr="00DB37D7">
        <w:t xml:space="preserve"> застройки.</w:t>
      </w:r>
      <w:bookmarkEnd w:id="57"/>
      <w:bookmarkEnd w:id="58"/>
    </w:p>
    <w:p w:rsidR="00687727" w:rsidRPr="00DB37D7" w:rsidRDefault="002771D4" w:rsidP="00893E6F">
      <w:pPr>
        <w:pStyle w:val="1a"/>
        <w:spacing w:line="360" w:lineRule="auto"/>
        <w:ind w:firstLine="850"/>
      </w:pPr>
      <w:r w:rsidRPr="00DB37D7">
        <w:t xml:space="preserve">На основании описанного предполагаемого варианта развития и текущего </w:t>
      </w:r>
      <w:r w:rsidR="00A14E44" w:rsidRPr="00DB37D7">
        <w:t>объёма потребления спрогнозировано потребление</w:t>
      </w:r>
      <w:r w:rsidR="00E571E9" w:rsidRPr="00DB37D7">
        <w:t xml:space="preserve"> (полезный отпуск)</w:t>
      </w:r>
      <w:r w:rsidR="00A14E44" w:rsidRPr="00DB37D7">
        <w:t xml:space="preserve"> воды питьевого качества на перспективу до 203</w:t>
      </w:r>
      <w:r w:rsidR="00186FA8" w:rsidRPr="00DB37D7">
        <w:t>7</w:t>
      </w:r>
      <w:r w:rsidR="00A14E44" w:rsidRPr="00DB37D7">
        <w:t xml:space="preserve"> года</w:t>
      </w:r>
      <w:r w:rsidR="005A64D3" w:rsidRPr="00DB37D7">
        <w:t>:</w:t>
      </w:r>
      <w:r w:rsidR="00F16CC3" w:rsidRPr="00DB37D7">
        <w:t xml:space="preserve"> </w:t>
      </w:r>
    </w:p>
    <w:p w:rsidR="001C7C78" w:rsidRDefault="001C7C78" w:rsidP="00893E6F">
      <w:pPr>
        <w:pStyle w:val="0"/>
        <w:spacing w:line="360" w:lineRule="auto"/>
        <w:ind w:firstLine="850"/>
        <w:jc w:val="both"/>
      </w:pPr>
      <w:r w:rsidRPr="00DB37D7">
        <w:t xml:space="preserve">Таблица </w:t>
      </w:r>
      <w:fldSimple w:instr=" SEQ Таблица \* ARABIC ">
        <w:r w:rsidR="002C634E">
          <w:rPr>
            <w:noProof/>
          </w:rPr>
          <w:t>17</w:t>
        </w:r>
      </w:fldSimple>
      <w:r w:rsidRPr="00DB37D7">
        <w:t xml:space="preserve"> Перспективное потребление </w:t>
      </w:r>
      <w:r w:rsidR="002C39DA" w:rsidRPr="00DB37D7">
        <w:t>на основании текущих затрат</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581"/>
        <w:gridCol w:w="745"/>
        <w:gridCol w:w="1101"/>
        <w:gridCol w:w="968"/>
        <w:gridCol w:w="968"/>
        <w:gridCol w:w="968"/>
        <w:gridCol w:w="968"/>
        <w:gridCol w:w="968"/>
        <w:gridCol w:w="967"/>
        <w:gridCol w:w="967"/>
        <w:gridCol w:w="967"/>
        <w:gridCol w:w="967"/>
        <w:gridCol w:w="967"/>
        <w:gridCol w:w="967"/>
      </w:tblGrid>
      <w:tr w:rsidR="004F33C4" w:rsidRPr="004F33C4" w:rsidTr="00627AB9">
        <w:trPr>
          <w:jc w:val="center"/>
        </w:trPr>
        <w:tc>
          <w:tcPr>
            <w:tcW w:w="856"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Наименование</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 xml:space="preserve">Ед. </w:t>
            </w:r>
            <w:proofErr w:type="spellStart"/>
            <w:r w:rsidRPr="004F33C4">
              <w:rPr>
                <w:bCs/>
                <w:color w:val="000000"/>
                <w:sz w:val="20"/>
                <w:szCs w:val="24"/>
                <w:lang w:eastAsia="ru-RU"/>
              </w:rPr>
              <w:t>изм</w:t>
            </w:r>
            <w:proofErr w:type="spellEnd"/>
            <w:r w:rsidRPr="004F33C4">
              <w:rPr>
                <w:bCs/>
                <w:color w:val="000000"/>
                <w:sz w:val="20"/>
                <w:szCs w:val="24"/>
                <w:lang w:eastAsia="ru-RU"/>
              </w:rPr>
              <w:t>.</w:t>
            </w: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2018</w:t>
            </w:r>
            <w:r w:rsidR="00627AB9">
              <w:rPr>
                <w:bCs/>
                <w:color w:val="000000"/>
                <w:sz w:val="20"/>
                <w:szCs w:val="24"/>
                <w:lang w:eastAsia="ru-RU"/>
              </w:rPr>
              <w:t>г.</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2019</w:t>
            </w:r>
            <w:r w:rsidR="00627AB9">
              <w:rPr>
                <w:bCs/>
                <w:color w:val="000000"/>
                <w:sz w:val="20"/>
                <w:szCs w:val="24"/>
                <w:lang w:eastAsia="ru-RU"/>
              </w:rPr>
              <w:t>г.</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2020</w:t>
            </w:r>
            <w:r w:rsidR="00627AB9">
              <w:rPr>
                <w:bCs/>
                <w:color w:val="000000"/>
                <w:sz w:val="20"/>
                <w:szCs w:val="24"/>
                <w:lang w:eastAsia="ru-RU"/>
              </w:rPr>
              <w:t>г.</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2021</w:t>
            </w:r>
            <w:r w:rsidR="00627AB9">
              <w:rPr>
                <w:bCs/>
                <w:color w:val="000000"/>
                <w:sz w:val="20"/>
                <w:szCs w:val="24"/>
                <w:lang w:eastAsia="ru-RU"/>
              </w:rPr>
              <w:t>г.</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2022</w:t>
            </w:r>
            <w:r w:rsidR="00627AB9">
              <w:rPr>
                <w:bCs/>
                <w:color w:val="000000"/>
                <w:sz w:val="20"/>
                <w:szCs w:val="24"/>
                <w:lang w:eastAsia="ru-RU"/>
              </w:rPr>
              <w:t>г.</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2023</w:t>
            </w:r>
            <w:r w:rsidR="00627AB9">
              <w:rPr>
                <w:bCs/>
                <w:color w:val="000000"/>
                <w:sz w:val="20"/>
                <w:szCs w:val="24"/>
                <w:lang w:eastAsia="ru-RU"/>
              </w:rPr>
              <w:t>г.</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2024</w:t>
            </w:r>
            <w:r w:rsidR="00627AB9">
              <w:rPr>
                <w:bCs/>
                <w:color w:val="000000"/>
                <w:sz w:val="20"/>
                <w:szCs w:val="24"/>
                <w:lang w:eastAsia="ru-RU"/>
              </w:rPr>
              <w:t>г.</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2025</w:t>
            </w:r>
            <w:r w:rsidR="00627AB9">
              <w:rPr>
                <w:bCs/>
                <w:color w:val="000000"/>
                <w:sz w:val="20"/>
                <w:szCs w:val="24"/>
                <w:lang w:eastAsia="ru-RU"/>
              </w:rPr>
              <w:t>г.</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2026</w:t>
            </w:r>
            <w:r w:rsidR="00627AB9">
              <w:rPr>
                <w:bCs/>
                <w:color w:val="000000"/>
                <w:sz w:val="20"/>
                <w:szCs w:val="24"/>
                <w:lang w:eastAsia="ru-RU"/>
              </w:rPr>
              <w:t>г.</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2027</w:t>
            </w:r>
            <w:r w:rsidR="00627AB9">
              <w:rPr>
                <w:bCs/>
                <w:color w:val="000000"/>
                <w:sz w:val="20"/>
                <w:szCs w:val="24"/>
                <w:lang w:eastAsia="ru-RU"/>
              </w:rPr>
              <w:t>г.</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2030</w:t>
            </w:r>
            <w:r w:rsidR="00627AB9">
              <w:rPr>
                <w:bCs/>
                <w:color w:val="000000"/>
                <w:sz w:val="20"/>
                <w:szCs w:val="24"/>
                <w:lang w:eastAsia="ru-RU"/>
              </w:rPr>
              <w:t>г.</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4F33C4" w:rsidRPr="004F33C4" w:rsidRDefault="004F33C4" w:rsidP="00627AB9">
            <w:pPr>
              <w:spacing w:after="0" w:line="240" w:lineRule="auto"/>
              <w:jc w:val="center"/>
              <w:rPr>
                <w:bCs/>
                <w:color w:val="000000"/>
                <w:sz w:val="20"/>
                <w:szCs w:val="24"/>
                <w:lang w:eastAsia="ru-RU"/>
              </w:rPr>
            </w:pPr>
            <w:r w:rsidRPr="004F33C4">
              <w:rPr>
                <w:bCs/>
                <w:color w:val="000000"/>
                <w:sz w:val="20"/>
                <w:szCs w:val="24"/>
                <w:lang w:eastAsia="ru-RU"/>
              </w:rPr>
              <w:t>2037</w:t>
            </w:r>
            <w:r w:rsidR="00627AB9">
              <w:rPr>
                <w:bCs/>
                <w:color w:val="000000"/>
                <w:sz w:val="20"/>
                <w:szCs w:val="24"/>
                <w:lang w:eastAsia="ru-RU"/>
              </w:rPr>
              <w:t>г.</w:t>
            </w:r>
          </w:p>
        </w:tc>
      </w:tr>
      <w:tr w:rsidR="0082274F" w:rsidRPr="004F33C4" w:rsidTr="00627AB9">
        <w:trPr>
          <w:jc w:val="center"/>
        </w:trPr>
        <w:tc>
          <w:tcPr>
            <w:tcW w:w="856"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r w:rsidRPr="004F33C4">
              <w:rPr>
                <w:bCs/>
                <w:color w:val="000000"/>
                <w:sz w:val="20"/>
                <w:szCs w:val="24"/>
                <w:lang w:eastAsia="ru-RU"/>
              </w:rPr>
              <w:t>Общий полезный отпуск по системам централизованного холодного водоснабжения всего, из них:</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r w:rsidRPr="004F33C4">
              <w:rPr>
                <w:bCs/>
                <w:color w:val="000000"/>
                <w:sz w:val="20"/>
                <w:szCs w:val="24"/>
                <w:lang w:eastAsia="ru-RU"/>
              </w:rPr>
              <w:t>тыс. м</w:t>
            </w:r>
            <w:r w:rsidRPr="00627AB9">
              <w:rPr>
                <w:bCs/>
                <w:color w:val="000000"/>
                <w:sz w:val="20"/>
                <w:szCs w:val="24"/>
                <w:vertAlign w:val="superscript"/>
                <w:lang w:eastAsia="ru-RU"/>
              </w:rPr>
              <w:t>3</w:t>
            </w: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881,80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883,5</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928,9</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974,3</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1019,7</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1065,1</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1110,5</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1155,9</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1201,3</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1246,7</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1292,1</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1769,4</w:t>
            </w:r>
          </w:p>
        </w:tc>
      </w:tr>
      <w:tr w:rsidR="0082274F" w:rsidRPr="004F33C4" w:rsidTr="00627AB9">
        <w:trPr>
          <w:jc w:val="center"/>
        </w:trPr>
        <w:tc>
          <w:tcPr>
            <w:tcW w:w="856"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r w:rsidRPr="004F33C4">
              <w:rPr>
                <w:bCs/>
                <w:color w:val="000000"/>
                <w:sz w:val="20"/>
                <w:szCs w:val="24"/>
                <w:lang w:eastAsia="ru-RU"/>
              </w:rPr>
              <w:t>п. Тельмана</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652,5</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653,8</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687,4</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721,0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754,6</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788,2</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821,8</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855,4</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889,0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922,6</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956,2</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1309,4</w:t>
            </w:r>
          </w:p>
        </w:tc>
      </w:tr>
      <w:tr w:rsidR="0082274F" w:rsidRPr="004F33C4" w:rsidTr="00627AB9">
        <w:trPr>
          <w:jc w:val="center"/>
        </w:trPr>
        <w:tc>
          <w:tcPr>
            <w:tcW w:w="856"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r w:rsidRPr="004F33C4">
              <w:rPr>
                <w:bCs/>
                <w:color w:val="000000"/>
                <w:sz w:val="20"/>
                <w:szCs w:val="24"/>
                <w:lang w:eastAsia="ru-RU"/>
              </w:rPr>
              <w:t xml:space="preserve">п. </w:t>
            </w:r>
            <w:proofErr w:type="spellStart"/>
            <w:r w:rsidRPr="004F33C4">
              <w:rPr>
                <w:bCs/>
                <w:color w:val="000000"/>
                <w:sz w:val="20"/>
                <w:szCs w:val="24"/>
                <w:lang w:eastAsia="ru-RU"/>
              </w:rPr>
              <w:t>Войскорово</w:t>
            </w:r>
            <w:proofErr w:type="spellEnd"/>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183,0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183,4</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192,8</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202,2</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211,7</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221,1</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230,5</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239,9</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249,4</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258,8</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268,2</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367,3</w:t>
            </w:r>
          </w:p>
        </w:tc>
      </w:tr>
      <w:tr w:rsidR="0082274F" w:rsidRPr="004F33C4" w:rsidTr="00627AB9">
        <w:trPr>
          <w:jc w:val="center"/>
        </w:trPr>
        <w:tc>
          <w:tcPr>
            <w:tcW w:w="856"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r w:rsidRPr="004F33C4">
              <w:rPr>
                <w:bCs/>
                <w:color w:val="000000"/>
                <w:sz w:val="20"/>
                <w:szCs w:val="24"/>
                <w:lang w:eastAsia="ru-RU"/>
              </w:rPr>
              <w:t>д. Пионер</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13,0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13,0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13,7</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14,4</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15,0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15,7</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16,4</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17,0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17,7</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18,4</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19,0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26,1</w:t>
            </w:r>
          </w:p>
        </w:tc>
      </w:tr>
      <w:tr w:rsidR="0082274F" w:rsidRPr="004F33C4" w:rsidTr="00627AB9">
        <w:trPr>
          <w:jc w:val="center"/>
        </w:trPr>
        <w:tc>
          <w:tcPr>
            <w:tcW w:w="856"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r w:rsidRPr="004F33C4">
              <w:rPr>
                <w:bCs/>
                <w:color w:val="000000"/>
                <w:sz w:val="20"/>
                <w:szCs w:val="24"/>
                <w:lang w:eastAsia="ru-RU"/>
              </w:rPr>
              <w:t>д. Ям-Ижора</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17,9</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17,9</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18,9</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19,8</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20,7</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21,6</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22,5</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23,5</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24,4</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25,3</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26,2</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35,9</w:t>
            </w:r>
          </w:p>
        </w:tc>
      </w:tr>
      <w:tr w:rsidR="0082274F" w:rsidRPr="004F33C4" w:rsidTr="00627AB9">
        <w:trPr>
          <w:jc w:val="center"/>
        </w:trPr>
        <w:tc>
          <w:tcPr>
            <w:tcW w:w="856"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r w:rsidRPr="004F33C4">
              <w:rPr>
                <w:bCs/>
                <w:color w:val="000000"/>
                <w:sz w:val="20"/>
                <w:szCs w:val="24"/>
                <w:lang w:eastAsia="ru-RU"/>
              </w:rPr>
              <w:t>Прирост потребления по отношению к базовому году</w:t>
            </w:r>
          </w:p>
        </w:tc>
        <w:tc>
          <w:tcPr>
            <w:tcW w:w="247"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4F33C4" w:rsidRDefault="0082274F" w:rsidP="00627AB9">
            <w:pPr>
              <w:spacing w:after="0" w:line="240" w:lineRule="auto"/>
              <w:jc w:val="center"/>
              <w:rPr>
                <w:bCs/>
                <w:color w:val="000000"/>
                <w:sz w:val="20"/>
                <w:szCs w:val="24"/>
                <w:lang w:eastAsia="ru-RU"/>
              </w:rPr>
            </w:pPr>
          </w:p>
        </w:tc>
        <w:tc>
          <w:tcPr>
            <w:tcW w:w="365"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1,73</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45,40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45,40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45,40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45,40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45,40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45,40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45,40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45,40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45,40</w:t>
            </w:r>
          </w:p>
        </w:tc>
        <w:tc>
          <w:tcPr>
            <w:tcW w:w="32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82274F" w:rsidRPr="00EC3F4F" w:rsidRDefault="0082274F" w:rsidP="00627AB9">
            <w:pPr>
              <w:spacing w:after="0"/>
              <w:jc w:val="center"/>
              <w:rPr>
                <w:color w:val="000000"/>
                <w:sz w:val="20"/>
                <w:szCs w:val="20"/>
              </w:rPr>
            </w:pPr>
            <w:r w:rsidRPr="00EC3F4F">
              <w:rPr>
                <w:color w:val="000000"/>
                <w:sz w:val="20"/>
                <w:szCs w:val="20"/>
              </w:rPr>
              <w:t>477,26</w:t>
            </w:r>
          </w:p>
        </w:tc>
      </w:tr>
    </w:tbl>
    <w:p w:rsidR="002D3C7D" w:rsidRPr="00DB37D7" w:rsidRDefault="00F1794B" w:rsidP="00627AB9">
      <w:pPr>
        <w:pStyle w:val="1a"/>
        <w:spacing w:line="360" w:lineRule="auto"/>
        <w:ind w:firstLine="850"/>
      </w:pPr>
      <w:r w:rsidRPr="00DB37D7">
        <w:t xml:space="preserve">На основании описанного предполагаемого варианта развития и в соответствии со </w:t>
      </w:r>
      <w:proofErr w:type="spellStart"/>
      <w:r w:rsidRPr="00DB37D7">
        <w:t>СНиП</w:t>
      </w:r>
      <w:proofErr w:type="spellEnd"/>
      <w:r w:rsidRPr="00DB37D7">
        <w:t xml:space="preserve"> 2.04.02-84 и </w:t>
      </w:r>
      <w:proofErr w:type="spellStart"/>
      <w:r w:rsidRPr="00DB37D7">
        <w:t>СНиП</w:t>
      </w:r>
      <w:proofErr w:type="spellEnd"/>
      <w:r w:rsidRPr="00DB37D7">
        <w:t xml:space="preserve"> 2.04.01-85 спрогнозировано потребление (полезный отпуск) воды питьевого качества на перспективу до 203</w:t>
      </w:r>
      <w:r w:rsidR="00392F96" w:rsidRPr="00DB37D7">
        <w:t xml:space="preserve">7 </w:t>
      </w:r>
      <w:r w:rsidRPr="00DB37D7">
        <w:t>года</w:t>
      </w:r>
      <w:r w:rsidR="005A64D3" w:rsidRPr="00DB37D7">
        <w:t>:</w:t>
      </w:r>
    </w:p>
    <w:p w:rsidR="004F33C4" w:rsidRDefault="004F33C4">
      <w:pPr>
        <w:spacing w:after="0" w:line="240" w:lineRule="auto"/>
        <w:rPr>
          <w:bCs/>
          <w:sz w:val="24"/>
          <w:szCs w:val="24"/>
        </w:rPr>
      </w:pPr>
      <w:r>
        <w:br w:type="page"/>
      </w:r>
    </w:p>
    <w:p w:rsidR="001C7C78" w:rsidRPr="00DB37D7" w:rsidRDefault="001C7C78" w:rsidP="00893E6F">
      <w:pPr>
        <w:pStyle w:val="0"/>
        <w:spacing w:line="360" w:lineRule="auto"/>
        <w:ind w:firstLine="850"/>
        <w:jc w:val="both"/>
      </w:pPr>
      <w:r w:rsidRPr="00DB37D7">
        <w:lastRenderedPageBreak/>
        <w:t xml:space="preserve">Таблица </w:t>
      </w:r>
      <w:fldSimple w:instr=" SEQ Таблица \* ARABIC ">
        <w:r w:rsidR="002C634E">
          <w:rPr>
            <w:noProof/>
          </w:rPr>
          <w:t>18</w:t>
        </w:r>
      </w:fldSimple>
      <w:r w:rsidRPr="00DB37D7">
        <w:t xml:space="preserve"> </w:t>
      </w:r>
      <w:r w:rsidR="00AC10F3" w:rsidRPr="00DB37D7">
        <w:t>П</w:t>
      </w:r>
      <w:r w:rsidRPr="00DB37D7">
        <w:t xml:space="preserve">отребление воды </w:t>
      </w:r>
      <w:r w:rsidR="006F03FD" w:rsidRPr="00DB37D7">
        <w:t xml:space="preserve">в соответствии со </w:t>
      </w:r>
      <w:proofErr w:type="spellStart"/>
      <w:r w:rsidR="006F03FD" w:rsidRPr="00DB37D7">
        <w:t>СНиП</w:t>
      </w:r>
      <w:proofErr w:type="spellEnd"/>
      <w:r w:rsidR="006F03FD" w:rsidRPr="00DB37D7">
        <w:t xml:space="preserve"> 2.04.02-84 и </w:t>
      </w:r>
      <w:proofErr w:type="spellStart"/>
      <w:r w:rsidR="006F03FD" w:rsidRPr="00DB37D7">
        <w:t>СНиП</w:t>
      </w:r>
      <w:proofErr w:type="spellEnd"/>
      <w:r w:rsidR="006F03FD" w:rsidRPr="00DB37D7">
        <w:t xml:space="preserve"> 2.04.01-85</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581"/>
        <w:gridCol w:w="745"/>
        <w:gridCol w:w="1101"/>
        <w:gridCol w:w="968"/>
        <w:gridCol w:w="968"/>
        <w:gridCol w:w="968"/>
        <w:gridCol w:w="968"/>
        <w:gridCol w:w="968"/>
        <w:gridCol w:w="967"/>
        <w:gridCol w:w="967"/>
        <w:gridCol w:w="967"/>
        <w:gridCol w:w="967"/>
        <w:gridCol w:w="967"/>
        <w:gridCol w:w="967"/>
      </w:tblGrid>
      <w:tr w:rsidR="00FD7F8E" w:rsidRPr="004F33C4" w:rsidTr="004F33C4">
        <w:trPr>
          <w:cantSplit/>
          <w:tblHeader/>
          <w:jc w:val="center"/>
        </w:trPr>
        <w:tc>
          <w:tcPr>
            <w:tcW w:w="856" w:type="pct"/>
            <w:shd w:val="clear" w:color="auto" w:fill="auto"/>
            <w:vAlign w:val="center"/>
            <w:hideMark/>
          </w:tcPr>
          <w:p w:rsidR="00FD7F8E" w:rsidRPr="004F33C4" w:rsidRDefault="00FD7F8E" w:rsidP="00F502D3">
            <w:pPr>
              <w:spacing w:after="0" w:line="240" w:lineRule="auto"/>
              <w:jc w:val="center"/>
              <w:rPr>
                <w:bCs/>
                <w:color w:val="000000"/>
                <w:sz w:val="20"/>
                <w:szCs w:val="20"/>
                <w:lang w:eastAsia="ru-RU"/>
              </w:rPr>
            </w:pPr>
            <w:r w:rsidRPr="004F33C4">
              <w:rPr>
                <w:bCs/>
                <w:color w:val="000000"/>
                <w:sz w:val="20"/>
                <w:szCs w:val="20"/>
                <w:lang w:eastAsia="ru-RU"/>
              </w:rPr>
              <w:t>Наименование</w:t>
            </w:r>
          </w:p>
        </w:tc>
        <w:tc>
          <w:tcPr>
            <w:tcW w:w="247" w:type="pct"/>
            <w:shd w:val="clear" w:color="auto" w:fill="auto"/>
            <w:vAlign w:val="center"/>
            <w:hideMark/>
          </w:tcPr>
          <w:p w:rsidR="00FD7F8E" w:rsidRPr="004F33C4" w:rsidRDefault="00FD7F8E" w:rsidP="00F502D3">
            <w:pPr>
              <w:spacing w:after="0" w:line="240" w:lineRule="auto"/>
              <w:jc w:val="center"/>
              <w:rPr>
                <w:bCs/>
                <w:color w:val="000000"/>
                <w:sz w:val="20"/>
                <w:szCs w:val="20"/>
                <w:lang w:eastAsia="ru-RU"/>
              </w:rPr>
            </w:pPr>
            <w:r w:rsidRPr="004F33C4">
              <w:rPr>
                <w:bCs/>
                <w:color w:val="000000"/>
                <w:sz w:val="20"/>
                <w:szCs w:val="20"/>
                <w:lang w:eastAsia="ru-RU"/>
              </w:rPr>
              <w:t xml:space="preserve">Ед. </w:t>
            </w:r>
            <w:proofErr w:type="spellStart"/>
            <w:r w:rsidRPr="004F33C4">
              <w:rPr>
                <w:bCs/>
                <w:color w:val="000000"/>
                <w:sz w:val="20"/>
                <w:szCs w:val="20"/>
                <w:lang w:eastAsia="ru-RU"/>
              </w:rPr>
              <w:t>изм</w:t>
            </w:r>
            <w:proofErr w:type="spellEnd"/>
            <w:r w:rsidRPr="004F33C4">
              <w:rPr>
                <w:bCs/>
                <w:color w:val="000000"/>
                <w:sz w:val="20"/>
                <w:szCs w:val="20"/>
                <w:lang w:eastAsia="ru-RU"/>
              </w:rPr>
              <w:t>.</w:t>
            </w:r>
          </w:p>
        </w:tc>
        <w:tc>
          <w:tcPr>
            <w:tcW w:w="365"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2018 г.</w:t>
            </w:r>
          </w:p>
        </w:tc>
        <w:tc>
          <w:tcPr>
            <w:tcW w:w="321"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2019 г.</w:t>
            </w:r>
          </w:p>
        </w:tc>
        <w:tc>
          <w:tcPr>
            <w:tcW w:w="321"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2020 г.</w:t>
            </w:r>
          </w:p>
        </w:tc>
        <w:tc>
          <w:tcPr>
            <w:tcW w:w="321"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2021 г.</w:t>
            </w:r>
          </w:p>
        </w:tc>
        <w:tc>
          <w:tcPr>
            <w:tcW w:w="321"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2022 г.</w:t>
            </w:r>
          </w:p>
        </w:tc>
        <w:tc>
          <w:tcPr>
            <w:tcW w:w="321"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2023 г.</w:t>
            </w:r>
          </w:p>
        </w:tc>
        <w:tc>
          <w:tcPr>
            <w:tcW w:w="321"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2024 г.</w:t>
            </w:r>
          </w:p>
        </w:tc>
        <w:tc>
          <w:tcPr>
            <w:tcW w:w="321"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2025 г.</w:t>
            </w:r>
          </w:p>
        </w:tc>
        <w:tc>
          <w:tcPr>
            <w:tcW w:w="321"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2026 г.</w:t>
            </w:r>
          </w:p>
        </w:tc>
        <w:tc>
          <w:tcPr>
            <w:tcW w:w="321"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2027 г.</w:t>
            </w:r>
          </w:p>
        </w:tc>
        <w:tc>
          <w:tcPr>
            <w:tcW w:w="321"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2030 г.</w:t>
            </w:r>
          </w:p>
        </w:tc>
        <w:tc>
          <w:tcPr>
            <w:tcW w:w="321" w:type="pct"/>
            <w:shd w:val="clear" w:color="auto" w:fill="auto"/>
            <w:vAlign w:val="center"/>
            <w:hideMark/>
          </w:tcPr>
          <w:p w:rsidR="00FD7F8E" w:rsidRPr="004F33C4" w:rsidRDefault="00FD7F8E" w:rsidP="00A126F0">
            <w:pPr>
              <w:spacing w:after="0" w:line="240" w:lineRule="auto"/>
              <w:jc w:val="center"/>
              <w:rPr>
                <w:bCs/>
                <w:color w:val="000000"/>
                <w:sz w:val="20"/>
                <w:szCs w:val="20"/>
                <w:lang w:eastAsia="ru-RU"/>
              </w:rPr>
            </w:pPr>
            <w:r w:rsidRPr="004F33C4">
              <w:rPr>
                <w:bCs/>
                <w:color w:val="000000"/>
                <w:sz w:val="20"/>
                <w:szCs w:val="20"/>
                <w:lang w:eastAsia="ru-RU"/>
              </w:rPr>
              <w:t>2037 г.</w:t>
            </w:r>
          </w:p>
        </w:tc>
      </w:tr>
      <w:tr w:rsidR="004F33C4" w:rsidRPr="004F33C4" w:rsidTr="00627AB9">
        <w:trPr>
          <w:cantSplit/>
          <w:jc w:val="center"/>
        </w:trPr>
        <w:tc>
          <w:tcPr>
            <w:tcW w:w="856" w:type="pct"/>
            <w:shd w:val="clear" w:color="auto" w:fill="auto"/>
            <w:vAlign w:val="center"/>
            <w:hideMark/>
          </w:tcPr>
          <w:p w:rsidR="004F33C4" w:rsidRPr="004F33C4" w:rsidRDefault="004F33C4" w:rsidP="00627AB9">
            <w:pPr>
              <w:spacing w:after="0" w:line="240" w:lineRule="auto"/>
              <w:jc w:val="center"/>
              <w:rPr>
                <w:bCs/>
                <w:color w:val="000000"/>
                <w:sz w:val="20"/>
                <w:szCs w:val="20"/>
                <w:lang w:eastAsia="ru-RU"/>
              </w:rPr>
            </w:pPr>
            <w:r w:rsidRPr="004F33C4">
              <w:rPr>
                <w:bCs/>
                <w:color w:val="000000"/>
                <w:sz w:val="20"/>
                <w:szCs w:val="20"/>
                <w:lang w:eastAsia="ru-RU"/>
              </w:rPr>
              <w:t>Общий полезный отпуск по системам централизованного холодного водоснабжения всего, из них:</w:t>
            </w:r>
          </w:p>
        </w:tc>
        <w:tc>
          <w:tcPr>
            <w:tcW w:w="247" w:type="pct"/>
            <w:vMerge w:val="restart"/>
            <w:shd w:val="clear" w:color="auto" w:fill="auto"/>
            <w:vAlign w:val="center"/>
            <w:hideMark/>
          </w:tcPr>
          <w:p w:rsidR="004F33C4" w:rsidRPr="004F33C4" w:rsidRDefault="004F33C4" w:rsidP="00627AB9">
            <w:pPr>
              <w:spacing w:after="0" w:line="240" w:lineRule="auto"/>
              <w:jc w:val="center"/>
              <w:rPr>
                <w:color w:val="000000"/>
                <w:sz w:val="20"/>
                <w:szCs w:val="20"/>
                <w:lang w:eastAsia="ru-RU"/>
              </w:rPr>
            </w:pPr>
            <w:r w:rsidRPr="004F33C4">
              <w:rPr>
                <w:color w:val="000000"/>
                <w:sz w:val="20"/>
                <w:szCs w:val="20"/>
                <w:lang w:eastAsia="ru-RU"/>
              </w:rPr>
              <w:t>тыс. м</w:t>
            </w:r>
            <w:r w:rsidRPr="004F33C4">
              <w:rPr>
                <w:color w:val="000000"/>
                <w:sz w:val="20"/>
                <w:szCs w:val="20"/>
                <w:vertAlign w:val="superscript"/>
                <w:lang w:eastAsia="ru-RU"/>
              </w:rPr>
              <w:t>3</w:t>
            </w:r>
          </w:p>
        </w:tc>
        <w:tc>
          <w:tcPr>
            <w:tcW w:w="365"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853,1</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925,5</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997,9</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1070,3</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1142,8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1215,2</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1287,6</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1360,0</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1432,4</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1504,8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1624,3</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1903,2</w:t>
            </w:r>
          </w:p>
        </w:tc>
      </w:tr>
      <w:tr w:rsidR="004F33C4" w:rsidRPr="004F33C4" w:rsidTr="00627AB9">
        <w:trPr>
          <w:cantSplit/>
          <w:jc w:val="center"/>
        </w:trPr>
        <w:tc>
          <w:tcPr>
            <w:tcW w:w="856" w:type="pct"/>
            <w:shd w:val="clear" w:color="auto" w:fill="auto"/>
            <w:vAlign w:val="center"/>
            <w:hideMark/>
          </w:tcPr>
          <w:p w:rsidR="004F33C4" w:rsidRPr="004F33C4" w:rsidRDefault="004F33C4" w:rsidP="00627AB9">
            <w:pPr>
              <w:spacing w:after="0" w:line="240" w:lineRule="auto"/>
              <w:jc w:val="center"/>
              <w:rPr>
                <w:color w:val="000000"/>
                <w:sz w:val="20"/>
                <w:szCs w:val="20"/>
                <w:lang w:eastAsia="ru-RU"/>
              </w:rPr>
            </w:pPr>
            <w:r w:rsidRPr="004F33C4">
              <w:rPr>
                <w:color w:val="000000"/>
                <w:sz w:val="20"/>
                <w:szCs w:val="20"/>
                <w:lang w:eastAsia="ru-RU"/>
              </w:rPr>
              <w:t>п. Тельмана</w:t>
            </w:r>
          </w:p>
        </w:tc>
        <w:tc>
          <w:tcPr>
            <w:tcW w:w="247" w:type="pct"/>
            <w:vMerge/>
            <w:shd w:val="clear" w:color="auto" w:fill="auto"/>
            <w:vAlign w:val="center"/>
            <w:hideMark/>
          </w:tcPr>
          <w:p w:rsidR="004F33C4" w:rsidRPr="004F33C4" w:rsidRDefault="004F33C4" w:rsidP="00627AB9">
            <w:pPr>
              <w:spacing w:after="0" w:line="240" w:lineRule="auto"/>
              <w:jc w:val="center"/>
              <w:rPr>
                <w:color w:val="000000"/>
                <w:sz w:val="20"/>
                <w:szCs w:val="20"/>
                <w:lang w:eastAsia="ru-RU"/>
              </w:rPr>
            </w:pPr>
          </w:p>
        </w:tc>
        <w:tc>
          <w:tcPr>
            <w:tcW w:w="365"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1014,6</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1100,8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1186,9</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1273,0</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1359,2</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1445,3</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1531,4</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1617,5</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1703,7</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1789,8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1931,9</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2263,6</w:t>
            </w:r>
          </w:p>
        </w:tc>
      </w:tr>
      <w:tr w:rsidR="004F33C4" w:rsidRPr="004F33C4" w:rsidTr="00627AB9">
        <w:trPr>
          <w:cantSplit/>
          <w:jc w:val="center"/>
        </w:trPr>
        <w:tc>
          <w:tcPr>
            <w:tcW w:w="856" w:type="pct"/>
            <w:shd w:val="clear" w:color="auto" w:fill="auto"/>
            <w:vAlign w:val="center"/>
            <w:hideMark/>
          </w:tcPr>
          <w:p w:rsidR="004F33C4" w:rsidRPr="004F33C4" w:rsidRDefault="004F33C4" w:rsidP="00627AB9">
            <w:pPr>
              <w:spacing w:after="0" w:line="240" w:lineRule="auto"/>
              <w:jc w:val="center"/>
              <w:rPr>
                <w:color w:val="000000"/>
                <w:sz w:val="20"/>
                <w:szCs w:val="20"/>
                <w:lang w:eastAsia="ru-RU"/>
              </w:rPr>
            </w:pPr>
            <w:r w:rsidRPr="004F33C4">
              <w:rPr>
                <w:color w:val="000000"/>
                <w:sz w:val="20"/>
                <w:szCs w:val="20"/>
                <w:lang w:eastAsia="ru-RU"/>
              </w:rPr>
              <w:t xml:space="preserve">п. </w:t>
            </w:r>
            <w:proofErr w:type="spellStart"/>
            <w:r w:rsidRPr="004F33C4">
              <w:rPr>
                <w:color w:val="000000"/>
                <w:sz w:val="20"/>
                <w:szCs w:val="20"/>
                <w:lang w:eastAsia="ru-RU"/>
              </w:rPr>
              <w:t>Войскорово</w:t>
            </w:r>
            <w:proofErr w:type="spellEnd"/>
          </w:p>
        </w:tc>
        <w:tc>
          <w:tcPr>
            <w:tcW w:w="247" w:type="pct"/>
            <w:vMerge/>
            <w:shd w:val="clear" w:color="auto" w:fill="auto"/>
            <w:vAlign w:val="center"/>
            <w:hideMark/>
          </w:tcPr>
          <w:p w:rsidR="004F33C4" w:rsidRPr="004F33C4" w:rsidRDefault="004F33C4" w:rsidP="00627AB9">
            <w:pPr>
              <w:spacing w:after="0" w:line="240" w:lineRule="auto"/>
              <w:jc w:val="center"/>
              <w:rPr>
                <w:color w:val="000000"/>
                <w:sz w:val="20"/>
                <w:szCs w:val="20"/>
                <w:lang w:eastAsia="ru-RU"/>
              </w:rPr>
            </w:pPr>
          </w:p>
        </w:tc>
        <w:tc>
          <w:tcPr>
            <w:tcW w:w="365"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118,4</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128,4</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138,5</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148,5</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158,6</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168,6</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178,7</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188,8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198,8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208,9</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225,4</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264,1</w:t>
            </w:r>
          </w:p>
        </w:tc>
      </w:tr>
      <w:tr w:rsidR="004F33C4" w:rsidRPr="004F33C4" w:rsidTr="00627AB9">
        <w:trPr>
          <w:cantSplit/>
          <w:jc w:val="center"/>
        </w:trPr>
        <w:tc>
          <w:tcPr>
            <w:tcW w:w="856" w:type="pct"/>
            <w:shd w:val="clear" w:color="auto" w:fill="auto"/>
            <w:vAlign w:val="center"/>
            <w:hideMark/>
          </w:tcPr>
          <w:p w:rsidR="004F33C4" w:rsidRPr="004F33C4" w:rsidRDefault="004F33C4" w:rsidP="00627AB9">
            <w:pPr>
              <w:spacing w:after="0" w:line="240" w:lineRule="auto"/>
              <w:jc w:val="center"/>
              <w:rPr>
                <w:color w:val="000000"/>
                <w:sz w:val="20"/>
                <w:szCs w:val="20"/>
                <w:lang w:eastAsia="ru-RU"/>
              </w:rPr>
            </w:pPr>
            <w:r w:rsidRPr="004F33C4">
              <w:rPr>
                <w:color w:val="000000"/>
                <w:sz w:val="20"/>
                <w:szCs w:val="20"/>
                <w:lang w:eastAsia="ru-RU"/>
              </w:rPr>
              <w:t>д. Пионер</w:t>
            </w:r>
          </w:p>
        </w:tc>
        <w:tc>
          <w:tcPr>
            <w:tcW w:w="247" w:type="pct"/>
            <w:vMerge/>
            <w:shd w:val="clear" w:color="auto" w:fill="auto"/>
            <w:vAlign w:val="center"/>
            <w:hideMark/>
          </w:tcPr>
          <w:p w:rsidR="004F33C4" w:rsidRPr="004F33C4" w:rsidRDefault="004F33C4" w:rsidP="00627AB9">
            <w:pPr>
              <w:spacing w:after="0" w:line="240" w:lineRule="auto"/>
              <w:jc w:val="center"/>
              <w:rPr>
                <w:color w:val="000000"/>
                <w:sz w:val="20"/>
                <w:szCs w:val="20"/>
                <w:lang w:eastAsia="ru-RU"/>
              </w:rPr>
            </w:pPr>
          </w:p>
        </w:tc>
        <w:tc>
          <w:tcPr>
            <w:tcW w:w="365"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8,4</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9,1</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9,8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10,6</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11,3</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12,0</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12,7</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13,4</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14,1</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14,8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16,0</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18,8</w:t>
            </w:r>
          </w:p>
        </w:tc>
      </w:tr>
      <w:tr w:rsidR="004F33C4" w:rsidRPr="004F33C4" w:rsidTr="00627AB9">
        <w:trPr>
          <w:cantSplit/>
          <w:jc w:val="center"/>
        </w:trPr>
        <w:tc>
          <w:tcPr>
            <w:tcW w:w="856" w:type="pct"/>
            <w:shd w:val="clear" w:color="auto" w:fill="auto"/>
            <w:vAlign w:val="center"/>
            <w:hideMark/>
          </w:tcPr>
          <w:p w:rsidR="004F33C4" w:rsidRPr="004F33C4" w:rsidRDefault="004F33C4" w:rsidP="00627AB9">
            <w:pPr>
              <w:spacing w:after="0" w:line="240" w:lineRule="auto"/>
              <w:jc w:val="center"/>
              <w:rPr>
                <w:color w:val="000000"/>
                <w:sz w:val="20"/>
                <w:szCs w:val="20"/>
                <w:lang w:eastAsia="ru-RU"/>
              </w:rPr>
            </w:pPr>
            <w:r w:rsidRPr="004F33C4">
              <w:rPr>
                <w:color w:val="000000"/>
                <w:sz w:val="20"/>
                <w:szCs w:val="20"/>
                <w:lang w:eastAsia="ru-RU"/>
              </w:rPr>
              <w:t>д. Ям-Ижора</w:t>
            </w:r>
          </w:p>
        </w:tc>
        <w:tc>
          <w:tcPr>
            <w:tcW w:w="247" w:type="pct"/>
            <w:vMerge/>
            <w:shd w:val="clear" w:color="auto" w:fill="auto"/>
            <w:vAlign w:val="center"/>
            <w:hideMark/>
          </w:tcPr>
          <w:p w:rsidR="004F33C4" w:rsidRPr="004F33C4" w:rsidRDefault="004F33C4" w:rsidP="00627AB9">
            <w:pPr>
              <w:spacing w:after="0" w:line="240" w:lineRule="auto"/>
              <w:jc w:val="center"/>
              <w:rPr>
                <w:color w:val="000000"/>
                <w:sz w:val="20"/>
                <w:szCs w:val="20"/>
                <w:lang w:eastAsia="ru-RU"/>
              </w:rPr>
            </w:pPr>
          </w:p>
        </w:tc>
        <w:tc>
          <w:tcPr>
            <w:tcW w:w="365"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18,0</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19,6</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21,1</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22,6</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24,1</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25,7</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27,2</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28,7</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30,3</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31,8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34,3</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40,2</w:t>
            </w:r>
          </w:p>
        </w:tc>
      </w:tr>
      <w:tr w:rsidR="004F33C4" w:rsidRPr="004F33C4" w:rsidTr="00627AB9">
        <w:trPr>
          <w:cantSplit/>
          <w:jc w:val="center"/>
        </w:trPr>
        <w:tc>
          <w:tcPr>
            <w:tcW w:w="856" w:type="pct"/>
            <w:shd w:val="clear" w:color="auto" w:fill="auto"/>
            <w:vAlign w:val="center"/>
            <w:hideMark/>
          </w:tcPr>
          <w:p w:rsidR="004F33C4" w:rsidRPr="004F33C4" w:rsidRDefault="004F33C4" w:rsidP="00627AB9">
            <w:pPr>
              <w:spacing w:after="0" w:line="240" w:lineRule="auto"/>
              <w:jc w:val="center"/>
              <w:rPr>
                <w:color w:val="000000"/>
                <w:sz w:val="20"/>
                <w:szCs w:val="20"/>
                <w:lang w:eastAsia="ru-RU"/>
              </w:rPr>
            </w:pPr>
            <w:r w:rsidRPr="004F33C4">
              <w:rPr>
                <w:color w:val="000000"/>
                <w:sz w:val="20"/>
                <w:szCs w:val="20"/>
                <w:lang w:eastAsia="ru-RU"/>
              </w:rPr>
              <w:t>Прирост потребления по отношению к базовому году</w:t>
            </w:r>
          </w:p>
        </w:tc>
        <w:tc>
          <w:tcPr>
            <w:tcW w:w="247" w:type="pct"/>
            <w:vMerge/>
            <w:shd w:val="clear" w:color="auto" w:fill="auto"/>
            <w:vAlign w:val="center"/>
            <w:hideMark/>
          </w:tcPr>
          <w:p w:rsidR="004F33C4" w:rsidRPr="004F33C4" w:rsidRDefault="004F33C4" w:rsidP="00627AB9">
            <w:pPr>
              <w:spacing w:after="0" w:line="240" w:lineRule="auto"/>
              <w:jc w:val="center"/>
              <w:rPr>
                <w:color w:val="000000"/>
                <w:sz w:val="20"/>
                <w:szCs w:val="20"/>
                <w:lang w:eastAsia="ru-RU"/>
              </w:rPr>
            </w:pPr>
          </w:p>
        </w:tc>
        <w:tc>
          <w:tcPr>
            <w:tcW w:w="365"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53,28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53,28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53,28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53,28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53,28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53,28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53,28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53,28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53,28</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87,92</w:t>
            </w:r>
          </w:p>
        </w:tc>
        <w:tc>
          <w:tcPr>
            <w:tcW w:w="321" w:type="pct"/>
            <w:shd w:val="clear" w:color="auto" w:fill="auto"/>
            <w:vAlign w:val="center"/>
            <w:hideMark/>
          </w:tcPr>
          <w:p w:rsidR="004F33C4" w:rsidRPr="004F33C4" w:rsidRDefault="004F33C4" w:rsidP="00627AB9">
            <w:pPr>
              <w:spacing w:after="0"/>
              <w:jc w:val="center"/>
              <w:rPr>
                <w:color w:val="000000"/>
                <w:sz w:val="20"/>
                <w:szCs w:val="20"/>
              </w:rPr>
            </w:pPr>
            <w:r w:rsidRPr="004F33C4">
              <w:rPr>
                <w:color w:val="000000"/>
                <w:sz w:val="20"/>
                <w:szCs w:val="20"/>
              </w:rPr>
              <w:t>205,16</w:t>
            </w:r>
          </w:p>
        </w:tc>
      </w:tr>
    </w:tbl>
    <w:p w:rsidR="006A3A20" w:rsidRPr="00DB37D7" w:rsidRDefault="006A3A20" w:rsidP="00627AB9">
      <w:pPr>
        <w:spacing w:after="0" w:line="360" w:lineRule="auto"/>
        <w:ind w:firstLine="850"/>
        <w:jc w:val="both"/>
        <w:rPr>
          <w:sz w:val="24"/>
          <w:szCs w:val="24"/>
          <w:lang w:eastAsia="ru-RU"/>
        </w:rPr>
      </w:pPr>
    </w:p>
    <w:p w:rsidR="002F24D4" w:rsidRDefault="00023F07" w:rsidP="00893E6F">
      <w:pPr>
        <w:pStyle w:val="1a"/>
        <w:spacing w:line="360" w:lineRule="auto"/>
        <w:ind w:firstLine="850"/>
        <w:rPr>
          <w:color w:val="000000"/>
          <w:lang w:eastAsia="ru-RU"/>
        </w:rPr>
      </w:pPr>
      <w:r w:rsidRPr="00DB37D7">
        <w:rPr>
          <w:lang w:eastAsia="ru-RU"/>
        </w:rPr>
        <w:t>Пр</w:t>
      </w:r>
      <w:r w:rsidR="00A70807" w:rsidRPr="00DB37D7">
        <w:rPr>
          <w:lang w:eastAsia="ru-RU"/>
        </w:rPr>
        <w:t xml:space="preserve">и анализе двух таблиц </w:t>
      </w:r>
      <w:r w:rsidRPr="00DB37D7">
        <w:rPr>
          <w:lang w:eastAsia="ru-RU"/>
        </w:rPr>
        <w:t>наблюдается не соответствие фактических показателей полезного отпуска</w:t>
      </w:r>
      <w:r w:rsidR="009D37F2" w:rsidRPr="00DB37D7">
        <w:rPr>
          <w:lang w:eastAsia="ru-RU"/>
        </w:rPr>
        <w:t xml:space="preserve"> за 201</w:t>
      </w:r>
      <w:r w:rsidR="00392F96" w:rsidRPr="00DB37D7">
        <w:rPr>
          <w:lang w:eastAsia="ru-RU"/>
        </w:rPr>
        <w:t>8</w:t>
      </w:r>
      <w:r w:rsidR="009D37F2" w:rsidRPr="00DB37D7">
        <w:rPr>
          <w:lang w:eastAsia="ru-RU"/>
        </w:rPr>
        <w:t xml:space="preserve"> год</w:t>
      </w:r>
      <w:r w:rsidRPr="00DB37D7">
        <w:rPr>
          <w:lang w:eastAsia="ru-RU"/>
        </w:rPr>
        <w:t xml:space="preserve"> и показателей рассчитанных по расчётно-нормативной документации. Фактическое потребление (полезный отпуск) </w:t>
      </w:r>
      <w:r w:rsidR="00EC3F4F">
        <w:rPr>
          <w:lang w:eastAsia="ru-RU"/>
        </w:rPr>
        <w:t>выше</w:t>
      </w:r>
      <w:r w:rsidRPr="00DB37D7">
        <w:rPr>
          <w:lang w:eastAsia="ru-RU"/>
        </w:rPr>
        <w:t xml:space="preserve"> расчётного </w:t>
      </w:r>
      <w:r w:rsidR="00EC3F4F">
        <w:rPr>
          <w:lang w:eastAsia="ru-RU"/>
        </w:rPr>
        <w:t>менее</w:t>
      </w:r>
      <w:r w:rsidR="009D37F2" w:rsidRPr="00DB37D7">
        <w:rPr>
          <w:lang w:eastAsia="ru-RU"/>
        </w:rPr>
        <w:t xml:space="preserve"> чем на </w:t>
      </w:r>
      <w:r w:rsidR="00EC3F4F">
        <w:rPr>
          <w:lang w:eastAsia="ru-RU"/>
        </w:rPr>
        <w:t>5%</w:t>
      </w:r>
      <w:r w:rsidR="00A70807" w:rsidRPr="00DB37D7">
        <w:rPr>
          <w:color w:val="000000"/>
          <w:lang w:eastAsia="ru-RU"/>
        </w:rPr>
        <w:t>, что является свойственным отклонением.</w:t>
      </w:r>
    </w:p>
    <w:p w:rsidR="00EC3F4F" w:rsidRPr="00DB37D7" w:rsidRDefault="00EC3F4F" w:rsidP="00893E6F">
      <w:pPr>
        <w:pStyle w:val="1a"/>
        <w:spacing w:line="360" w:lineRule="auto"/>
        <w:ind w:firstLine="850"/>
        <w:rPr>
          <w:color w:val="000000"/>
          <w:lang w:eastAsia="ru-RU"/>
        </w:rPr>
      </w:pPr>
      <w:r>
        <w:rPr>
          <w:color w:val="000000"/>
          <w:lang w:eastAsia="ru-RU"/>
        </w:rPr>
        <w:t>Расчетное значение вырастет за счет подключения новых абонентов, которые потребление которых снизиться относительно текущих значений потребления абонентами.</w:t>
      </w:r>
    </w:p>
    <w:p w:rsidR="006A3A20" w:rsidRPr="00DB37D7" w:rsidRDefault="006A3A20" w:rsidP="002C634E">
      <w:pPr>
        <w:pStyle w:val="3"/>
        <w:tabs>
          <w:tab w:val="clear" w:pos="2160"/>
          <w:tab w:val="left" w:pos="1276"/>
        </w:tabs>
        <w:ind w:left="0" w:firstLine="850"/>
      </w:pPr>
      <w:bookmarkStart w:id="59" w:name="_Toc377560654"/>
      <w:bookmarkStart w:id="60" w:name="_Toc3302413"/>
      <w:bookmarkStart w:id="61" w:name="_Toc3302635"/>
      <w:r w:rsidRPr="00DB37D7">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59"/>
      <w:bookmarkEnd w:id="60"/>
      <w:bookmarkEnd w:id="61"/>
    </w:p>
    <w:p w:rsidR="00FC75E4" w:rsidRPr="00DB37D7" w:rsidRDefault="00FC75E4" w:rsidP="00893E6F">
      <w:pPr>
        <w:pStyle w:val="1a"/>
        <w:spacing w:line="360" w:lineRule="auto"/>
        <w:ind w:firstLine="850"/>
        <w:rPr>
          <w:szCs w:val="23"/>
        </w:rPr>
      </w:pPr>
      <w:r w:rsidRPr="00DB37D7">
        <w:t xml:space="preserve">Расположение объектов централизованных систем горячего водоснабжения на территории </w:t>
      </w:r>
      <w:r w:rsidR="00BC2675" w:rsidRPr="00DB37D7">
        <w:rPr>
          <w:noProof/>
          <w:lang w:eastAsia="ru-RU"/>
        </w:rPr>
        <w:t>МО Тельмановское сельское поселение</w:t>
      </w:r>
      <w:r w:rsidRPr="00DB37D7">
        <w:t xml:space="preserve"> можно разделить на две технологические зоны:</w:t>
      </w:r>
    </w:p>
    <w:p w:rsidR="00FC75E4" w:rsidRPr="00DB37D7" w:rsidRDefault="00FC75E4" w:rsidP="00893E6F">
      <w:pPr>
        <w:pStyle w:val="1a"/>
        <w:spacing w:line="360" w:lineRule="auto"/>
        <w:ind w:firstLine="850"/>
      </w:pPr>
      <w:r w:rsidRPr="00DB37D7">
        <w:t>Технологическая зона ГВС п. Тельмана охватывает старую и новую части п</w:t>
      </w:r>
      <w:r w:rsidR="00E72547" w:rsidRPr="00DB37D7">
        <w:t>.</w:t>
      </w:r>
      <w:r w:rsidRPr="00DB37D7">
        <w:t xml:space="preserve"> Тельмана. Централизованным источником теплоснабжения являются котельные </w:t>
      </w:r>
      <w:proofErr w:type="spellStart"/>
      <w:r w:rsidRPr="00DB37D7">
        <w:t>Колпинская</w:t>
      </w:r>
      <w:proofErr w:type="spellEnd"/>
      <w:r w:rsidRPr="00DB37D7">
        <w:t xml:space="preserve">–1 и Колпинская-2, расположенные на территории посёлка. Так же от данных источников </w:t>
      </w:r>
      <w:r w:rsidRPr="00DB37D7">
        <w:lastRenderedPageBreak/>
        <w:t xml:space="preserve">осуществляется централизованное теплоснабжение </w:t>
      </w:r>
      <w:proofErr w:type="gramStart"/>
      <w:r w:rsidRPr="00DB37D7">
        <w:t>г</w:t>
      </w:r>
      <w:proofErr w:type="gramEnd"/>
      <w:r w:rsidRPr="00DB37D7">
        <w:t xml:space="preserve">. Колпино, к сетям которого подключен микрорайон 1 п. Тельмана. Система теплоснабжения закрытая – </w:t>
      </w:r>
      <w:proofErr w:type="spellStart"/>
      <w:r w:rsidRPr="00DB37D7">
        <w:t>четырёхтрубная</w:t>
      </w:r>
      <w:proofErr w:type="spellEnd"/>
      <w:r w:rsidRPr="00DB37D7">
        <w:t xml:space="preserve"> от центральных тепловых пунктов.</w:t>
      </w:r>
    </w:p>
    <w:p w:rsidR="00FC75E4" w:rsidRPr="00DB37D7" w:rsidRDefault="00FC75E4" w:rsidP="00893E6F">
      <w:pPr>
        <w:pStyle w:val="1a"/>
        <w:spacing w:line="360" w:lineRule="auto"/>
        <w:ind w:firstLine="850"/>
      </w:pPr>
      <w:r w:rsidRPr="00DB37D7">
        <w:t xml:space="preserve">Технологическая зона ГВС п. </w:t>
      </w:r>
      <w:proofErr w:type="spellStart"/>
      <w:r w:rsidRPr="00DB37D7">
        <w:t>Войскорово</w:t>
      </w:r>
      <w:proofErr w:type="spellEnd"/>
      <w:r w:rsidRPr="00DB37D7">
        <w:t xml:space="preserve"> охватывает части п</w:t>
      </w:r>
      <w:r w:rsidR="00E72547" w:rsidRPr="00DB37D7">
        <w:t xml:space="preserve">. </w:t>
      </w:r>
      <w:proofErr w:type="spellStart"/>
      <w:r w:rsidRPr="00DB37D7">
        <w:t>Войскорово</w:t>
      </w:r>
      <w:proofErr w:type="spellEnd"/>
      <w:r w:rsidRPr="00DB37D7">
        <w:t xml:space="preserve">. Централизованным источником ГВС является блочно-модульная котельная, расположенная на территории посёлка. Система теплоснабжения закрытая – </w:t>
      </w:r>
      <w:proofErr w:type="spellStart"/>
      <w:r w:rsidRPr="00DB37D7">
        <w:t>четырёхтрубная</w:t>
      </w:r>
      <w:proofErr w:type="spellEnd"/>
      <w:r w:rsidRPr="00DB37D7">
        <w:t xml:space="preserve"> от котельной. </w:t>
      </w:r>
    </w:p>
    <w:p w:rsidR="002C634E" w:rsidRDefault="00FC75E4" w:rsidP="00893E6F">
      <w:pPr>
        <w:pStyle w:val="1c"/>
        <w:tabs>
          <w:tab w:val="left" w:pos="2000"/>
        </w:tabs>
        <w:spacing w:line="360" w:lineRule="auto"/>
        <w:ind w:firstLine="850"/>
      </w:pPr>
      <w:r w:rsidRPr="00DB37D7">
        <w:t>Население, не охваченное централизованными системами ГВС, использует индивидуальные водогрейные нагреватели.</w:t>
      </w:r>
    </w:p>
    <w:p w:rsidR="002C634E" w:rsidRDefault="002C634E">
      <w:pPr>
        <w:spacing w:after="0" w:line="240" w:lineRule="auto"/>
        <w:rPr>
          <w:sz w:val="24"/>
          <w:szCs w:val="24"/>
          <w:lang w:eastAsia="ru-RU"/>
        </w:rPr>
      </w:pPr>
      <w:r>
        <w:br w:type="page"/>
      </w:r>
    </w:p>
    <w:p w:rsidR="00C66CD2" w:rsidRPr="00DB37D7" w:rsidRDefault="008F2F47" w:rsidP="002C634E">
      <w:pPr>
        <w:pStyle w:val="3"/>
        <w:tabs>
          <w:tab w:val="clear" w:pos="2160"/>
          <w:tab w:val="left" w:pos="1276"/>
        </w:tabs>
        <w:ind w:left="0" w:firstLine="850"/>
      </w:pPr>
      <w:bookmarkStart w:id="62" w:name="_Toc3302414"/>
      <w:bookmarkStart w:id="63" w:name="_Toc3302636"/>
      <w:r w:rsidRPr="00DB37D7">
        <w:lastRenderedPageBreak/>
        <w:t>Сведения о фактическом и ожидаемом потреблении горячей, питьевой, технической воды</w:t>
      </w:r>
      <w:bookmarkEnd w:id="62"/>
      <w:bookmarkEnd w:id="63"/>
    </w:p>
    <w:p w:rsidR="009400E9" w:rsidRPr="00DB37D7" w:rsidRDefault="009400E9" w:rsidP="00893E6F">
      <w:pPr>
        <w:pStyle w:val="1a"/>
        <w:tabs>
          <w:tab w:val="right" w:pos="15288"/>
        </w:tabs>
        <w:spacing w:line="360" w:lineRule="auto"/>
        <w:ind w:firstLine="850"/>
      </w:pPr>
      <w:r w:rsidRPr="00DB37D7">
        <w:t>Для расчёта ожидаемого потребления</w:t>
      </w:r>
      <w:r w:rsidR="00A50059" w:rsidRPr="00DB37D7">
        <w:t xml:space="preserve"> (полезный отпуск)</w:t>
      </w:r>
      <w:r w:rsidRPr="00DB37D7">
        <w:t xml:space="preserve"> горячей и холодной воды прин</w:t>
      </w:r>
      <w:r w:rsidR="00FC75E4" w:rsidRPr="00DB37D7">
        <w:t>яты во внимание текущие затраты.</w:t>
      </w:r>
      <w:r w:rsidRPr="00DB37D7">
        <w:tab/>
      </w:r>
    </w:p>
    <w:p w:rsidR="001905AA" w:rsidRPr="00DB37D7" w:rsidRDefault="001905AA" w:rsidP="00893E6F">
      <w:pPr>
        <w:pStyle w:val="0"/>
        <w:spacing w:line="360" w:lineRule="auto"/>
        <w:ind w:firstLine="850"/>
        <w:jc w:val="both"/>
      </w:pPr>
      <w:r w:rsidRPr="00DB37D7">
        <w:t xml:space="preserve">Таблица </w:t>
      </w:r>
      <w:fldSimple w:instr=" SEQ Таблица \* ARABIC ">
        <w:r w:rsidR="002C634E">
          <w:rPr>
            <w:noProof/>
          </w:rPr>
          <w:t>19</w:t>
        </w:r>
      </w:fldSimple>
      <w:r w:rsidRPr="00DB37D7">
        <w:t xml:space="preserve"> </w:t>
      </w:r>
      <w:r w:rsidR="00006DEB" w:rsidRPr="00DB37D7">
        <w:t>Сведения о фактическом и ожидаемом потреблении воды</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82"/>
        <w:gridCol w:w="912"/>
        <w:gridCol w:w="1334"/>
        <w:gridCol w:w="985"/>
        <w:gridCol w:w="986"/>
        <w:gridCol w:w="986"/>
        <w:gridCol w:w="986"/>
        <w:gridCol w:w="986"/>
        <w:gridCol w:w="986"/>
        <w:gridCol w:w="986"/>
        <w:gridCol w:w="986"/>
        <w:gridCol w:w="986"/>
        <w:gridCol w:w="986"/>
        <w:gridCol w:w="982"/>
      </w:tblGrid>
      <w:tr w:rsidR="00FD7F8E" w:rsidRPr="00DB37D7" w:rsidTr="00F502D3">
        <w:trPr>
          <w:jc w:val="center"/>
        </w:trPr>
        <w:tc>
          <w:tcPr>
            <w:tcW w:w="658"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Наименование</w:t>
            </w:r>
          </w:p>
        </w:tc>
        <w:tc>
          <w:tcPr>
            <w:tcW w:w="303"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 xml:space="preserve">ед. </w:t>
            </w:r>
            <w:proofErr w:type="spellStart"/>
            <w:r w:rsidRPr="00DB37D7">
              <w:rPr>
                <w:bCs/>
                <w:color w:val="000000"/>
                <w:sz w:val="20"/>
                <w:szCs w:val="24"/>
                <w:lang w:eastAsia="ru-RU"/>
              </w:rPr>
              <w:t>изм</w:t>
            </w:r>
            <w:proofErr w:type="spellEnd"/>
            <w:r w:rsidRPr="00DB37D7">
              <w:rPr>
                <w:bCs/>
                <w:color w:val="000000"/>
                <w:sz w:val="20"/>
                <w:szCs w:val="24"/>
                <w:lang w:eastAsia="ru-RU"/>
              </w:rPr>
              <w:t>.</w:t>
            </w:r>
          </w:p>
        </w:tc>
        <w:tc>
          <w:tcPr>
            <w:tcW w:w="443"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2018 г.</w:t>
            </w:r>
          </w:p>
        </w:tc>
        <w:tc>
          <w:tcPr>
            <w:tcW w:w="327"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2019 г.</w:t>
            </w:r>
          </w:p>
        </w:tc>
        <w:tc>
          <w:tcPr>
            <w:tcW w:w="327"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2020 г.</w:t>
            </w:r>
          </w:p>
        </w:tc>
        <w:tc>
          <w:tcPr>
            <w:tcW w:w="327"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2021 г.</w:t>
            </w:r>
          </w:p>
        </w:tc>
        <w:tc>
          <w:tcPr>
            <w:tcW w:w="327"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2022 г.</w:t>
            </w:r>
          </w:p>
        </w:tc>
        <w:tc>
          <w:tcPr>
            <w:tcW w:w="327"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2023 г.</w:t>
            </w:r>
          </w:p>
        </w:tc>
        <w:tc>
          <w:tcPr>
            <w:tcW w:w="327"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2024 г.</w:t>
            </w:r>
          </w:p>
        </w:tc>
        <w:tc>
          <w:tcPr>
            <w:tcW w:w="327"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2025 г.</w:t>
            </w:r>
          </w:p>
        </w:tc>
        <w:tc>
          <w:tcPr>
            <w:tcW w:w="327"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2026 г.</w:t>
            </w:r>
          </w:p>
        </w:tc>
        <w:tc>
          <w:tcPr>
            <w:tcW w:w="327"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2027 г.</w:t>
            </w:r>
          </w:p>
        </w:tc>
        <w:tc>
          <w:tcPr>
            <w:tcW w:w="327"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2030 г.</w:t>
            </w:r>
          </w:p>
        </w:tc>
        <w:tc>
          <w:tcPr>
            <w:tcW w:w="326"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2037 г.</w:t>
            </w:r>
          </w:p>
        </w:tc>
      </w:tr>
      <w:tr w:rsidR="00EC3F4F" w:rsidRPr="00DB37D7" w:rsidTr="004A78F8">
        <w:trPr>
          <w:jc w:val="center"/>
        </w:trPr>
        <w:tc>
          <w:tcPr>
            <w:tcW w:w="658" w:type="pct"/>
            <w:shd w:val="clear" w:color="auto" w:fill="auto"/>
            <w:vAlign w:val="center"/>
            <w:hideMark/>
          </w:tcPr>
          <w:p w:rsidR="00EC3F4F" w:rsidRPr="00DB37D7" w:rsidRDefault="00EC3F4F" w:rsidP="004A78F8">
            <w:pPr>
              <w:spacing w:after="0" w:line="240" w:lineRule="auto"/>
              <w:jc w:val="center"/>
              <w:rPr>
                <w:color w:val="000000"/>
                <w:sz w:val="20"/>
                <w:szCs w:val="24"/>
                <w:lang w:eastAsia="ru-RU"/>
              </w:rPr>
            </w:pPr>
            <w:r w:rsidRPr="00DB37D7">
              <w:rPr>
                <w:color w:val="000000"/>
                <w:sz w:val="20"/>
                <w:szCs w:val="24"/>
                <w:lang w:eastAsia="ru-RU"/>
              </w:rPr>
              <w:t>Вода питьевого качества,</w:t>
            </w:r>
          </w:p>
        </w:tc>
        <w:tc>
          <w:tcPr>
            <w:tcW w:w="303" w:type="pct"/>
            <w:vMerge w:val="restart"/>
            <w:shd w:val="clear" w:color="auto" w:fill="auto"/>
            <w:vAlign w:val="center"/>
            <w:hideMark/>
          </w:tcPr>
          <w:p w:rsidR="00EC3F4F" w:rsidRPr="00DB37D7" w:rsidRDefault="00EC3F4F" w:rsidP="004A78F8">
            <w:pPr>
              <w:spacing w:after="0" w:line="240" w:lineRule="auto"/>
              <w:jc w:val="center"/>
              <w:rPr>
                <w:color w:val="000000"/>
                <w:sz w:val="20"/>
                <w:szCs w:val="24"/>
                <w:lang w:eastAsia="ru-RU"/>
              </w:rPr>
            </w:pPr>
            <w:r w:rsidRPr="00DB37D7">
              <w:rPr>
                <w:color w:val="000000"/>
                <w:sz w:val="20"/>
                <w:szCs w:val="24"/>
                <w:lang w:eastAsia="ru-RU"/>
              </w:rPr>
              <w:t>тыс. м</w:t>
            </w:r>
            <w:r w:rsidRPr="003A5981">
              <w:rPr>
                <w:color w:val="000000"/>
                <w:sz w:val="20"/>
                <w:szCs w:val="24"/>
                <w:vertAlign w:val="superscript"/>
                <w:lang w:eastAsia="ru-RU"/>
              </w:rPr>
              <w:t>3</w:t>
            </w:r>
          </w:p>
        </w:tc>
        <w:tc>
          <w:tcPr>
            <w:tcW w:w="443"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881,80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883,50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928,90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974,30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1019,70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1065,10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1110,50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1155,90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1201,30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1246,70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1292,10</w:t>
            </w:r>
          </w:p>
        </w:tc>
        <w:tc>
          <w:tcPr>
            <w:tcW w:w="326"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1769,40</w:t>
            </w:r>
          </w:p>
        </w:tc>
      </w:tr>
      <w:tr w:rsidR="00EC3F4F" w:rsidRPr="00DB37D7" w:rsidTr="004A78F8">
        <w:trPr>
          <w:jc w:val="center"/>
        </w:trPr>
        <w:tc>
          <w:tcPr>
            <w:tcW w:w="658" w:type="pct"/>
            <w:shd w:val="clear" w:color="auto" w:fill="auto"/>
            <w:vAlign w:val="center"/>
            <w:hideMark/>
          </w:tcPr>
          <w:p w:rsidR="00EC3F4F" w:rsidRPr="00DB37D7" w:rsidRDefault="00EC3F4F" w:rsidP="004A78F8">
            <w:pPr>
              <w:spacing w:after="0" w:line="240" w:lineRule="auto"/>
              <w:jc w:val="center"/>
              <w:rPr>
                <w:color w:val="000000"/>
                <w:sz w:val="20"/>
                <w:szCs w:val="24"/>
                <w:lang w:eastAsia="ru-RU"/>
              </w:rPr>
            </w:pPr>
            <w:r w:rsidRPr="00DB37D7">
              <w:rPr>
                <w:color w:val="000000"/>
                <w:sz w:val="20"/>
                <w:szCs w:val="24"/>
                <w:lang w:eastAsia="ru-RU"/>
              </w:rPr>
              <w:t>Горячая вода</w:t>
            </w:r>
          </w:p>
        </w:tc>
        <w:tc>
          <w:tcPr>
            <w:tcW w:w="303" w:type="pct"/>
            <w:vMerge/>
            <w:shd w:val="clear" w:color="auto" w:fill="auto"/>
            <w:vAlign w:val="center"/>
            <w:hideMark/>
          </w:tcPr>
          <w:p w:rsidR="00EC3F4F" w:rsidRPr="00DB37D7" w:rsidRDefault="00EC3F4F" w:rsidP="004A78F8">
            <w:pPr>
              <w:spacing w:after="0" w:line="240" w:lineRule="auto"/>
              <w:jc w:val="center"/>
              <w:rPr>
                <w:color w:val="000000"/>
                <w:sz w:val="20"/>
                <w:szCs w:val="24"/>
                <w:lang w:eastAsia="ru-RU"/>
              </w:rPr>
            </w:pPr>
          </w:p>
        </w:tc>
        <w:tc>
          <w:tcPr>
            <w:tcW w:w="443"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356,60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366,88</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377,16</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387,43</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397,71</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407,98</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418,26</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428,53</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438,81</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629,04</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678,99</w:t>
            </w:r>
          </w:p>
        </w:tc>
        <w:tc>
          <w:tcPr>
            <w:tcW w:w="326"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795,55</w:t>
            </w:r>
          </w:p>
        </w:tc>
      </w:tr>
      <w:tr w:rsidR="00EC3F4F" w:rsidRPr="00DB37D7" w:rsidTr="004A78F8">
        <w:trPr>
          <w:jc w:val="center"/>
        </w:trPr>
        <w:tc>
          <w:tcPr>
            <w:tcW w:w="658" w:type="pct"/>
            <w:shd w:val="clear" w:color="auto" w:fill="auto"/>
            <w:vAlign w:val="center"/>
            <w:hideMark/>
          </w:tcPr>
          <w:p w:rsidR="00EC3F4F" w:rsidRPr="00DB37D7" w:rsidRDefault="00EC3F4F" w:rsidP="004A78F8">
            <w:pPr>
              <w:spacing w:after="0" w:line="240" w:lineRule="auto"/>
              <w:jc w:val="center"/>
              <w:rPr>
                <w:bCs/>
                <w:color w:val="000000"/>
                <w:sz w:val="20"/>
                <w:szCs w:val="24"/>
                <w:lang w:eastAsia="ru-RU"/>
              </w:rPr>
            </w:pPr>
            <w:r w:rsidRPr="00DB37D7">
              <w:rPr>
                <w:bCs/>
                <w:color w:val="000000"/>
                <w:sz w:val="20"/>
                <w:szCs w:val="24"/>
                <w:lang w:eastAsia="ru-RU"/>
              </w:rPr>
              <w:t>Итого</w:t>
            </w:r>
          </w:p>
        </w:tc>
        <w:tc>
          <w:tcPr>
            <w:tcW w:w="303" w:type="pct"/>
            <w:vMerge/>
            <w:shd w:val="clear" w:color="auto" w:fill="auto"/>
            <w:vAlign w:val="center"/>
            <w:hideMark/>
          </w:tcPr>
          <w:p w:rsidR="00EC3F4F" w:rsidRPr="00DB37D7" w:rsidRDefault="00EC3F4F" w:rsidP="004A78F8">
            <w:pPr>
              <w:spacing w:after="0" w:line="240" w:lineRule="auto"/>
              <w:jc w:val="center"/>
              <w:rPr>
                <w:color w:val="000000"/>
                <w:sz w:val="20"/>
                <w:szCs w:val="24"/>
                <w:lang w:eastAsia="ru-RU"/>
              </w:rPr>
            </w:pPr>
          </w:p>
        </w:tc>
        <w:tc>
          <w:tcPr>
            <w:tcW w:w="443"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1238,40</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1250,38</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1306,06</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1361,73</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1417,41</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1473,08</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1528,76</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1584,43</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1640,11</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1875,74</w:t>
            </w:r>
          </w:p>
        </w:tc>
        <w:tc>
          <w:tcPr>
            <w:tcW w:w="327"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1971,09</w:t>
            </w:r>
          </w:p>
        </w:tc>
        <w:tc>
          <w:tcPr>
            <w:tcW w:w="326" w:type="pct"/>
            <w:shd w:val="clear" w:color="auto" w:fill="auto"/>
            <w:vAlign w:val="center"/>
            <w:hideMark/>
          </w:tcPr>
          <w:p w:rsidR="00EC3F4F" w:rsidRDefault="00EC3F4F" w:rsidP="004A78F8">
            <w:pPr>
              <w:spacing w:after="0"/>
              <w:jc w:val="center"/>
              <w:rPr>
                <w:color w:val="000000"/>
                <w:sz w:val="20"/>
                <w:szCs w:val="20"/>
              </w:rPr>
            </w:pPr>
            <w:r>
              <w:rPr>
                <w:color w:val="000000"/>
                <w:sz w:val="20"/>
                <w:szCs w:val="20"/>
              </w:rPr>
              <w:t>2564,95</w:t>
            </w:r>
          </w:p>
        </w:tc>
      </w:tr>
    </w:tbl>
    <w:p w:rsidR="009468D3" w:rsidRPr="00DB37D7" w:rsidRDefault="00006DEB" w:rsidP="004A78F8">
      <w:pPr>
        <w:pStyle w:val="1a"/>
        <w:spacing w:line="360" w:lineRule="auto"/>
        <w:ind w:firstLine="850"/>
        <w:rPr>
          <w:lang w:eastAsia="ru-RU"/>
        </w:rPr>
        <w:sectPr w:rsidR="009468D3" w:rsidRPr="00DB37D7" w:rsidSect="00E378F9">
          <w:type w:val="nextColumn"/>
          <w:pgSz w:w="16838" w:h="11906" w:orient="landscape" w:code="9"/>
          <w:pgMar w:top="1134" w:right="851" w:bottom="1134" w:left="1134" w:header="568" w:footer="328" w:gutter="0"/>
          <w:pgBorders w:offsetFrom="page">
            <w:top w:val="single" w:sz="8" w:space="24" w:color="auto"/>
            <w:left w:val="single" w:sz="8" w:space="24" w:color="auto"/>
            <w:bottom w:val="single" w:sz="8" w:space="24" w:color="auto"/>
            <w:right w:val="single" w:sz="8" w:space="24" w:color="auto"/>
          </w:pgBorders>
          <w:cols w:space="708"/>
          <w:docGrid w:linePitch="360"/>
        </w:sectPr>
      </w:pPr>
      <w:r w:rsidRPr="00DB37D7">
        <w:rPr>
          <w:lang w:eastAsia="ru-RU"/>
        </w:rPr>
        <w:t>Исходя из предполагаемого пути развития</w:t>
      </w:r>
      <w:r w:rsidR="00506897" w:rsidRPr="00DB37D7">
        <w:rPr>
          <w:lang w:eastAsia="ru-RU"/>
        </w:rPr>
        <w:t>,</w:t>
      </w:r>
      <w:r w:rsidRPr="00DB37D7">
        <w:rPr>
          <w:lang w:eastAsia="ru-RU"/>
        </w:rPr>
        <w:t xml:space="preserve"> ожидаемый объём потребления</w:t>
      </w:r>
      <w:r w:rsidR="005C45A1" w:rsidRPr="00DB37D7">
        <w:rPr>
          <w:lang w:eastAsia="ru-RU"/>
        </w:rPr>
        <w:t xml:space="preserve"> питьевой воды</w:t>
      </w:r>
      <w:r w:rsidRPr="00DB37D7">
        <w:rPr>
          <w:lang w:eastAsia="ru-RU"/>
        </w:rPr>
        <w:t xml:space="preserve"> </w:t>
      </w:r>
      <w:r w:rsidR="005C45A1" w:rsidRPr="00DB37D7">
        <w:rPr>
          <w:lang w:eastAsia="ru-RU"/>
        </w:rPr>
        <w:t>может увеличиться</w:t>
      </w:r>
      <w:r w:rsidR="00AB39E7" w:rsidRPr="00DB37D7">
        <w:rPr>
          <w:lang w:eastAsia="ru-RU"/>
        </w:rPr>
        <w:t xml:space="preserve"> в </w:t>
      </w:r>
      <w:r w:rsidR="00EC3F4F">
        <w:rPr>
          <w:lang w:eastAsia="ru-RU"/>
        </w:rPr>
        <w:t>2,07</w:t>
      </w:r>
      <w:r w:rsidR="00AB39E7" w:rsidRPr="00DB37D7">
        <w:rPr>
          <w:lang w:eastAsia="ru-RU"/>
        </w:rPr>
        <w:t xml:space="preserve"> раза</w:t>
      </w:r>
      <w:r w:rsidR="005C45A1" w:rsidRPr="00DB37D7">
        <w:rPr>
          <w:lang w:eastAsia="ru-RU"/>
        </w:rPr>
        <w:t xml:space="preserve"> к 203</w:t>
      </w:r>
      <w:r w:rsidR="00BC2675" w:rsidRPr="00DB37D7">
        <w:rPr>
          <w:lang w:eastAsia="ru-RU"/>
        </w:rPr>
        <w:t>7</w:t>
      </w:r>
      <w:r w:rsidR="005C45A1" w:rsidRPr="00DB37D7">
        <w:rPr>
          <w:lang w:eastAsia="ru-RU"/>
        </w:rPr>
        <w:t xml:space="preserve"> году, что</w:t>
      </w:r>
      <w:r w:rsidRPr="00DB37D7">
        <w:rPr>
          <w:lang w:eastAsia="ru-RU"/>
        </w:rPr>
        <w:t xml:space="preserve"> будет</w:t>
      </w:r>
      <w:r w:rsidR="00D11F22" w:rsidRPr="00DB37D7">
        <w:rPr>
          <w:lang w:eastAsia="ru-RU"/>
        </w:rPr>
        <w:t xml:space="preserve"> обусловлено изменением численности населения и</w:t>
      </w:r>
      <w:r w:rsidRPr="00DB37D7">
        <w:rPr>
          <w:lang w:eastAsia="ru-RU"/>
        </w:rPr>
        <w:t xml:space="preserve"> </w:t>
      </w:r>
      <w:r w:rsidR="005C45A1" w:rsidRPr="00DB37D7">
        <w:rPr>
          <w:lang w:eastAsia="ru-RU"/>
        </w:rPr>
        <w:t>развитием</w:t>
      </w:r>
      <w:r w:rsidR="00AB39E7" w:rsidRPr="00DB37D7">
        <w:rPr>
          <w:lang w:eastAsia="ru-RU"/>
        </w:rPr>
        <w:t xml:space="preserve"> объектов социального значения.</w:t>
      </w:r>
    </w:p>
    <w:p w:rsidR="00C66CD2" w:rsidRPr="00DB37D7" w:rsidRDefault="00C66CD2" w:rsidP="00A126F0">
      <w:pPr>
        <w:pStyle w:val="3"/>
        <w:tabs>
          <w:tab w:val="clear" w:pos="2160"/>
          <w:tab w:val="left" w:pos="1276"/>
        </w:tabs>
        <w:ind w:left="0" w:firstLine="850"/>
        <w:rPr>
          <w:lang w:eastAsia="ru-RU"/>
        </w:rPr>
      </w:pPr>
      <w:r w:rsidRPr="00DB37D7">
        <w:rPr>
          <w:lang w:eastAsia="ru-RU"/>
        </w:rPr>
        <w:lastRenderedPageBreak/>
        <w:t xml:space="preserve"> </w:t>
      </w:r>
      <w:bookmarkStart w:id="64" w:name="_Toc3302415"/>
      <w:bookmarkStart w:id="65" w:name="_Toc3302637"/>
      <w:r w:rsidRPr="00DB37D7">
        <w:t>Описание территориальной структуры потребления горячей, питьевой, технической воды</w:t>
      </w:r>
      <w:bookmarkEnd w:id="64"/>
      <w:bookmarkEnd w:id="65"/>
    </w:p>
    <w:p w:rsidR="00C811C3" w:rsidRPr="00DB37D7" w:rsidRDefault="0009550D" w:rsidP="00893E6F">
      <w:pPr>
        <w:pStyle w:val="1a"/>
        <w:spacing w:line="360" w:lineRule="auto"/>
        <w:ind w:firstLine="850"/>
      </w:pPr>
      <w:r w:rsidRPr="00DB37D7">
        <w:t>На территори</w:t>
      </w:r>
      <w:r w:rsidR="00033E3D" w:rsidRPr="00DB37D7">
        <w:t xml:space="preserve">и </w:t>
      </w:r>
      <w:r w:rsidR="00BC2675" w:rsidRPr="00DB37D7">
        <w:rPr>
          <w:noProof/>
          <w:lang w:eastAsia="ru-RU"/>
        </w:rPr>
        <w:t>МО Тельмановское сельское поселение</w:t>
      </w:r>
      <w:r w:rsidR="00033E3D" w:rsidRPr="00DB37D7">
        <w:t xml:space="preserve"> </w:t>
      </w:r>
      <w:r w:rsidR="004013C8" w:rsidRPr="00DB37D7">
        <w:t>в</w:t>
      </w:r>
      <w:r w:rsidR="00033E3D" w:rsidRPr="00DB37D7">
        <w:t xml:space="preserve"> 201</w:t>
      </w:r>
      <w:r w:rsidR="00BC2675" w:rsidRPr="00DB37D7">
        <w:t>8</w:t>
      </w:r>
      <w:r w:rsidR="00033E3D" w:rsidRPr="00DB37D7">
        <w:t xml:space="preserve"> год</w:t>
      </w:r>
      <w:r w:rsidR="004013C8" w:rsidRPr="00DB37D7">
        <w:t>у</w:t>
      </w:r>
      <w:r w:rsidR="00033E3D" w:rsidRPr="00DB37D7">
        <w:t xml:space="preserve"> наблюдалось потребление только</w:t>
      </w:r>
      <w:r w:rsidR="00BF34FD" w:rsidRPr="00DB37D7">
        <w:t xml:space="preserve"> горячей воды и</w:t>
      </w:r>
      <w:r w:rsidR="00033E3D" w:rsidRPr="00DB37D7">
        <w:t xml:space="preserve"> воды питьевого качества</w:t>
      </w:r>
      <w:r w:rsidR="00BF34FD" w:rsidRPr="00DB37D7">
        <w:t xml:space="preserve"> </w:t>
      </w:r>
      <w:r w:rsidR="00033E3D" w:rsidRPr="00DB37D7">
        <w:t xml:space="preserve">в общем объёме: </w:t>
      </w:r>
    </w:p>
    <w:p w:rsidR="00EC2986" w:rsidRPr="00DB37D7" w:rsidRDefault="00EC2986" w:rsidP="00893E6F">
      <w:pPr>
        <w:pStyle w:val="0"/>
        <w:spacing w:line="360" w:lineRule="auto"/>
        <w:ind w:firstLine="850"/>
        <w:jc w:val="both"/>
      </w:pPr>
      <w:r w:rsidRPr="00DB37D7">
        <w:t xml:space="preserve">Таблица </w:t>
      </w:r>
      <w:fldSimple w:instr=" SEQ Таблица \* ARABIC ">
        <w:r w:rsidR="002C634E">
          <w:rPr>
            <w:noProof/>
          </w:rPr>
          <w:t>20</w:t>
        </w:r>
      </w:fldSimple>
      <w:r w:rsidR="002F24D4" w:rsidRPr="00DB37D7">
        <w:t xml:space="preserve"> Структура потребления воды </w:t>
      </w:r>
      <w:r w:rsidR="004013C8" w:rsidRPr="00DB37D7">
        <w:t>за 201</w:t>
      </w:r>
      <w:r w:rsidR="00E72547" w:rsidRPr="00DB37D7">
        <w:t>8</w:t>
      </w:r>
      <w:r w:rsidR="004013C8" w:rsidRPr="00DB37D7">
        <w:t xml:space="preserve"> год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235"/>
        <w:gridCol w:w="714"/>
        <w:gridCol w:w="989"/>
        <w:gridCol w:w="1417"/>
        <w:gridCol w:w="1275"/>
        <w:gridCol w:w="1417"/>
        <w:gridCol w:w="973"/>
        <w:gridCol w:w="1117"/>
      </w:tblGrid>
      <w:tr w:rsidR="0076518E" w:rsidRPr="00EC3F4F" w:rsidTr="0076518E">
        <w:trPr>
          <w:jc w:val="center"/>
        </w:trPr>
        <w:tc>
          <w:tcPr>
            <w:tcW w:w="1102" w:type="pct"/>
            <w:shd w:val="clear" w:color="auto" w:fill="auto"/>
            <w:vAlign w:val="center"/>
          </w:tcPr>
          <w:p w:rsidR="00533180" w:rsidRPr="00EC3F4F" w:rsidRDefault="00533180" w:rsidP="00F502D3">
            <w:pPr>
              <w:spacing w:after="0" w:line="240" w:lineRule="auto"/>
              <w:jc w:val="center"/>
              <w:rPr>
                <w:bCs/>
                <w:color w:val="000000"/>
                <w:sz w:val="20"/>
                <w:szCs w:val="20"/>
                <w:lang w:eastAsia="ru-RU"/>
              </w:rPr>
            </w:pPr>
            <w:r w:rsidRPr="00EC3F4F">
              <w:rPr>
                <w:bCs/>
                <w:color w:val="000000"/>
                <w:sz w:val="20"/>
                <w:szCs w:val="20"/>
                <w:lang w:eastAsia="ru-RU"/>
              </w:rPr>
              <w:t>Наименование потребителей</w:t>
            </w:r>
          </w:p>
        </w:tc>
        <w:tc>
          <w:tcPr>
            <w:tcW w:w="352" w:type="pct"/>
            <w:shd w:val="clear" w:color="auto" w:fill="auto"/>
            <w:vAlign w:val="center"/>
          </w:tcPr>
          <w:p w:rsidR="00533180" w:rsidRPr="00EC3F4F" w:rsidRDefault="00533180" w:rsidP="00F502D3">
            <w:pPr>
              <w:spacing w:after="0" w:line="240" w:lineRule="auto"/>
              <w:jc w:val="center"/>
              <w:rPr>
                <w:bCs/>
                <w:color w:val="000000"/>
                <w:sz w:val="20"/>
                <w:szCs w:val="20"/>
                <w:lang w:eastAsia="ru-RU"/>
              </w:rPr>
            </w:pPr>
            <w:r w:rsidRPr="00EC3F4F">
              <w:rPr>
                <w:bCs/>
                <w:color w:val="000000"/>
                <w:sz w:val="20"/>
                <w:szCs w:val="20"/>
                <w:lang w:eastAsia="ru-RU"/>
              </w:rPr>
              <w:t xml:space="preserve">Ед. </w:t>
            </w:r>
            <w:proofErr w:type="spellStart"/>
            <w:r w:rsidRPr="00EC3F4F">
              <w:rPr>
                <w:bCs/>
                <w:color w:val="000000"/>
                <w:sz w:val="20"/>
                <w:szCs w:val="20"/>
                <w:lang w:eastAsia="ru-RU"/>
              </w:rPr>
              <w:t>изм</w:t>
            </w:r>
            <w:proofErr w:type="spellEnd"/>
            <w:r w:rsidRPr="00EC3F4F">
              <w:rPr>
                <w:bCs/>
                <w:color w:val="000000"/>
                <w:sz w:val="20"/>
                <w:szCs w:val="20"/>
                <w:lang w:eastAsia="ru-RU"/>
              </w:rPr>
              <w:t>.</w:t>
            </w:r>
          </w:p>
        </w:tc>
        <w:tc>
          <w:tcPr>
            <w:tcW w:w="488" w:type="pct"/>
            <w:shd w:val="clear" w:color="auto" w:fill="auto"/>
            <w:vAlign w:val="center"/>
          </w:tcPr>
          <w:p w:rsidR="00533180" w:rsidRPr="00EC3F4F" w:rsidRDefault="00E72547" w:rsidP="00F502D3">
            <w:pPr>
              <w:spacing w:after="0" w:line="240" w:lineRule="auto"/>
              <w:jc w:val="center"/>
              <w:rPr>
                <w:bCs/>
                <w:sz w:val="20"/>
                <w:szCs w:val="20"/>
                <w:lang w:eastAsia="ru-RU"/>
              </w:rPr>
            </w:pPr>
            <w:r w:rsidRPr="00EC3F4F">
              <w:rPr>
                <w:bCs/>
                <w:sz w:val="20"/>
                <w:szCs w:val="20"/>
                <w:lang w:eastAsia="ru-RU"/>
              </w:rPr>
              <w:t>В</w:t>
            </w:r>
            <w:r w:rsidR="00533180" w:rsidRPr="00EC3F4F">
              <w:rPr>
                <w:bCs/>
                <w:sz w:val="20"/>
                <w:szCs w:val="20"/>
                <w:lang w:eastAsia="ru-RU"/>
              </w:rPr>
              <w:t>сего:</w:t>
            </w:r>
          </w:p>
        </w:tc>
        <w:tc>
          <w:tcPr>
            <w:tcW w:w="699" w:type="pct"/>
            <w:shd w:val="clear" w:color="auto" w:fill="auto"/>
            <w:vAlign w:val="center"/>
          </w:tcPr>
          <w:p w:rsidR="00533180" w:rsidRPr="00EC3F4F" w:rsidRDefault="00533180" w:rsidP="00F502D3">
            <w:pPr>
              <w:spacing w:after="0" w:line="240" w:lineRule="auto"/>
              <w:jc w:val="center"/>
              <w:rPr>
                <w:bCs/>
                <w:sz w:val="20"/>
                <w:szCs w:val="20"/>
                <w:lang w:eastAsia="ru-RU"/>
              </w:rPr>
            </w:pPr>
            <w:r w:rsidRPr="00EC3F4F">
              <w:rPr>
                <w:bCs/>
                <w:sz w:val="20"/>
                <w:szCs w:val="20"/>
                <w:lang w:eastAsia="ru-RU"/>
              </w:rPr>
              <w:t>п. Тельмана, тех. зона ХВС 1</w:t>
            </w:r>
          </w:p>
        </w:tc>
        <w:tc>
          <w:tcPr>
            <w:tcW w:w="629" w:type="pct"/>
            <w:shd w:val="clear" w:color="auto" w:fill="auto"/>
            <w:vAlign w:val="center"/>
          </w:tcPr>
          <w:p w:rsidR="00533180" w:rsidRPr="00EC3F4F" w:rsidRDefault="00533180" w:rsidP="0076518E">
            <w:pPr>
              <w:spacing w:after="0" w:line="240" w:lineRule="auto"/>
              <w:ind w:left="-109"/>
              <w:jc w:val="center"/>
              <w:rPr>
                <w:bCs/>
                <w:sz w:val="20"/>
                <w:szCs w:val="20"/>
                <w:lang w:eastAsia="ru-RU"/>
              </w:rPr>
            </w:pPr>
            <w:r w:rsidRPr="00EC3F4F">
              <w:rPr>
                <w:bCs/>
                <w:sz w:val="20"/>
                <w:szCs w:val="20"/>
                <w:lang w:eastAsia="ru-RU"/>
              </w:rPr>
              <w:t>п. Тельмана, тех. зона ХВС 3</w:t>
            </w:r>
          </w:p>
        </w:tc>
        <w:tc>
          <w:tcPr>
            <w:tcW w:w="699" w:type="pct"/>
            <w:shd w:val="clear" w:color="auto" w:fill="auto"/>
            <w:vAlign w:val="center"/>
          </w:tcPr>
          <w:p w:rsidR="00533180" w:rsidRPr="00EC3F4F" w:rsidRDefault="00533180" w:rsidP="0076518E">
            <w:pPr>
              <w:spacing w:after="0" w:line="240" w:lineRule="auto"/>
              <w:ind w:left="-108"/>
              <w:jc w:val="center"/>
              <w:rPr>
                <w:bCs/>
                <w:sz w:val="20"/>
                <w:szCs w:val="20"/>
                <w:lang w:eastAsia="ru-RU"/>
              </w:rPr>
            </w:pPr>
            <w:r w:rsidRPr="00EC3F4F">
              <w:rPr>
                <w:bCs/>
                <w:sz w:val="20"/>
                <w:szCs w:val="20"/>
                <w:lang w:eastAsia="ru-RU"/>
              </w:rPr>
              <w:t xml:space="preserve">п. </w:t>
            </w:r>
            <w:proofErr w:type="spellStart"/>
            <w:r w:rsidRPr="00EC3F4F">
              <w:rPr>
                <w:bCs/>
                <w:sz w:val="20"/>
                <w:szCs w:val="20"/>
                <w:lang w:eastAsia="ru-RU"/>
              </w:rPr>
              <w:t>Войскорово</w:t>
            </w:r>
            <w:proofErr w:type="spellEnd"/>
          </w:p>
        </w:tc>
        <w:tc>
          <w:tcPr>
            <w:tcW w:w="480" w:type="pct"/>
            <w:shd w:val="clear" w:color="auto" w:fill="auto"/>
            <w:vAlign w:val="center"/>
          </w:tcPr>
          <w:p w:rsidR="00533180" w:rsidRPr="00EC3F4F" w:rsidRDefault="00533180" w:rsidP="0076518E">
            <w:pPr>
              <w:spacing w:after="0" w:line="240" w:lineRule="auto"/>
              <w:ind w:left="-70" w:right="-127"/>
              <w:jc w:val="center"/>
              <w:rPr>
                <w:bCs/>
                <w:sz w:val="20"/>
                <w:szCs w:val="20"/>
                <w:lang w:eastAsia="ru-RU"/>
              </w:rPr>
            </w:pPr>
            <w:r w:rsidRPr="00EC3F4F">
              <w:rPr>
                <w:bCs/>
                <w:sz w:val="20"/>
                <w:szCs w:val="20"/>
                <w:lang w:eastAsia="ru-RU"/>
              </w:rPr>
              <w:t>д. Пионер</w:t>
            </w:r>
          </w:p>
        </w:tc>
        <w:tc>
          <w:tcPr>
            <w:tcW w:w="551" w:type="pct"/>
            <w:shd w:val="clear" w:color="auto" w:fill="auto"/>
            <w:vAlign w:val="center"/>
          </w:tcPr>
          <w:p w:rsidR="00533180" w:rsidRPr="00EC3F4F" w:rsidRDefault="00533180" w:rsidP="0076518E">
            <w:pPr>
              <w:spacing w:after="0" w:line="240" w:lineRule="auto"/>
              <w:ind w:left="-89" w:right="-144"/>
              <w:jc w:val="center"/>
              <w:rPr>
                <w:bCs/>
                <w:sz w:val="20"/>
                <w:szCs w:val="20"/>
                <w:lang w:eastAsia="ru-RU"/>
              </w:rPr>
            </w:pPr>
            <w:r w:rsidRPr="00EC3F4F">
              <w:rPr>
                <w:bCs/>
                <w:sz w:val="20"/>
                <w:szCs w:val="20"/>
                <w:lang w:eastAsia="ru-RU"/>
              </w:rPr>
              <w:t>д. Ям-Ижора</w:t>
            </w:r>
          </w:p>
        </w:tc>
      </w:tr>
      <w:tr w:rsidR="00EC3F4F" w:rsidRPr="00EC3F4F" w:rsidTr="004A78F8">
        <w:trPr>
          <w:jc w:val="center"/>
        </w:trPr>
        <w:tc>
          <w:tcPr>
            <w:tcW w:w="1102" w:type="pct"/>
            <w:shd w:val="clear" w:color="auto" w:fill="auto"/>
            <w:vAlign w:val="center"/>
          </w:tcPr>
          <w:p w:rsidR="00EC3F4F" w:rsidRPr="00EC3F4F" w:rsidRDefault="00EC3F4F" w:rsidP="004A78F8">
            <w:pPr>
              <w:spacing w:after="0" w:line="240" w:lineRule="auto"/>
              <w:jc w:val="center"/>
              <w:rPr>
                <w:color w:val="000000"/>
                <w:sz w:val="20"/>
                <w:szCs w:val="20"/>
                <w:lang w:eastAsia="ru-RU"/>
              </w:rPr>
            </w:pPr>
            <w:r w:rsidRPr="00EC3F4F">
              <w:rPr>
                <w:color w:val="000000"/>
                <w:sz w:val="20"/>
                <w:szCs w:val="20"/>
                <w:lang w:eastAsia="ru-RU"/>
              </w:rPr>
              <w:t>Общее потребление воды питьевого качества (полезный отпуск),</w:t>
            </w:r>
          </w:p>
        </w:tc>
        <w:tc>
          <w:tcPr>
            <w:tcW w:w="352" w:type="pct"/>
            <w:vMerge w:val="restart"/>
            <w:shd w:val="clear" w:color="auto" w:fill="auto"/>
            <w:vAlign w:val="center"/>
          </w:tcPr>
          <w:p w:rsidR="00EC3F4F" w:rsidRPr="00EC3F4F" w:rsidRDefault="00EC3F4F" w:rsidP="004A78F8">
            <w:pPr>
              <w:spacing w:after="0" w:line="240" w:lineRule="auto"/>
              <w:jc w:val="center"/>
              <w:rPr>
                <w:color w:val="000000"/>
                <w:sz w:val="20"/>
                <w:szCs w:val="20"/>
                <w:lang w:eastAsia="ru-RU"/>
              </w:rPr>
            </w:pPr>
            <w:r w:rsidRPr="00EC3F4F">
              <w:rPr>
                <w:color w:val="000000"/>
                <w:sz w:val="20"/>
                <w:szCs w:val="20"/>
                <w:lang w:eastAsia="ru-RU"/>
              </w:rPr>
              <w:t>тыс. м</w:t>
            </w:r>
            <w:r w:rsidRPr="00EC3F4F">
              <w:rPr>
                <w:color w:val="000000"/>
                <w:sz w:val="20"/>
                <w:szCs w:val="20"/>
                <w:vertAlign w:val="superscript"/>
                <w:lang w:eastAsia="ru-RU"/>
              </w:rPr>
              <w:t>3</w:t>
            </w:r>
          </w:p>
        </w:tc>
        <w:tc>
          <w:tcPr>
            <w:tcW w:w="488"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881,80</w:t>
            </w:r>
          </w:p>
        </w:tc>
        <w:tc>
          <w:tcPr>
            <w:tcW w:w="69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421,19</w:t>
            </w:r>
          </w:p>
        </w:tc>
        <w:tc>
          <w:tcPr>
            <w:tcW w:w="62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308,88</w:t>
            </w:r>
          </w:p>
        </w:tc>
        <w:tc>
          <w:tcPr>
            <w:tcW w:w="69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124,68</w:t>
            </w:r>
          </w:p>
        </w:tc>
        <w:tc>
          <w:tcPr>
            <w:tcW w:w="480"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8,61</w:t>
            </w:r>
          </w:p>
        </w:tc>
        <w:tc>
          <w:tcPr>
            <w:tcW w:w="551"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18,44</w:t>
            </w:r>
          </w:p>
        </w:tc>
      </w:tr>
      <w:tr w:rsidR="00EC3F4F" w:rsidRPr="00EC3F4F" w:rsidTr="004A78F8">
        <w:trPr>
          <w:jc w:val="center"/>
        </w:trPr>
        <w:tc>
          <w:tcPr>
            <w:tcW w:w="1102" w:type="pct"/>
            <w:shd w:val="clear" w:color="auto" w:fill="auto"/>
            <w:vAlign w:val="center"/>
          </w:tcPr>
          <w:p w:rsidR="00EC3F4F" w:rsidRPr="00EC3F4F" w:rsidRDefault="00EC3F4F" w:rsidP="004A78F8">
            <w:pPr>
              <w:spacing w:after="0" w:line="240" w:lineRule="auto"/>
              <w:jc w:val="center"/>
              <w:rPr>
                <w:color w:val="000000"/>
                <w:sz w:val="20"/>
                <w:szCs w:val="20"/>
                <w:lang w:eastAsia="ru-RU"/>
              </w:rPr>
            </w:pPr>
            <w:r w:rsidRPr="00EC3F4F">
              <w:rPr>
                <w:color w:val="000000"/>
                <w:sz w:val="20"/>
                <w:szCs w:val="20"/>
                <w:lang w:eastAsia="ru-RU"/>
              </w:rPr>
              <w:t>в том числе на нужды ГВС</w:t>
            </w:r>
          </w:p>
        </w:tc>
        <w:tc>
          <w:tcPr>
            <w:tcW w:w="352" w:type="pct"/>
            <w:vMerge/>
            <w:shd w:val="clear" w:color="auto" w:fill="auto"/>
            <w:vAlign w:val="center"/>
          </w:tcPr>
          <w:p w:rsidR="00EC3F4F" w:rsidRPr="00EC3F4F" w:rsidRDefault="00EC3F4F" w:rsidP="004A78F8">
            <w:pPr>
              <w:spacing w:after="0" w:line="240" w:lineRule="auto"/>
              <w:jc w:val="center"/>
              <w:rPr>
                <w:color w:val="000000"/>
                <w:sz w:val="20"/>
                <w:szCs w:val="20"/>
                <w:lang w:eastAsia="ru-RU"/>
              </w:rPr>
            </w:pPr>
          </w:p>
        </w:tc>
        <w:tc>
          <w:tcPr>
            <w:tcW w:w="488"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37,2</w:t>
            </w:r>
          </w:p>
        </w:tc>
        <w:tc>
          <w:tcPr>
            <w:tcW w:w="69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w:t>
            </w:r>
          </w:p>
        </w:tc>
        <w:tc>
          <w:tcPr>
            <w:tcW w:w="62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w:t>
            </w:r>
          </w:p>
        </w:tc>
        <w:tc>
          <w:tcPr>
            <w:tcW w:w="69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37,2</w:t>
            </w:r>
          </w:p>
        </w:tc>
        <w:tc>
          <w:tcPr>
            <w:tcW w:w="480"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w:t>
            </w:r>
          </w:p>
        </w:tc>
        <w:tc>
          <w:tcPr>
            <w:tcW w:w="551"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w:t>
            </w:r>
          </w:p>
        </w:tc>
      </w:tr>
      <w:tr w:rsidR="00EC3F4F" w:rsidRPr="00EC3F4F" w:rsidTr="004A78F8">
        <w:trPr>
          <w:jc w:val="center"/>
        </w:trPr>
        <w:tc>
          <w:tcPr>
            <w:tcW w:w="1102" w:type="pct"/>
            <w:shd w:val="clear" w:color="auto" w:fill="auto"/>
            <w:vAlign w:val="center"/>
          </w:tcPr>
          <w:p w:rsidR="00EC3F4F" w:rsidRPr="00EC3F4F" w:rsidRDefault="00EC3F4F" w:rsidP="004A78F8">
            <w:pPr>
              <w:spacing w:after="0" w:line="240" w:lineRule="auto"/>
              <w:jc w:val="center"/>
              <w:rPr>
                <w:color w:val="000000"/>
                <w:sz w:val="20"/>
                <w:szCs w:val="20"/>
                <w:lang w:eastAsia="ru-RU"/>
              </w:rPr>
            </w:pPr>
            <w:proofErr w:type="gramStart"/>
            <w:r w:rsidRPr="00EC3F4F">
              <w:rPr>
                <w:color w:val="000000"/>
                <w:sz w:val="20"/>
                <w:szCs w:val="20"/>
                <w:lang w:eastAsia="ru-RU"/>
              </w:rPr>
              <w:t>Общее потребление горячей воды (полезный отпуск</w:t>
            </w:r>
            <w:proofErr w:type="gramEnd"/>
            <w:r w:rsidRPr="00EC3F4F">
              <w:rPr>
                <w:color w:val="000000"/>
                <w:sz w:val="20"/>
                <w:szCs w:val="20"/>
                <w:lang w:eastAsia="ru-RU"/>
              </w:rPr>
              <w:t>)</w:t>
            </w:r>
          </w:p>
        </w:tc>
        <w:tc>
          <w:tcPr>
            <w:tcW w:w="352" w:type="pct"/>
            <w:vMerge/>
            <w:shd w:val="clear" w:color="auto" w:fill="auto"/>
            <w:vAlign w:val="center"/>
          </w:tcPr>
          <w:p w:rsidR="00EC3F4F" w:rsidRPr="00EC3F4F" w:rsidRDefault="00EC3F4F" w:rsidP="004A78F8">
            <w:pPr>
              <w:spacing w:after="0" w:line="240" w:lineRule="auto"/>
              <w:jc w:val="center"/>
              <w:rPr>
                <w:color w:val="000000"/>
                <w:sz w:val="20"/>
                <w:szCs w:val="20"/>
                <w:lang w:eastAsia="ru-RU"/>
              </w:rPr>
            </w:pPr>
          </w:p>
        </w:tc>
        <w:tc>
          <w:tcPr>
            <w:tcW w:w="488"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281,7</w:t>
            </w:r>
          </w:p>
        </w:tc>
        <w:tc>
          <w:tcPr>
            <w:tcW w:w="69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171,5</w:t>
            </w:r>
          </w:p>
        </w:tc>
        <w:tc>
          <w:tcPr>
            <w:tcW w:w="62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110,2</w:t>
            </w:r>
          </w:p>
        </w:tc>
        <w:tc>
          <w:tcPr>
            <w:tcW w:w="69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w:t>
            </w:r>
          </w:p>
        </w:tc>
        <w:tc>
          <w:tcPr>
            <w:tcW w:w="480"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w:t>
            </w:r>
          </w:p>
        </w:tc>
        <w:tc>
          <w:tcPr>
            <w:tcW w:w="551"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w:t>
            </w:r>
          </w:p>
        </w:tc>
      </w:tr>
      <w:tr w:rsidR="00EC3F4F" w:rsidRPr="00EC3F4F" w:rsidTr="004A78F8">
        <w:trPr>
          <w:jc w:val="center"/>
        </w:trPr>
        <w:tc>
          <w:tcPr>
            <w:tcW w:w="1102" w:type="pct"/>
            <w:shd w:val="clear" w:color="auto" w:fill="auto"/>
            <w:vAlign w:val="center"/>
          </w:tcPr>
          <w:p w:rsidR="00EC3F4F" w:rsidRPr="00EC3F4F" w:rsidRDefault="00EC3F4F" w:rsidP="004A78F8">
            <w:pPr>
              <w:spacing w:after="0" w:line="240" w:lineRule="auto"/>
              <w:jc w:val="center"/>
              <w:rPr>
                <w:bCs/>
                <w:color w:val="000000"/>
                <w:sz w:val="20"/>
                <w:szCs w:val="20"/>
                <w:lang w:eastAsia="ru-RU"/>
              </w:rPr>
            </w:pPr>
            <w:r w:rsidRPr="00EC3F4F">
              <w:rPr>
                <w:bCs/>
                <w:color w:val="000000"/>
                <w:sz w:val="20"/>
                <w:szCs w:val="20"/>
                <w:lang w:eastAsia="ru-RU"/>
              </w:rPr>
              <w:t>Итого</w:t>
            </w:r>
          </w:p>
        </w:tc>
        <w:tc>
          <w:tcPr>
            <w:tcW w:w="352" w:type="pct"/>
            <w:vMerge/>
            <w:shd w:val="clear" w:color="auto" w:fill="auto"/>
            <w:vAlign w:val="center"/>
          </w:tcPr>
          <w:p w:rsidR="00EC3F4F" w:rsidRPr="00EC3F4F" w:rsidRDefault="00EC3F4F" w:rsidP="004A78F8">
            <w:pPr>
              <w:spacing w:after="0" w:line="240" w:lineRule="auto"/>
              <w:jc w:val="center"/>
              <w:rPr>
                <w:color w:val="000000"/>
                <w:sz w:val="20"/>
                <w:szCs w:val="20"/>
                <w:lang w:eastAsia="ru-RU"/>
              </w:rPr>
            </w:pPr>
          </w:p>
        </w:tc>
        <w:tc>
          <w:tcPr>
            <w:tcW w:w="488"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1163,50</w:t>
            </w:r>
          </w:p>
        </w:tc>
        <w:tc>
          <w:tcPr>
            <w:tcW w:w="69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592,69</w:t>
            </w:r>
          </w:p>
        </w:tc>
        <w:tc>
          <w:tcPr>
            <w:tcW w:w="62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419,08</w:t>
            </w:r>
          </w:p>
        </w:tc>
        <w:tc>
          <w:tcPr>
            <w:tcW w:w="699"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161,88</w:t>
            </w:r>
          </w:p>
        </w:tc>
        <w:tc>
          <w:tcPr>
            <w:tcW w:w="480"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8,61</w:t>
            </w:r>
          </w:p>
        </w:tc>
        <w:tc>
          <w:tcPr>
            <w:tcW w:w="551" w:type="pct"/>
            <w:shd w:val="clear" w:color="auto" w:fill="auto"/>
            <w:vAlign w:val="center"/>
          </w:tcPr>
          <w:p w:rsidR="00EC3F4F" w:rsidRPr="00EC3F4F" w:rsidRDefault="00EC3F4F" w:rsidP="004A78F8">
            <w:pPr>
              <w:spacing w:after="0"/>
              <w:jc w:val="center"/>
              <w:rPr>
                <w:color w:val="000000"/>
                <w:sz w:val="20"/>
                <w:szCs w:val="20"/>
              </w:rPr>
            </w:pPr>
            <w:r w:rsidRPr="00EC3F4F">
              <w:rPr>
                <w:color w:val="000000"/>
                <w:sz w:val="20"/>
                <w:szCs w:val="20"/>
              </w:rPr>
              <w:t>18,44</w:t>
            </w:r>
          </w:p>
        </w:tc>
      </w:tr>
    </w:tbl>
    <w:p w:rsidR="009468D3" w:rsidRPr="00DB37D7" w:rsidRDefault="009468D3" w:rsidP="004A78F8">
      <w:pPr>
        <w:pStyle w:val="1a"/>
        <w:spacing w:line="360" w:lineRule="auto"/>
        <w:ind w:firstLine="850"/>
        <w:sectPr w:rsidR="009468D3" w:rsidRPr="00DB37D7" w:rsidSect="00E378F9">
          <w:type w:val="nextColumn"/>
          <w:pgSz w:w="11906" w:h="16838" w:code="9"/>
          <w:pgMar w:top="1134" w:right="851" w:bottom="1134" w:left="1134" w:header="568" w:footer="32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C66CD2" w:rsidRPr="00DB37D7" w:rsidRDefault="00C66CD2" w:rsidP="00A126F0">
      <w:pPr>
        <w:pStyle w:val="3"/>
        <w:tabs>
          <w:tab w:val="clear" w:pos="2160"/>
          <w:tab w:val="left" w:pos="1276"/>
        </w:tabs>
        <w:ind w:left="0" w:firstLine="850"/>
        <w:rPr>
          <w:lang w:eastAsia="ru-RU"/>
        </w:rPr>
      </w:pPr>
      <w:bookmarkStart w:id="66" w:name="_Toc3302416"/>
      <w:bookmarkStart w:id="67" w:name="_Toc3302638"/>
      <w:r w:rsidRPr="00DB37D7">
        <w:rPr>
          <w:lang w:eastAsia="ru-RU"/>
        </w:rPr>
        <w:lastRenderedPageBreak/>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66"/>
      <w:bookmarkEnd w:id="67"/>
    </w:p>
    <w:p w:rsidR="006E0A07" w:rsidRPr="00DB37D7" w:rsidRDefault="00FB5ED4" w:rsidP="00893E6F">
      <w:pPr>
        <w:pStyle w:val="1a"/>
        <w:spacing w:line="360" w:lineRule="auto"/>
        <w:ind w:firstLine="850"/>
      </w:pPr>
      <w:proofErr w:type="gramStart"/>
      <w:r w:rsidRPr="00DB37D7">
        <w:t xml:space="preserve">Исходя из сведений о потреблении и прогноза развития </w:t>
      </w:r>
      <w:r w:rsidR="00B17D5C" w:rsidRPr="00DB37D7">
        <w:t xml:space="preserve">МО </w:t>
      </w:r>
      <w:r w:rsidR="00BC2675" w:rsidRPr="00DB37D7">
        <w:rPr>
          <w:noProof/>
          <w:lang w:eastAsia="ru-RU"/>
        </w:rPr>
        <w:t>Тельмановское сельское поселение</w:t>
      </w:r>
      <w:r w:rsidR="00BC2675" w:rsidRPr="00DB37D7">
        <w:t xml:space="preserve"> </w:t>
      </w:r>
      <w:r w:rsidR="002D3C7D" w:rsidRPr="00DB37D7">
        <w:t>произведена</w:t>
      </w:r>
      <w:proofErr w:type="gramEnd"/>
      <w:r w:rsidR="002D3C7D" w:rsidRPr="00DB37D7">
        <w:t xml:space="preserve"> оценка</w:t>
      </w:r>
      <w:r w:rsidRPr="00DB37D7">
        <w:t xml:space="preserve"> изменения объёмов полезно отпущенной воды </w:t>
      </w:r>
      <w:r w:rsidR="0098052D" w:rsidRPr="00DB37D7">
        <w:t xml:space="preserve">по </w:t>
      </w:r>
      <w:r w:rsidRPr="00DB37D7">
        <w:t>группам абонентов</w:t>
      </w:r>
      <w:r w:rsidR="00E9638B" w:rsidRPr="00DB37D7">
        <w:t xml:space="preserve"> и других затрат</w:t>
      </w:r>
      <w:r w:rsidRPr="00DB37D7">
        <w:t>.</w:t>
      </w:r>
      <w:r w:rsidR="00847967" w:rsidRPr="00DB37D7">
        <w:t xml:space="preserve"> </w:t>
      </w:r>
    </w:p>
    <w:p w:rsidR="006F1A7B" w:rsidRPr="00DB37D7" w:rsidRDefault="006F1A7B" w:rsidP="00893E6F">
      <w:pPr>
        <w:pStyle w:val="0"/>
        <w:spacing w:line="360" w:lineRule="auto"/>
        <w:ind w:firstLine="850"/>
        <w:jc w:val="both"/>
      </w:pPr>
      <w:r w:rsidRPr="00DB37D7">
        <w:t xml:space="preserve">Таблица </w:t>
      </w:r>
      <w:fldSimple w:instr=" SEQ Таблица \* ARABIC ">
        <w:r w:rsidR="002C634E">
          <w:rPr>
            <w:noProof/>
          </w:rPr>
          <w:t>21</w:t>
        </w:r>
      </w:fldSimple>
      <w:r w:rsidRPr="00DB37D7">
        <w:t xml:space="preserve"> Баланс полезно отпущенной воды</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37"/>
        <w:gridCol w:w="701"/>
        <w:gridCol w:w="1036"/>
        <w:gridCol w:w="1037"/>
        <w:gridCol w:w="1037"/>
        <w:gridCol w:w="1037"/>
        <w:gridCol w:w="1037"/>
        <w:gridCol w:w="1037"/>
        <w:gridCol w:w="1037"/>
        <w:gridCol w:w="1037"/>
        <w:gridCol w:w="1037"/>
        <w:gridCol w:w="1037"/>
        <w:gridCol w:w="1037"/>
        <w:gridCol w:w="1025"/>
      </w:tblGrid>
      <w:tr w:rsidR="00FD7F8E" w:rsidRPr="00DB37D7" w:rsidTr="00F502D3">
        <w:trPr>
          <w:tblHeader/>
          <w:jc w:val="center"/>
        </w:trPr>
        <w:tc>
          <w:tcPr>
            <w:tcW w:w="643"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Наименование</w:t>
            </w:r>
          </w:p>
        </w:tc>
        <w:tc>
          <w:tcPr>
            <w:tcW w:w="233"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 xml:space="preserve">Ед. </w:t>
            </w:r>
            <w:proofErr w:type="spellStart"/>
            <w:r w:rsidRPr="00DB37D7">
              <w:rPr>
                <w:bCs/>
                <w:color w:val="000000"/>
                <w:sz w:val="20"/>
                <w:szCs w:val="24"/>
                <w:lang w:eastAsia="ru-RU"/>
              </w:rPr>
              <w:t>изм</w:t>
            </w:r>
            <w:proofErr w:type="spellEnd"/>
            <w:r w:rsidRPr="00DB37D7">
              <w:rPr>
                <w:bCs/>
                <w:color w:val="000000"/>
                <w:sz w:val="20"/>
                <w:szCs w:val="24"/>
                <w:lang w:eastAsia="ru-RU"/>
              </w:rPr>
              <w:t>.</w:t>
            </w:r>
          </w:p>
        </w:tc>
        <w:tc>
          <w:tcPr>
            <w:tcW w:w="344"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2018 г.</w:t>
            </w:r>
          </w:p>
        </w:tc>
        <w:tc>
          <w:tcPr>
            <w:tcW w:w="344"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2019 г.</w:t>
            </w:r>
          </w:p>
        </w:tc>
        <w:tc>
          <w:tcPr>
            <w:tcW w:w="344"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2020 г.</w:t>
            </w:r>
          </w:p>
        </w:tc>
        <w:tc>
          <w:tcPr>
            <w:tcW w:w="344"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2021 г.</w:t>
            </w:r>
          </w:p>
        </w:tc>
        <w:tc>
          <w:tcPr>
            <w:tcW w:w="344"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2022 г.</w:t>
            </w:r>
          </w:p>
        </w:tc>
        <w:tc>
          <w:tcPr>
            <w:tcW w:w="344"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2023 г.</w:t>
            </w:r>
          </w:p>
        </w:tc>
        <w:tc>
          <w:tcPr>
            <w:tcW w:w="344"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2024 г.</w:t>
            </w:r>
          </w:p>
        </w:tc>
        <w:tc>
          <w:tcPr>
            <w:tcW w:w="344"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2025 г.</w:t>
            </w:r>
          </w:p>
        </w:tc>
        <w:tc>
          <w:tcPr>
            <w:tcW w:w="344"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2026 г.</w:t>
            </w:r>
          </w:p>
        </w:tc>
        <w:tc>
          <w:tcPr>
            <w:tcW w:w="344"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2027 г.</w:t>
            </w:r>
          </w:p>
        </w:tc>
        <w:tc>
          <w:tcPr>
            <w:tcW w:w="344"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2030 г.</w:t>
            </w:r>
          </w:p>
        </w:tc>
        <w:tc>
          <w:tcPr>
            <w:tcW w:w="340"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2037 г.</w:t>
            </w:r>
          </w:p>
        </w:tc>
      </w:tr>
      <w:tr w:rsidR="00B953BF" w:rsidRPr="00DB37D7" w:rsidTr="009727E6">
        <w:trPr>
          <w:jc w:val="center"/>
        </w:trPr>
        <w:tc>
          <w:tcPr>
            <w:tcW w:w="643" w:type="pct"/>
            <w:shd w:val="clear" w:color="auto" w:fill="auto"/>
            <w:vAlign w:val="center"/>
            <w:hideMark/>
          </w:tcPr>
          <w:p w:rsidR="00B953BF" w:rsidRPr="00DB37D7" w:rsidRDefault="00B953BF" w:rsidP="00F502D3">
            <w:pPr>
              <w:spacing w:after="0" w:line="240" w:lineRule="auto"/>
              <w:jc w:val="center"/>
              <w:rPr>
                <w:color w:val="000000"/>
                <w:sz w:val="20"/>
                <w:szCs w:val="24"/>
                <w:lang w:eastAsia="ru-RU"/>
              </w:rPr>
            </w:pPr>
            <w:r w:rsidRPr="00DB37D7">
              <w:rPr>
                <w:color w:val="000000"/>
                <w:sz w:val="20"/>
                <w:szCs w:val="24"/>
                <w:lang w:eastAsia="ru-RU"/>
              </w:rPr>
              <w:t>Общий полезный отпуск:</w:t>
            </w:r>
          </w:p>
        </w:tc>
        <w:tc>
          <w:tcPr>
            <w:tcW w:w="233" w:type="pct"/>
            <w:vMerge w:val="restart"/>
            <w:shd w:val="clear" w:color="auto" w:fill="auto"/>
            <w:vAlign w:val="center"/>
            <w:hideMark/>
          </w:tcPr>
          <w:p w:rsidR="00B953BF" w:rsidRPr="00DB37D7" w:rsidRDefault="00B953BF" w:rsidP="00F502D3">
            <w:pPr>
              <w:spacing w:after="0" w:line="240" w:lineRule="auto"/>
              <w:jc w:val="center"/>
              <w:rPr>
                <w:color w:val="000000"/>
                <w:sz w:val="20"/>
                <w:szCs w:val="24"/>
                <w:lang w:eastAsia="ru-RU"/>
              </w:rPr>
            </w:pPr>
            <w:r w:rsidRPr="00DB37D7">
              <w:rPr>
                <w:color w:val="000000"/>
                <w:sz w:val="20"/>
                <w:szCs w:val="24"/>
                <w:lang w:eastAsia="ru-RU"/>
              </w:rPr>
              <w:t>тыс. м</w:t>
            </w:r>
            <w:r w:rsidRPr="0076518E">
              <w:rPr>
                <w:color w:val="000000"/>
                <w:sz w:val="20"/>
                <w:szCs w:val="24"/>
                <w:vertAlign w:val="superscript"/>
                <w:lang w:eastAsia="ru-RU"/>
              </w:rPr>
              <w:t>3</w:t>
            </w:r>
          </w:p>
        </w:tc>
        <w:tc>
          <w:tcPr>
            <w:tcW w:w="344" w:type="pct"/>
            <w:shd w:val="clear" w:color="auto" w:fill="auto"/>
            <w:vAlign w:val="bottom"/>
            <w:hideMark/>
          </w:tcPr>
          <w:p w:rsidR="00B953BF" w:rsidRDefault="00B953BF">
            <w:pPr>
              <w:jc w:val="center"/>
              <w:rPr>
                <w:color w:val="000000"/>
                <w:sz w:val="24"/>
                <w:szCs w:val="24"/>
              </w:rPr>
            </w:pPr>
            <w:r>
              <w:rPr>
                <w:color w:val="000000"/>
              </w:rPr>
              <w:t>881,80</w:t>
            </w:r>
          </w:p>
        </w:tc>
        <w:tc>
          <w:tcPr>
            <w:tcW w:w="344" w:type="pct"/>
            <w:shd w:val="clear" w:color="auto" w:fill="auto"/>
            <w:vAlign w:val="bottom"/>
            <w:hideMark/>
          </w:tcPr>
          <w:p w:rsidR="00B953BF" w:rsidRDefault="00B953BF">
            <w:pPr>
              <w:jc w:val="center"/>
              <w:rPr>
                <w:color w:val="000000"/>
                <w:sz w:val="24"/>
                <w:szCs w:val="24"/>
              </w:rPr>
            </w:pPr>
            <w:r>
              <w:rPr>
                <w:color w:val="000000"/>
              </w:rPr>
              <w:t>883,5</w:t>
            </w:r>
          </w:p>
        </w:tc>
        <w:tc>
          <w:tcPr>
            <w:tcW w:w="344" w:type="pct"/>
            <w:shd w:val="clear" w:color="auto" w:fill="auto"/>
            <w:vAlign w:val="bottom"/>
            <w:hideMark/>
          </w:tcPr>
          <w:p w:rsidR="00B953BF" w:rsidRDefault="00B953BF">
            <w:pPr>
              <w:jc w:val="center"/>
              <w:rPr>
                <w:color w:val="000000"/>
                <w:sz w:val="24"/>
                <w:szCs w:val="24"/>
              </w:rPr>
            </w:pPr>
            <w:r>
              <w:rPr>
                <w:color w:val="000000"/>
              </w:rPr>
              <w:t>928,9</w:t>
            </w:r>
          </w:p>
        </w:tc>
        <w:tc>
          <w:tcPr>
            <w:tcW w:w="344" w:type="pct"/>
            <w:shd w:val="clear" w:color="auto" w:fill="auto"/>
            <w:vAlign w:val="bottom"/>
            <w:hideMark/>
          </w:tcPr>
          <w:p w:rsidR="00B953BF" w:rsidRDefault="00B953BF">
            <w:pPr>
              <w:jc w:val="center"/>
              <w:rPr>
                <w:color w:val="000000"/>
                <w:sz w:val="24"/>
                <w:szCs w:val="24"/>
              </w:rPr>
            </w:pPr>
            <w:r>
              <w:rPr>
                <w:color w:val="000000"/>
              </w:rPr>
              <w:t>974,3</w:t>
            </w:r>
          </w:p>
        </w:tc>
        <w:tc>
          <w:tcPr>
            <w:tcW w:w="344" w:type="pct"/>
            <w:shd w:val="clear" w:color="auto" w:fill="auto"/>
            <w:vAlign w:val="bottom"/>
            <w:hideMark/>
          </w:tcPr>
          <w:p w:rsidR="00B953BF" w:rsidRDefault="00B953BF">
            <w:pPr>
              <w:jc w:val="center"/>
              <w:rPr>
                <w:color w:val="000000"/>
                <w:sz w:val="24"/>
                <w:szCs w:val="24"/>
              </w:rPr>
            </w:pPr>
            <w:r>
              <w:rPr>
                <w:color w:val="000000"/>
              </w:rPr>
              <w:t>1019,7</w:t>
            </w:r>
          </w:p>
        </w:tc>
        <w:tc>
          <w:tcPr>
            <w:tcW w:w="344" w:type="pct"/>
            <w:shd w:val="clear" w:color="auto" w:fill="auto"/>
            <w:vAlign w:val="bottom"/>
            <w:hideMark/>
          </w:tcPr>
          <w:p w:rsidR="00B953BF" w:rsidRDefault="00B953BF">
            <w:pPr>
              <w:jc w:val="center"/>
              <w:rPr>
                <w:color w:val="000000"/>
                <w:sz w:val="24"/>
                <w:szCs w:val="24"/>
              </w:rPr>
            </w:pPr>
            <w:r>
              <w:rPr>
                <w:color w:val="000000"/>
              </w:rPr>
              <w:t>1065,1</w:t>
            </w:r>
          </w:p>
        </w:tc>
        <w:tc>
          <w:tcPr>
            <w:tcW w:w="344" w:type="pct"/>
            <w:shd w:val="clear" w:color="auto" w:fill="auto"/>
            <w:vAlign w:val="bottom"/>
            <w:hideMark/>
          </w:tcPr>
          <w:p w:rsidR="00B953BF" w:rsidRDefault="00B953BF">
            <w:pPr>
              <w:jc w:val="center"/>
              <w:rPr>
                <w:color w:val="000000"/>
                <w:sz w:val="24"/>
                <w:szCs w:val="24"/>
              </w:rPr>
            </w:pPr>
            <w:r>
              <w:rPr>
                <w:color w:val="000000"/>
              </w:rPr>
              <w:t>1110,5</w:t>
            </w:r>
          </w:p>
        </w:tc>
        <w:tc>
          <w:tcPr>
            <w:tcW w:w="344" w:type="pct"/>
            <w:shd w:val="clear" w:color="auto" w:fill="auto"/>
            <w:vAlign w:val="bottom"/>
            <w:hideMark/>
          </w:tcPr>
          <w:p w:rsidR="00B953BF" w:rsidRDefault="00B953BF">
            <w:pPr>
              <w:jc w:val="center"/>
              <w:rPr>
                <w:color w:val="000000"/>
                <w:sz w:val="24"/>
                <w:szCs w:val="24"/>
              </w:rPr>
            </w:pPr>
            <w:r>
              <w:rPr>
                <w:color w:val="000000"/>
              </w:rPr>
              <w:t>1155,9</w:t>
            </w:r>
          </w:p>
        </w:tc>
        <w:tc>
          <w:tcPr>
            <w:tcW w:w="344" w:type="pct"/>
            <w:shd w:val="clear" w:color="auto" w:fill="auto"/>
            <w:vAlign w:val="bottom"/>
            <w:hideMark/>
          </w:tcPr>
          <w:p w:rsidR="00B953BF" w:rsidRDefault="00B953BF">
            <w:pPr>
              <w:jc w:val="center"/>
              <w:rPr>
                <w:color w:val="000000"/>
                <w:sz w:val="24"/>
                <w:szCs w:val="24"/>
              </w:rPr>
            </w:pPr>
            <w:r>
              <w:rPr>
                <w:color w:val="000000"/>
              </w:rPr>
              <w:t>1201,3</w:t>
            </w:r>
          </w:p>
        </w:tc>
        <w:tc>
          <w:tcPr>
            <w:tcW w:w="344" w:type="pct"/>
            <w:shd w:val="clear" w:color="auto" w:fill="auto"/>
            <w:vAlign w:val="bottom"/>
            <w:hideMark/>
          </w:tcPr>
          <w:p w:rsidR="00B953BF" w:rsidRDefault="00B953BF">
            <w:pPr>
              <w:jc w:val="center"/>
              <w:rPr>
                <w:color w:val="000000"/>
                <w:sz w:val="24"/>
                <w:szCs w:val="24"/>
              </w:rPr>
            </w:pPr>
            <w:r>
              <w:rPr>
                <w:color w:val="000000"/>
              </w:rPr>
              <w:t>1246,7</w:t>
            </w:r>
          </w:p>
        </w:tc>
        <w:tc>
          <w:tcPr>
            <w:tcW w:w="344" w:type="pct"/>
            <w:shd w:val="clear" w:color="auto" w:fill="auto"/>
            <w:vAlign w:val="bottom"/>
            <w:hideMark/>
          </w:tcPr>
          <w:p w:rsidR="00B953BF" w:rsidRDefault="00B953BF">
            <w:pPr>
              <w:jc w:val="center"/>
              <w:rPr>
                <w:color w:val="000000"/>
                <w:sz w:val="24"/>
                <w:szCs w:val="24"/>
              </w:rPr>
            </w:pPr>
            <w:r>
              <w:rPr>
                <w:color w:val="000000"/>
              </w:rPr>
              <w:t>1292,1</w:t>
            </w:r>
          </w:p>
        </w:tc>
        <w:tc>
          <w:tcPr>
            <w:tcW w:w="340" w:type="pct"/>
            <w:shd w:val="clear" w:color="auto" w:fill="auto"/>
            <w:vAlign w:val="bottom"/>
            <w:hideMark/>
          </w:tcPr>
          <w:p w:rsidR="00B953BF" w:rsidRDefault="00B953BF">
            <w:pPr>
              <w:jc w:val="center"/>
              <w:rPr>
                <w:color w:val="000000"/>
                <w:sz w:val="24"/>
                <w:szCs w:val="24"/>
              </w:rPr>
            </w:pPr>
            <w:r>
              <w:rPr>
                <w:color w:val="000000"/>
              </w:rPr>
              <w:t>1769,4</w:t>
            </w:r>
          </w:p>
        </w:tc>
      </w:tr>
      <w:tr w:rsidR="00B953BF" w:rsidRPr="00DB37D7" w:rsidTr="009727E6">
        <w:trPr>
          <w:jc w:val="center"/>
        </w:trPr>
        <w:tc>
          <w:tcPr>
            <w:tcW w:w="643" w:type="pct"/>
            <w:shd w:val="clear" w:color="auto" w:fill="auto"/>
            <w:vAlign w:val="center"/>
            <w:hideMark/>
          </w:tcPr>
          <w:p w:rsidR="00B953BF" w:rsidRPr="00DB37D7" w:rsidRDefault="00B953BF" w:rsidP="00F502D3">
            <w:pPr>
              <w:spacing w:after="0" w:line="240" w:lineRule="auto"/>
              <w:jc w:val="center"/>
              <w:rPr>
                <w:color w:val="000000"/>
                <w:sz w:val="20"/>
                <w:szCs w:val="24"/>
                <w:lang w:eastAsia="ru-RU"/>
              </w:rPr>
            </w:pPr>
            <w:r w:rsidRPr="00DB37D7">
              <w:rPr>
                <w:color w:val="000000"/>
                <w:sz w:val="20"/>
                <w:szCs w:val="24"/>
                <w:lang w:eastAsia="ru-RU"/>
              </w:rPr>
              <w:t>Население</w:t>
            </w:r>
          </w:p>
        </w:tc>
        <w:tc>
          <w:tcPr>
            <w:tcW w:w="233" w:type="pct"/>
            <w:vMerge/>
            <w:shd w:val="clear" w:color="auto" w:fill="auto"/>
            <w:vAlign w:val="center"/>
            <w:hideMark/>
          </w:tcPr>
          <w:p w:rsidR="00B953BF" w:rsidRPr="00DB37D7" w:rsidRDefault="00B953BF" w:rsidP="00F502D3">
            <w:pPr>
              <w:spacing w:after="0" w:line="240" w:lineRule="auto"/>
              <w:jc w:val="center"/>
              <w:rPr>
                <w:color w:val="000000"/>
                <w:sz w:val="20"/>
                <w:szCs w:val="24"/>
                <w:lang w:eastAsia="ru-RU"/>
              </w:rPr>
            </w:pPr>
          </w:p>
        </w:tc>
        <w:tc>
          <w:tcPr>
            <w:tcW w:w="344" w:type="pct"/>
            <w:shd w:val="clear" w:color="auto" w:fill="auto"/>
            <w:vAlign w:val="bottom"/>
            <w:hideMark/>
          </w:tcPr>
          <w:p w:rsidR="00B953BF" w:rsidRDefault="00B953BF">
            <w:pPr>
              <w:jc w:val="center"/>
              <w:rPr>
                <w:color w:val="000000"/>
                <w:sz w:val="24"/>
                <w:szCs w:val="24"/>
              </w:rPr>
            </w:pPr>
            <w:r>
              <w:rPr>
                <w:color w:val="000000"/>
              </w:rPr>
              <w:t>781,86</w:t>
            </w:r>
          </w:p>
        </w:tc>
        <w:tc>
          <w:tcPr>
            <w:tcW w:w="344" w:type="pct"/>
            <w:shd w:val="clear" w:color="auto" w:fill="auto"/>
            <w:vAlign w:val="bottom"/>
            <w:hideMark/>
          </w:tcPr>
          <w:p w:rsidR="00B953BF" w:rsidRDefault="00B953BF">
            <w:pPr>
              <w:jc w:val="center"/>
              <w:rPr>
                <w:color w:val="000000"/>
                <w:sz w:val="24"/>
                <w:szCs w:val="24"/>
              </w:rPr>
            </w:pPr>
            <w:r>
              <w:rPr>
                <w:color w:val="000000"/>
              </w:rPr>
              <w:t>783,40</w:t>
            </w:r>
          </w:p>
        </w:tc>
        <w:tc>
          <w:tcPr>
            <w:tcW w:w="344" w:type="pct"/>
            <w:shd w:val="clear" w:color="auto" w:fill="auto"/>
            <w:vAlign w:val="bottom"/>
            <w:hideMark/>
          </w:tcPr>
          <w:p w:rsidR="00B953BF" w:rsidRDefault="00B953BF">
            <w:pPr>
              <w:jc w:val="center"/>
              <w:rPr>
                <w:color w:val="000000"/>
                <w:sz w:val="24"/>
                <w:szCs w:val="24"/>
              </w:rPr>
            </w:pPr>
            <w:r>
              <w:rPr>
                <w:color w:val="000000"/>
              </w:rPr>
              <w:t>823,65</w:t>
            </w:r>
          </w:p>
        </w:tc>
        <w:tc>
          <w:tcPr>
            <w:tcW w:w="344" w:type="pct"/>
            <w:shd w:val="clear" w:color="auto" w:fill="auto"/>
            <w:vAlign w:val="bottom"/>
            <w:hideMark/>
          </w:tcPr>
          <w:p w:rsidR="00B953BF" w:rsidRDefault="00B953BF">
            <w:pPr>
              <w:jc w:val="center"/>
              <w:rPr>
                <w:color w:val="000000"/>
                <w:sz w:val="24"/>
                <w:szCs w:val="24"/>
              </w:rPr>
            </w:pPr>
            <w:r>
              <w:rPr>
                <w:color w:val="000000"/>
              </w:rPr>
              <w:t>863,91</w:t>
            </w:r>
          </w:p>
        </w:tc>
        <w:tc>
          <w:tcPr>
            <w:tcW w:w="344" w:type="pct"/>
            <w:shd w:val="clear" w:color="auto" w:fill="auto"/>
            <w:vAlign w:val="bottom"/>
            <w:hideMark/>
          </w:tcPr>
          <w:p w:rsidR="00B953BF" w:rsidRDefault="00B953BF">
            <w:pPr>
              <w:jc w:val="center"/>
              <w:rPr>
                <w:color w:val="000000"/>
                <w:sz w:val="24"/>
                <w:szCs w:val="24"/>
              </w:rPr>
            </w:pPr>
            <w:r>
              <w:rPr>
                <w:color w:val="000000"/>
              </w:rPr>
              <w:t>904,16</w:t>
            </w:r>
          </w:p>
        </w:tc>
        <w:tc>
          <w:tcPr>
            <w:tcW w:w="344" w:type="pct"/>
            <w:shd w:val="clear" w:color="auto" w:fill="auto"/>
            <w:vAlign w:val="bottom"/>
            <w:hideMark/>
          </w:tcPr>
          <w:p w:rsidR="00B953BF" w:rsidRDefault="00B953BF">
            <w:pPr>
              <w:jc w:val="center"/>
              <w:rPr>
                <w:color w:val="000000"/>
                <w:sz w:val="24"/>
                <w:szCs w:val="24"/>
              </w:rPr>
            </w:pPr>
            <w:r>
              <w:rPr>
                <w:color w:val="000000"/>
              </w:rPr>
              <w:t>944,42</w:t>
            </w:r>
          </w:p>
        </w:tc>
        <w:tc>
          <w:tcPr>
            <w:tcW w:w="344" w:type="pct"/>
            <w:shd w:val="clear" w:color="auto" w:fill="auto"/>
            <w:vAlign w:val="bottom"/>
            <w:hideMark/>
          </w:tcPr>
          <w:p w:rsidR="00B953BF" w:rsidRDefault="00B953BF">
            <w:pPr>
              <w:jc w:val="center"/>
              <w:rPr>
                <w:color w:val="000000"/>
                <w:sz w:val="24"/>
                <w:szCs w:val="24"/>
              </w:rPr>
            </w:pPr>
            <w:r>
              <w:rPr>
                <w:color w:val="000000"/>
              </w:rPr>
              <w:t>984,67</w:t>
            </w:r>
          </w:p>
        </w:tc>
        <w:tc>
          <w:tcPr>
            <w:tcW w:w="344" w:type="pct"/>
            <w:shd w:val="clear" w:color="auto" w:fill="auto"/>
            <w:vAlign w:val="bottom"/>
            <w:hideMark/>
          </w:tcPr>
          <w:p w:rsidR="00B953BF" w:rsidRDefault="00B953BF">
            <w:pPr>
              <w:jc w:val="center"/>
              <w:rPr>
                <w:color w:val="000000"/>
                <w:sz w:val="24"/>
                <w:szCs w:val="24"/>
              </w:rPr>
            </w:pPr>
            <w:r>
              <w:rPr>
                <w:color w:val="000000"/>
              </w:rPr>
              <w:t>1024,93</w:t>
            </w:r>
          </w:p>
        </w:tc>
        <w:tc>
          <w:tcPr>
            <w:tcW w:w="344" w:type="pct"/>
            <w:shd w:val="clear" w:color="auto" w:fill="auto"/>
            <w:vAlign w:val="bottom"/>
            <w:hideMark/>
          </w:tcPr>
          <w:p w:rsidR="00B953BF" w:rsidRDefault="00B953BF">
            <w:pPr>
              <w:jc w:val="center"/>
              <w:rPr>
                <w:color w:val="000000"/>
                <w:sz w:val="24"/>
                <w:szCs w:val="24"/>
              </w:rPr>
            </w:pPr>
            <w:r>
              <w:rPr>
                <w:color w:val="000000"/>
              </w:rPr>
              <w:t>1065,18</w:t>
            </w:r>
          </w:p>
        </w:tc>
        <w:tc>
          <w:tcPr>
            <w:tcW w:w="344" w:type="pct"/>
            <w:shd w:val="clear" w:color="auto" w:fill="auto"/>
            <w:vAlign w:val="bottom"/>
            <w:hideMark/>
          </w:tcPr>
          <w:p w:rsidR="00B953BF" w:rsidRDefault="00B953BF">
            <w:pPr>
              <w:jc w:val="center"/>
              <w:rPr>
                <w:color w:val="000000"/>
                <w:sz w:val="24"/>
                <w:szCs w:val="24"/>
              </w:rPr>
            </w:pPr>
            <w:r>
              <w:rPr>
                <w:color w:val="000000"/>
              </w:rPr>
              <w:t>1105,44</w:t>
            </w:r>
          </w:p>
        </w:tc>
        <w:tc>
          <w:tcPr>
            <w:tcW w:w="344" w:type="pct"/>
            <w:shd w:val="clear" w:color="auto" w:fill="auto"/>
            <w:vAlign w:val="bottom"/>
            <w:hideMark/>
          </w:tcPr>
          <w:p w:rsidR="00B953BF" w:rsidRDefault="00B953BF">
            <w:pPr>
              <w:jc w:val="center"/>
              <w:rPr>
                <w:color w:val="000000"/>
                <w:sz w:val="24"/>
                <w:szCs w:val="24"/>
              </w:rPr>
            </w:pPr>
            <w:r>
              <w:rPr>
                <w:color w:val="000000"/>
              </w:rPr>
              <w:t>1145,69</w:t>
            </w:r>
          </w:p>
        </w:tc>
        <w:tc>
          <w:tcPr>
            <w:tcW w:w="340" w:type="pct"/>
            <w:shd w:val="clear" w:color="auto" w:fill="auto"/>
            <w:vAlign w:val="bottom"/>
            <w:hideMark/>
          </w:tcPr>
          <w:p w:rsidR="00B953BF" w:rsidRDefault="00B953BF">
            <w:pPr>
              <w:jc w:val="center"/>
              <w:rPr>
                <w:color w:val="000000"/>
                <w:sz w:val="24"/>
                <w:szCs w:val="24"/>
              </w:rPr>
            </w:pPr>
            <w:r>
              <w:rPr>
                <w:color w:val="000000"/>
              </w:rPr>
              <w:t>1568,86</w:t>
            </w:r>
          </w:p>
        </w:tc>
      </w:tr>
      <w:tr w:rsidR="00B953BF" w:rsidRPr="00DB37D7" w:rsidTr="009727E6">
        <w:trPr>
          <w:jc w:val="center"/>
        </w:trPr>
        <w:tc>
          <w:tcPr>
            <w:tcW w:w="643" w:type="pct"/>
            <w:shd w:val="clear" w:color="auto" w:fill="auto"/>
            <w:vAlign w:val="center"/>
            <w:hideMark/>
          </w:tcPr>
          <w:p w:rsidR="00B953BF" w:rsidRPr="00DB37D7" w:rsidRDefault="00B953BF" w:rsidP="00F502D3">
            <w:pPr>
              <w:spacing w:after="0" w:line="240" w:lineRule="auto"/>
              <w:jc w:val="center"/>
              <w:rPr>
                <w:color w:val="000000"/>
                <w:sz w:val="20"/>
                <w:szCs w:val="24"/>
                <w:lang w:eastAsia="ru-RU"/>
              </w:rPr>
            </w:pPr>
            <w:r w:rsidRPr="00DB37D7">
              <w:rPr>
                <w:color w:val="000000"/>
                <w:sz w:val="20"/>
                <w:szCs w:val="24"/>
                <w:lang w:eastAsia="ru-RU"/>
              </w:rPr>
              <w:t>Бюджетно-финансируемые  организации</w:t>
            </w:r>
          </w:p>
        </w:tc>
        <w:tc>
          <w:tcPr>
            <w:tcW w:w="233" w:type="pct"/>
            <w:vMerge/>
            <w:shd w:val="clear" w:color="auto" w:fill="auto"/>
            <w:vAlign w:val="center"/>
            <w:hideMark/>
          </w:tcPr>
          <w:p w:rsidR="00B953BF" w:rsidRPr="00DB37D7" w:rsidRDefault="00B953BF" w:rsidP="00F502D3">
            <w:pPr>
              <w:spacing w:after="0" w:line="240" w:lineRule="auto"/>
              <w:jc w:val="center"/>
              <w:rPr>
                <w:color w:val="000000"/>
                <w:sz w:val="20"/>
                <w:szCs w:val="24"/>
                <w:lang w:eastAsia="ru-RU"/>
              </w:rPr>
            </w:pPr>
          </w:p>
        </w:tc>
        <w:tc>
          <w:tcPr>
            <w:tcW w:w="344" w:type="pct"/>
            <w:shd w:val="clear" w:color="auto" w:fill="auto"/>
            <w:vAlign w:val="bottom"/>
            <w:hideMark/>
          </w:tcPr>
          <w:p w:rsidR="00B953BF" w:rsidRDefault="00B953BF">
            <w:pPr>
              <w:jc w:val="center"/>
              <w:rPr>
                <w:color w:val="000000"/>
                <w:sz w:val="24"/>
                <w:szCs w:val="24"/>
              </w:rPr>
            </w:pPr>
            <w:r>
              <w:rPr>
                <w:color w:val="000000"/>
              </w:rPr>
              <w:t>13,74</w:t>
            </w:r>
          </w:p>
        </w:tc>
        <w:tc>
          <w:tcPr>
            <w:tcW w:w="344" w:type="pct"/>
            <w:shd w:val="clear" w:color="auto" w:fill="auto"/>
            <w:vAlign w:val="bottom"/>
            <w:hideMark/>
          </w:tcPr>
          <w:p w:rsidR="00B953BF" w:rsidRDefault="00B953BF">
            <w:pPr>
              <w:jc w:val="center"/>
              <w:rPr>
                <w:color w:val="000000"/>
                <w:sz w:val="24"/>
                <w:szCs w:val="24"/>
              </w:rPr>
            </w:pPr>
            <w:r>
              <w:rPr>
                <w:color w:val="000000"/>
              </w:rPr>
              <w:t>13,77</w:t>
            </w:r>
          </w:p>
        </w:tc>
        <w:tc>
          <w:tcPr>
            <w:tcW w:w="344" w:type="pct"/>
            <w:shd w:val="clear" w:color="auto" w:fill="auto"/>
            <w:vAlign w:val="bottom"/>
            <w:hideMark/>
          </w:tcPr>
          <w:p w:rsidR="00B953BF" w:rsidRDefault="00B953BF">
            <w:pPr>
              <w:jc w:val="center"/>
              <w:rPr>
                <w:color w:val="000000"/>
                <w:sz w:val="24"/>
                <w:szCs w:val="24"/>
              </w:rPr>
            </w:pPr>
            <w:r>
              <w:rPr>
                <w:color w:val="000000"/>
              </w:rPr>
              <w:t>14,48</w:t>
            </w:r>
          </w:p>
        </w:tc>
        <w:tc>
          <w:tcPr>
            <w:tcW w:w="344" w:type="pct"/>
            <w:shd w:val="clear" w:color="auto" w:fill="auto"/>
            <w:vAlign w:val="bottom"/>
            <w:hideMark/>
          </w:tcPr>
          <w:p w:rsidR="00B953BF" w:rsidRDefault="00B953BF">
            <w:pPr>
              <w:jc w:val="center"/>
              <w:rPr>
                <w:color w:val="000000"/>
                <w:sz w:val="24"/>
                <w:szCs w:val="24"/>
              </w:rPr>
            </w:pPr>
            <w:r>
              <w:rPr>
                <w:color w:val="000000"/>
              </w:rPr>
              <w:t>15,19</w:t>
            </w:r>
          </w:p>
        </w:tc>
        <w:tc>
          <w:tcPr>
            <w:tcW w:w="344" w:type="pct"/>
            <w:shd w:val="clear" w:color="auto" w:fill="auto"/>
            <w:vAlign w:val="bottom"/>
            <w:hideMark/>
          </w:tcPr>
          <w:p w:rsidR="00B953BF" w:rsidRDefault="00B953BF">
            <w:pPr>
              <w:jc w:val="center"/>
              <w:rPr>
                <w:color w:val="000000"/>
                <w:sz w:val="24"/>
                <w:szCs w:val="24"/>
              </w:rPr>
            </w:pPr>
            <w:r>
              <w:rPr>
                <w:color w:val="000000"/>
              </w:rPr>
              <w:t>15,89</w:t>
            </w:r>
          </w:p>
        </w:tc>
        <w:tc>
          <w:tcPr>
            <w:tcW w:w="344" w:type="pct"/>
            <w:shd w:val="clear" w:color="auto" w:fill="auto"/>
            <w:vAlign w:val="bottom"/>
            <w:hideMark/>
          </w:tcPr>
          <w:p w:rsidR="00B953BF" w:rsidRDefault="00B953BF">
            <w:pPr>
              <w:jc w:val="center"/>
              <w:rPr>
                <w:color w:val="000000"/>
                <w:sz w:val="24"/>
                <w:szCs w:val="24"/>
              </w:rPr>
            </w:pPr>
            <w:r>
              <w:rPr>
                <w:color w:val="000000"/>
              </w:rPr>
              <w:t>16,60</w:t>
            </w:r>
          </w:p>
        </w:tc>
        <w:tc>
          <w:tcPr>
            <w:tcW w:w="344" w:type="pct"/>
            <w:shd w:val="clear" w:color="auto" w:fill="auto"/>
            <w:vAlign w:val="bottom"/>
            <w:hideMark/>
          </w:tcPr>
          <w:p w:rsidR="00B953BF" w:rsidRDefault="00B953BF">
            <w:pPr>
              <w:jc w:val="center"/>
              <w:rPr>
                <w:color w:val="000000"/>
                <w:sz w:val="24"/>
                <w:szCs w:val="24"/>
              </w:rPr>
            </w:pPr>
            <w:r>
              <w:rPr>
                <w:color w:val="000000"/>
              </w:rPr>
              <w:t>17,31</w:t>
            </w:r>
          </w:p>
        </w:tc>
        <w:tc>
          <w:tcPr>
            <w:tcW w:w="344" w:type="pct"/>
            <w:shd w:val="clear" w:color="auto" w:fill="auto"/>
            <w:vAlign w:val="bottom"/>
            <w:hideMark/>
          </w:tcPr>
          <w:p w:rsidR="00B953BF" w:rsidRDefault="00B953BF">
            <w:pPr>
              <w:jc w:val="center"/>
              <w:rPr>
                <w:color w:val="000000"/>
                <w:sz w:val="24"/>
                <w:szCs w:val="24"/>
              </w:rPr>
            </w:pPr>
            <w:r>
              <w:rPr>
                <w:color w:val="000000"/>
              </w:rPr>
              <w:t>18,02</w:t>
            </w:r>
          </w:p>
        </w:tc>
        <w:tc>
          <w:tcPr>
            <w:tcW w:w="344" w:type="pct"/>
            <w:shd w:val="clear" w:color="auto" w:fill="auto"/>
            <w:vAlign w:val="bottom"/>
            <w:hideMark/>
          </w:tcPr>
          <w:p w:rsidR="00B953BF" w:rsidRDefault="00B953BF">
            <w:pPr>
              <w:jc w:val="center"/>
              <w:rPr>
                <w:color w:val="000000"/>
                <w:sz w:val="24"/>
                <w:szCs w:val="24"/>
              </w:rPr>
            </w:pPr>
            <w:r>
              <w:rPr>
                <w:color w:val="000000"/>
              </w:rPr>
              <w:t>18,72</w:t>
            </w:r>
          </w:p>
        </w:tc>
        <w:tc>
          <w:tcPr>
            <w:tcW w:w="344" w:type="pct"/>
            <w:shd w:val="clear" w:color="auto" w:fill="auto"/>
            <w:vAlign w:val="bottom"/>
            <w:hideMark/>
          </w:tcPr>
          <w:p w:rsidR="00B953BF" w:rsidRDefault="00B953BF">
            <w:pPr>
              <w:jc w:val="center"/>
              <w:rPr>
                <w:color w:val="000000"/>
                <w:sz w:val="24"/>
                <w:szCs w:val="24"/>
              </w:rPr>
            </w:pPr>
            <w:r>
              <w:rPr>
                <w:color w:val="000000"/>
              </w:rPr>
              <w:t>19,43</w:t>
            </w:r>
          </w:p>
        </w:tc>
        <w:tc>
          <w:tcPr>
            <w:tcW w:w="344" w:type="pct"/>
            <w:shd w:val="clear" w:color="auto" w:fill="auto"/>
            <w:vAlign w:val="bottom"/>
            <w:hideMark/>
          </w:tcPr>
          <w:p w:rsidR="00B953BF" w:rsidRDefault="00B953BF">
            <w:pPr>
              <w:jc w:val="center"/>
              <w:rPr>
                <w:color w:val="000000"/>
                <w:sz w:val="24"/>
                <w:szCs w:val="24"/>
              </w:rPr>
            </w:pPr>
            <w:r>
              <w:rPr>
                <w:color w:val="000000"/>
              </w:rPr>
              <w:t>20,14</w:t>
            </w:r>
          </w:p>
        </w:tc>
        <w:tc>
          <w:tcPr>
            <w:tcW w:w="340" w:type="pct"/>
            <w:shd w:val="clear" w:color="auto" w:fill="auto"/>
            <w:vAlign w:val="bottom"/>
            <w:hideMark/>
          </w:tcPr>
          <w:p w:rsidR="00B953BF" w:rsidRDefault="00B953BF">
            <w:pPr>
              <w:jc w:val="center"/>
              <w:rPr>
                <w:color w:val="000000"/>
                <w:sz w:val="24"/>
                <w:szCs w:val="24"/>
              </w:rPr>
            </w:pPr>
            <w:r>
              <w:rPr>
                <w:color w:val="000000"/>
              </w:rPr>
              <w:t>27,58</w:t>
            </w:r>
          </w:p>
        </w:tc>
      </w:tr>
      <w:tr w:rsidR="00B953BF" w:rsidRPr="00DB37D7" w:rsidTr="009727E6">
        <w:trPr>
          <w:jc w:val="center"/>
        </w:trPr>
        <w:tc>
          <w:tcPr>
            <w:tcW w:w="643" w:type="pct"/>
            <w:shd w:val="clear" w:color="auto" w:fill="auto"/>
            <w:vAlign w:val="center"/>
            <w:hideMark/>
          </w:tcPr>
          <w:p w:rsidR="00B953BF" w:rsidRPr="00DB37D7" w:rsidRDefault="00B953BF" w:rsidP="00F502D3">
            <w:pPr>
              <w:spacing w:after="0" w:line="240" w:lineRule="auto"/>
              <w:jc w:val="center"/>
              <w:rPr>
                <w:color w:val="000000"/>
                <w:sz w:val="20"/>
                <w:szCs w:val="24"/>
                <w:lang w:eastAsia="ru-RU"/>
              </w:rPr>
            </w:pPr>
            <w:r w:rsidRPr="00DB37D7">
              <w:rPr>
                <w:color w:val="000000"/>
                <w:sz w:val="20"/>
                <w:szCs w:val="24"/>
                <w:lang w:eastAsia="ru-RU"/>
              </w:rPr>
              <w:t>Прочие организации</w:t>
            </w:r>
          </w:p>
        </w:tc>
        <w:tc>
          <w:tcPr>
            <w:tcW w:w="233" w:type="pct"/>
            <w:vMerge/>
            <w:shd w:val="clear" w:color="auto" w:fill="auto"/>
            <w:vAlign w:val="center"/>
            <w:hideMark/>
          </w:tcPr>
          <w:p w:rsidR="00B953BF" w:rsidRPr="00DB37D7" w:rsidRDefault="00B953BF" w:rsidP="00F502D3">
            <w:pPr>
              <w:spacing w:after="0" w:line="240" w:lineRule="auto"/>
              <w:jc w:val="center"/>
              <w:rPr>
                <w:color w:val="000000"/>
                <w:sz w:val="20"/>
                <w:szCs w:val="24"/>
                <w:lang w:eastAsia="ru-RU"/>
              </w:rPr>
            </w:pPr>
          </w:p>
        </w:tc>
        <w:tc>
          <w:tcPr>
            <w:tcW w:w="344" w:type="pct"/>
            <w:shd w:val="clear" w:color="auto" w:fill="auto"/>
            <w:vAlign w:val="bottom"/>
            <w:hideMark/>
          </w:tcPr>
          <w:p w:rsidR="00B953BF" w:rsidRDefault="00B953BF">
            <w:pPr>
              <w:jc w:val="center"/>
              <w:rPr>
                <w:color w:val="000000"/>
                <w:sz w:val="24"/>
                <w:szCs w:val="24"/>
              </w:rPr>
            </w:pPr>
            <w:r>
              <w:rPr>
                <w:color w:val="000000"/>
              </w:rPr>
              <w:t>86,20</w:t>
            </w:r>
          </w:p>
        </w:tc>
        <w:tc>
          <w:tcPr>
            <w:tcW w:w="344" w:type="pct"/>
            <w:shd w:val="clear" w:color="auto" w:fill="auto"/>
            <w:vAlign w:val="bottom"/>
            <w:hideMark/>
          </w:tcPr>
          <w:p w:rsidR="00B953BF" w:rsidRDefault="00B953BF">
            <w:pPr>
              <w:jc w:val="center"/>
              <w:rPr>
                <w:color w:val="000000"/>
                <w:sz w:val="24"/>
                <w:szCs w:val="24"/>
              </w:rPr>
            </w:pPr>
            <w:r>
              <w:rPr>
                <w:color w:val="000000"/>
              </w:rPr>
              <w:t>86,37</w:t>
            </w:r>
          </w:p>
        </w:tc>
        <w:tc>
          <w:tcPr>
            <w:tcW w:w="344" w:type="pct"/>
            <w:shd w:val="clear" w:color="auto" w:fill="auto"/>
            <w:vAlign w:val="bottom"/>
            <w:hideMark/>
          </w:tcPr>
          <w:p w:rsidR="00B953BF" w:rsidRDefault="00B953BF">
            <w:pPr>
              <w:jc w:val="center"/>
              <w:rPr>
                <w:color w:val="000000"/>
                <w:sz w:val="24"/>
                <w:szCs w:val="24"/>
              </w:rPr>
            </w:pPr>
            <w:r>
              <w:rPr>
                <w:color w:val="000000"/>
              </w:rPr>
              <w:t>90,80</w:t>
            </w:r>
          </w:p>
        </w:tc>
        <w:tc>
          <w:tcPr>
            <w:tcW w:w="344" w:type="pct"/>
            <w:shd w:val="clear" w:color="auto" w:fill="auto"/>
            <w:vAlign w:val="bottom"/>
            <w:hideMark/>
          </w:tcPr>
          <w:p w:rsidR="00B953BF" w:rsidRDefault="00B953BF">
            <w:pPr>
              <w:jc w:val="center"/>
              <w:rPr>
                <w:color w:val="000000"/>
                <w:sz w:val="24"/>
                <w:szCs w:val="24"/>
              </w:rPr>
            </w:pPr>
            <w:r>
              <w:rPr>
                <w:color w:val="000000"/>
              </w:rPr>
              <w:t>95,24</w:t>
            </w:r>
          </w:p>
        </w:tc>
        <w:tc>
          <w:tcPr>
            <w:tcW w:w="344" w:type="pct"/>
            <w:shd w:val="clear" w:color="auto" w:fill="auto"/>
            <w:vAlign w:val="bottom"/>
            <w:hideMark/>
          </w:tcPr>
          <w:p w:rsidR="00B953BF" w:rsidRDefault="00B953BF">
            <w:pPr>
              <w:jc w:val="center"/>
              <w:rPr>
                <w:color w:val="000000"/>
                <w:sz w:val="24"/>
                <w:szCs w:val="24"/>
              </w:rPr>
            </w:pPr>
            <w:r>
              <w:rPr>
                <w:color w:val="000000"/>
              </w:rPr>
              <w:t>99,68</w:t>
            </w:r>
          </w:p>
        </w:tc>
        <w:tc>
          <w:tcPr>
            <w:tcW w:w="344" w:type="pct"/>
            <w:shd w:val="clear" w:color="auto" w:fill="auto"/>
            <w:vAlign w:val="bottom"/>
            <w:hideMark/>
          </w:tcPr>
          <w:p w:rsidR="00B953BF" w:rsidRDefault="00B953BF">
            <w:pPr>
              <w:jc w:val="center"/>
              <w:rPr>
                <w:color w:val="000000"/>
                <w:sz w:val="24"/>
                <w:szCs w:val="24"/>
              </w:rPr>
            </w:pPr>
            <w:r>
              <w:rPr>
                <w:color w:val="000000"/>
              </w:rPr>
              <w:t>104,12</w:t>
            </w:r>
          </w:p>
        </w:tc>
        <w:tc>
          <w:tcPr>
            <w:tcW w:w="344" w:type="pct"/>
            <w:shd w:val="clear" w:color="auto" w:fill="auto"/>
            <w:vAlign w:val="bottom"/>
            <w:hideMark/>
          </w:tcPr>
          <w:p w:rsidR="00B953BF" w:rsidRDefault="00B953BF">
            <w:pPr>
              <w:jc w:val="center"/>
              <w:rPr>
                <w:color w:val="000000"/>
                <w:sz w:val="24"/>
                <w:szCs w:val="24"/>
              </w:rPr>
            </w:pPr>
            <w:r>
              <w:rPr>
                <w:color w:val="000000"/>
              </w:rPr>
              <w:t>108,56</w:t>
            </w:r>
          </w:p>
        </w:tc>
        <w:tc>
          <w:tcPr>
            <w:tcW w:w="344" w:type="pct"/>
            <w:shd w:val="clear" w:color="auto" w:fill="auto"/>
            <w:vAlign w:val="bottom"/>
            <w:hideMark/>
          </w:tcPr>
          <w:p w:rsidR="00B953BF" w:rsidRDefault="00B953BF">
            <w:pPr>
              <w:jc w:val="center"/>
              <w:rPr>
                <w:color w:val="000000"/>
                <w:sz w:val="24"/>
                <w:szCs w:val="24"/>
              </w:rPr>
            </w:pPr>
            <w:r>
              <w:rPr>
                <w:color w:val="000000"/>
              </w:rPr>
              <w:t>112,99</w:t>
            </w:r>
          </w:p>
        </w:tc>
        <w:tc>
          <w:tcPr>
            <w:tcW w:w="344" w:type="pct"/>
            <w:shd w:val="clear" w:color="auto" w:fill="auto"/>
            <w:vAlign w:val="bottom"/>
            <w:hideMark/>
          </w:tcPr>
          <w:p w:rsidR="00B953BF" w:rsidRDefault="00B953BF">
            <w:pPr>
              <w:jc w:val="center"/>
              <w:rPr>
                <w:color w:val="000000"/>
                <w:sz w:val="24"/>
                <w:szCs w:val="24"/>
              </w:rPr>
            </w:pPr>
            <w:r>
              <w:rPr>
                <w:color w:val="000000"/>
              </w:rPr>
              <w:t>117,43</w:t>
            </w:r>
          </w:p>
        </w:tc>
        <w:tc>
          <w:tcPr>
            <w:tcW w:w="344" w:type="pct"/>
            <w:shd w:val="clear" w:color="auto" w:fill="auto"/>
            <w:vAlign w:val="bottom"/>
            <w:hideMark/>
          </w:tcPr>
          <w:p w:rsidR="00B953BF" w:rsidRDefault="00B953BF">
            <w:pPr>
              <w:jc w:val="center"/>
              <w:rPr>
                <w:color w:val="000000"/>
                <w:sz w:val="24"/>
                <w:szCs w:val="24"/>
              </w:rPr>
            </w:pPr>
            <w:r>
              <w:rPr>
                <w:color w:val="000000"/>
              </w:rPr>
              <w:t>121,87</w:t>
            </w:r>
          </w:p>
        </w:tc>
        <w:tc>
          <w:tcPr>
            <w:tcW w:w="344" w:type="pct"/>
            <w:shd w:val="clear" w:color="auto" w:fill="auto"/>
            <w:vAlign w:val="bottom"/>
            <w:hideMark/>
          </w:tcPr>
          <w:p w:rsidR="00B953BF" w:rsidRDefault="00B953BF">
            <w:pPr>
              <w:jc w:val="center"/>
              <w:rPr>
                <w:color w:val="000000"/>
                <w:sz w:val="24"/>
                <w:szCs w:val="24"/>
              </w:rPr>
            </w:pPr>
            <w:r>
              <w:rPr>
                <w:color w:val="000000"/>
              </w:rPr>
              <w:t>126,31</w:t>
            </w:r>
          </w:p>
        </w:tc>
        <w:tc>
          <w:tcPr>
            <w:tcW w:w="340" w:type="pct"/>
            <w:shd w:val="clear" w:color="auto" w:fill="auto"/>
            <w:vAlign w:val="bottom"/>
            <w:hideMark/>
          </w:tcPr>
          <w:p w:rsidR="00B953BF" w:rsidRDefault="00B953BF">
            <w:pPr>
              <w:jc w:val="center"/>
              <w:rPr>
                <w:color w:val="000000"/>
                <w:sz w:val="24"/>
                <w:szCs w:val="24"/>
              </w:rPr>
            </w:pPr>
            <w:r>
              <w:rPr>
                <w:color w:val="000000"/>
              </w:rPr>
              <w:t>172,96</w:t>
            </w:r>
          </w:p>
        </w:tc>
      </w:tr>
    </w:tbl>
    <w:p w:rsidR="00643A0E" w:rsidRPr="00DB37D7" w:rsidRDefault="00643A0E" w:rsidP="00893E6F">
      <w:pPr>
        <w:pStyle w:val="0"/>
        <w:spacing w:line="360" w:lineRule="auto"/>
        <w:ind w:firstLine="850"/>
        <w:jc w:val="both"/>
      </w:pPr>
    </w:p>
    <w:p w:rsidR="00643A0E" w:rsidRPr="00DB37D7" w:rsidRDefault="00643A0E" w:rsidP="00893E6F">
      <w:pPr>
        <w:pStyle w:val="0"/>
        <w:spacing w:line="360" w:lineRule="auto"/>
        <w:ind w:firstLine="850"/>
        <w:jc w:val="both"/>
      </w:pPr>
    </w:p>
    <w:p w:rsidR="002C5277" w:rsidRPr="00DB37D7" w:rsidRDefault="002C5277" w:rsidP="00893E6F">
      <w:pPr>
        <w:pStyle w:val="1a"/>
        <w:spacing w:line="360" w:lineRule="auto"/>
        <w:ind w:firstLine="850"/>
      </w:pPr>
    </w:p>
    <w:p w:rsidR="00F52E80" w:rsidRPr="00DB37D7" w:rsidRDefault="00800FC3" w:rsidP="00B953BF">
      <w:pPr>
        <w:pStyle w:val="0"/>
        <w:spacing w:line="360" w:lineRule="auto"/>
        <w:ind w:firstLine="850"/>
      </w:pPr>
      <w:proofErr w:type="gramStart"/>
      <w:r w:rsidRPr="00DB37D7">
        <w:rPr>
          <w:color w:val="FFFFFF" w:themeColor="background1"/>
        </w:rPr>
        <w:lastRenderedPageBreak/>
        <w:t>л</w:t>
      </w:r>
      <w:proofErr w:type="gramEnd"/>
      <w:r w:rsidR="00B953BF" w:rsidRPr="00B953BF">
        <w:rPr>
          <w:noProof/>
          <w:color w:val="FFFFFF" w:themeColor="background1"/>
          <w:lang w:eastAsia="ru-RU"/>
        </w:rPr>
        <w:drawing>
          <wp:inline distT="0" distB="0" distL="0" distR="0">
            <wp:extent cx="4605867" cy="2749550"/>
            <wp:effectExtent l="19050" t="0" r="23283"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B5ED4" w:rsidRPr="00DB37D7" w:rsidRDefault="002C5277" w:rsidP="00893E6F">
      <w:pPr>
        <w:pStyle w:val="0"/>
        <w:spacing w:line="360" w:lineRule="auto"/>
        <w:ind w:firstLine="850"/>
        <w:jc w:val="both"/>
      </w:pPr>
      <w:r w:rsidRPr="00DB37D7">
        <w:t xml:space="preserve">Рисунок </w:t>
      </w:r>
      <w:fldSimple w:instr=" SEQ Рисунок \* ARABIC ">
        <w:r w:rsidR="002C634E">
          <w:rPr>
            <w:noProof/>
          </w:rPr>
          <w:t>5</w:t>
        </w:r>
      </w:fldSimple>
      <w:r w:rsidRPr="00DB37D7">
        <w:t xml:space="preserve"> Структурный баланс </w:t>
      </w:r>
      <w:r w:rsidR="00E868E7" w:rsidRPr="00DB37D7">
        <w:t xml:space="preserve">полезной отпущенной горячей </w:t>
      </w:r>
      <w:r w:rsidRPr="00DB37D7">
        <w:t xml:space="preserve">воды </w:t>
      </w:r>
      <w:r w:rsidR="00E868E7" w:rsidRPr="00DB37D7">
        <w:t xml:space="preserve">и воды питьевого качества </w:t>
      </w:r>
      <w:r w:rsidR="00933FD1" w:rsidRPr="00DB37D7">
        <w:t>в 20</w:t>
      </w:r>
      <w:r w:rsidR="00800FC3" w:rsidRPr="00DB37D7">
        <w:t>18</w:t>
      </w:r>
      <w:r w:rsidR="00AC7EEA" w:rsidRPr="00DB37D7">
        <w:t xml:space="preserve"> г.</w:t>
      </w:r>
      <w:r w:rsidR="00933FD1" w:rsidRPr="00DB37D7">
        <w:t xml:space="preserve"> и</w:t>
      </w:r>
      <w:r w:rsidR="00800FC3" w:rsidRPr="00DB37D7">
        <w:t xml:space="preserve"> в</w:t>
      </w:r>
      <w:r w:rsidR="00AC7EEA" w:rsidRPr="00DB37D7">
        <w:t xml:space="preserve"> 203</w:t>
      </w:r>
      <w:r w:rsidR="00800FC3" w:rsidRPr="00DB37D7">
        <w:t>7</w:t>
      </w:r>
      <w:r w:rsidR="00AC7EEA" w:rsidRPr="00DB37D7">
        <w:t xml:space="preserve"> </w:t>
      </w:r>
      <w:r w:rsidR="00933FD1" w:rsidRPr="00DB37D7">
        <w:t>г.</w:t>
      </w:r>
    </w:p>
    <w:p w:rsidR="00462BF9" w:rsidRPr="00DB37D7" w:rsidRDefault="00825486" w:rsidP="00893E6F">
      <w:pPr>
        <w:pStyle w:val="1a"/>
        <w:spacing w:line="360" w:lineRule="auto"/>
        <w:ind w:firstLine="850"/>
      </w:pPr>
      <w:r w:rsidRPr="00DB37D7">
        <w:t>Из структуры распределения затрат видно,</w:t>
      </w:r>
      <w:r w:rsidR="00EA627E" w:rsidRPr="00DB37D7">
        <w:t xml:space="preserve"> что</w:t>
      </w:r>
      <w:r w:rsidRPr="00DB37D7">
        <w:t xml:space="preserve"> </w:t>
      </w:r>
      <w:r w:rsidR="00015130" w:rsidRPr="00DB37D7">
        <w:t>основной</w:t>
      </w:r>
      <w:r w:rsidR="00EA627E" w:rsidRPr="00DB37D7">
        <w:t xml:space="preserve"> </w:t>
      </w:r>
      <w:r w:rsidR="00015130" w:rsidRPr="00DB37D7">
        <w:t>рост</w:t>
      </w:r>
      <w:r w:rsidR="00787F2B" w:rsidRPr="00DB37D7">
        <w:t xml:space="preserve"> потребления воды к 203</w:t>
      </w:r>
      <w:r w:rsidR="00800FC3" w:rsidRPr="00DB37D7">
        <w:t>7</w:t>
      </w:r>
      <w:r w:rsidR="00787F2B" w:rsidRPr="00DB37D7">
        <w:t xml:space="preserve"> году придётся</w:t>
      </w:r>
      <w:r w:rsidR="00EA627E" w:rsidRPr="00DB37D7">
        <w:t xml:space="preserve"> на население. </w:t>
      </w:r>
      <w:r w:rsidR="00E868E7" w:rsidRPr="00DB37D7">
        <w:t>Значительный рост доли затрат</w:t>
      </w:r>
      <w:r w:rsidR="002D77FC" w:rsidRPr="00DB37D7">
        <w:t xml:space="preserve"> к 203</w:t>
      </w:r>
      <w:r w:rsidR="00800FC3" w:rsidRPr="00DB37D7">
        <w:t xml:space="preserve">7 </w:t>
      </w:r>
      <w:r w:rsidR="002D77FC" w:rsidRPr="00DB37D7">
        <w:t>г</w:t>
      </w:r>
      <w:r w:rsidR="00800FC3" w:rsidRPr="00DB37D7">
        <w:t>оду</w:t>
      </w:r>
      <w:r w:rsidR="00E868E7" w:rsidRPr="00DB37D7">
        <w:t xml:space="preserve"> может наблюдаться за счёт бюджетных потребителей</w:t>
      </w:r>
      <w:r w:rsidR="002D77FC" w:rsidRPr="00DB37D7">
        <w:t>.</w:t>
      </w:r>
    </w:p>
    <w:p w:rsidR="009468D3" w:rsidRPr="00DB37D7" w:rsidRDefault="009468D3" w:rsidP="00893E6F">
      <w:pPr>
        <w:pStyle w:val="1a"/>
        <w:spacing w:line="360" w:lineRule="auto"/>
        <w:ind w:firstLine="850"/>
        <w:sectPr w:rsidR="009468D3" w:rsidRPr="00DB37D7" w:rsidSect="00E378F9">
          <w:type w:val="nextColumn"/>
          <w:pgSz w:w="16838" w:h="11906" w:orient="landscape" w:code="9"/>
          <w:pgMar w:top="1134" w:right="851" w:bottom="1134" w:left="1134" w:header="568" w:footer="328"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2D77FC" w:rsidRPr="00DB37D7" w:rsidRDefault="002D77FC" w:rsidP="00893E6F">
      <w:pPr>
        <w:pStyle w:val="1a"/>
        <w:spacing w:line="360" w:lineRule="auto"/>
        <w:ind w:firstLine="850"/>
      </w:pPr>
    </w:p>
    <w:p w:rsidR="00C66CD2" w:rsidRPr="00DB37D7" w:rsidRDefault="00C66CD2" w:rsidP="00A126F0">
      <w:pPr>
        <w:pStyle w:val="3"/>
        <w:tabs>
          <w:tab w:val="clear" w:pos="2160"/>
          <w:tab w:val="left" w:pos="1276"/>
        </w:tabs>
        <w:ind w:left="0" w:firstLine="850"/>
        <w:rPr>
          <w:lang w:eastAsia="ru-RU"/>
        </w:rPr>
      </w:pPr>
      <w:bookmarkStart w:id="68" w:name="_Toc3302417"/>
      <w:bookmarkStart w:id="69" w:name="_Toc3302639"/>
      <w:r w:rsidRPr="00DB37D7">
        <w:rPr>
          <w:lang w:eastAsia="ru-RU"/>
        </w:rPr>
        <w:t>Сведения о фактических и планируемых потерях горячей, питьевой, технической воды при ее транспортировке (годовые, среднесуточные значения).</w:t>
      </w:r>
      <w:bookmarkEnd w:id="68"/>
      <w:bookmarkEnd w:id="69"/>
    </w:p>
    <w:p w:rsidR="002D3C7D" w:rsidRPr="002C634E" w:rsidRDefault="00103B40" w:rsidP="002C634E">
      <w:pPr>
        <w:pStyle w:val="1a"/>
        <w:spacing w:line="360" w:lineRule="auto"/>
        <w:ind w:firstLine="850"/>
        <w:rPr>
          <w:b/>
        </w:rPr>
      </w:pPr>
      <w:r w:rsidRPr="002C634E">
        <w:rPr>
          <w:b/>
        </w:rPr>
        <w:t>В</w:t>
      </w:r>
      <w:r w:rsidR="00DD298D" w:rsidRPr="002C634E">
        <w:rPr>
          <w:b/>
        </w:rPr>
        <w:t>ода</w:t>
      </w:r>
      <w:r w:rsidRPr="002C634E">
        <w:rPr>
          <w:b/>
        </w:rPr>
        <w:t xml:space="preserve"> питьевого качества</w:t>
      </w:r>
    </w:p>
    <w:p w:rsidR="0075516C" w:rsidRPr="00DB37D7" w:rsidRDefault="00DA1EA9" w:rsidP="00893E6F">
      <w:pPr>
        <w:pStyle w:val="1a"/>
        <w:spacing w:line="360" w:lineRule="auto"/>
        <w:ind w:firstLine="850"/>
      </w:pPr>
      <w:r w:rsidRPr="00DB37D7">
        <w:t>Перспективные показатели потерь</w:t>
      </w:r>
      <w:r w:rsidR="00670DD6" w:rsidRPr="00DB37D7">
        <w:t xml:space="preserve"> </w:t>
      </w:r>
      <w:r w:rsidR="00512776" w:rsidRPr="00DB37D7">
        <w:t xml:space="preserve">были скорректированы в соответствии с реализаций запланированных мероприятий из раздела 4 и прогнозируемого </w:t>
      </w:r>
      <w:r w:rsidRPr="00DB37D7">
        <w:t>полезного отпуска в перспективе</w:t>
      </w:r>
      <w:r w:rsidR="006A32EE" w:rsidRPr="00DB37D7">
        <w:t>.</w:t>
      </w:r>
    </w:p>
    <w:p w:rsidR="00103B40" w:rsidRDefault="00103B40" w:rsidP="00893E6F">
      <w:pPr>
        <w:pStyle w:val="0"/>
        <w:spacing w:line="360" w:lineRule="auto"/>
        <w:ind w:firstLine="850"/>
        <w:jc w:val="both"/>
      </w:pPr>
      <w:r w:rsidRPr="00DB37D7">
        <w:t xml:space="preserve">Таблица </w:t>
      </w:r>
      <w:fldSimple w:instr=" SEQ Таблица \* ARABIC ">
        <w:r w:rsidR="002C634E">
          <w:rPr>
            <w:noProof/>
          </w:rPr>
          <w:t>22</w:t>
        </w:r>
      </w:fldSimple>
      <w:r w:rsidRPr="00DB37D7">
        <w:t xml:space="preserve"> </w:t>
      </w:r>
      <w:r w:rsidR="00782201" w:rsidRPr="00DB37D7">
        <w:t>Фактические и п</w:t>
      </w:r>
      <w:r w:rsidRPr="00DB37D7">
        <w:t>ерспективны</w:t>
      </w:r>
      <w:r w:rsidR="00DA1EA9" w:rsidRPr="00DB37D7">
        <w:t>е</w:t>
      </w:r>
      <w:r w:rsidRPr="00DB37D7">
        <w:t xml:space="preserve"> баланс</w:t>
      </w:r>
      <w:r w:rsidR="00DA1EA9" w:rsidRPr="00DB37D7">
        <w:t>ы</w:t>
      </w:r>
      <w:r w:rsidRPr="00DB37D7">
        <w:t xml:space="preserve"> </w:t>
      </w:r>
      <w:r w:rsidR="00782201" w:rsidRPr="00DB37D7">
        <w:t>отпуска</w:t>
      </w:r>
      <w:r w:rsidR="008F1548" w:rsidRPr="00DB37D7">
        <w:t xml:space="preserve"> воды питьевого качества</w:t>
      </w:r>
      <w:r w:rsidR="00782201" w:rsidRPr="00DB37D7">
        <w:t xml:space="preserve"> в сеть</w:t>
      </w:r>
    </w:p>
    <w:tbl>
      <w:tblPr>
        <w:tblW w:w="5000" w:type="pct"/>
        <w:tblLook w:val="04A0"/>
      </w:tblPr>
      <w:tblGrid>
        <w:gridCol w:w="1764"/>
        <w:gridCol w:w="941"/>
        <w:gridCol w:w="1124"/>
        <w:gridCol w:w="1124"/>
        <w:gridCol w:w="1124"/>
        <w:gridCol w:w="1124"/>
        <w:gridCol w:w="1124"/>
        <w:gridCol w:w="1124"/>
        <w:gridCol w:w="1124"/>
        <w:gridCol w:w="1124"/>
        <w:gridCol w:w="1124"/>
        <w:gridCol w:w="1124"/>
        <w:gridCol w:w="1124"/>
      </w:tblGrid>
      <w:tr w:rsidR="009727E6" w:rsidRPr="009727E6" w:rsidTr="004A78F8">
        <w:trPr>
          <w:trHeight w:val="20"/>
        </w:trPr>
        <w:tc>
          <w:tcPr>
            <w:tcW w:w="5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Наименование показателя</w:t>
            </w:r>
          </w:p>
        </w:tc>
        <w:tc>
          <w:tcPr>
            <w:tcW w:w="312"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bCs/>
                <w:color w:val="000000"/>
                <w:sz w:val="20"/>
                <w:szCs w:val="20"/>
                <w:lang w:eastAsia="ru-RU"/>
              </w:rPr>
            </w:pPr>
            <w:r w:rsidRPr="009727E6">
              <w:rPr>
                <w:bCs/>
                <w:color w:val="000000"/>
                <w:sz w:val="20"/>
                <w:szCs w:val="20"/>
                <w:lang w:eastAsia="ru-RU"/>
              </w:rPr>
              <w:t xml:space="preserve">Ед. </w:t>
            </w:r>
            <w:proofErr w:type="spellStart"/>
            <w:r w:rsidRPr="009727E6">
              <w:rPr>
                <w:bCs/>
                <w:color w:val="000000"/>
                <w:sz w:val="20"/>
                <w:szCs w:val="20"/>
                <w:lang w:eastAsia="ru-RU"/>
              </w:rPr>
              <w:t>изм</w:t>
            </w:r>
            <w:proofErr w:type="spellEnd"/>
            <w:r w:rsidRPr="009727E6">
              <w:rPr>
                <w:bCs/>
                <w:color w:val="000000"/>
                <w:sz w:val="20"/>
                <w:szCs w:val="20"/>
                <w:lang w:eastAsia="ru-RU"/>
              </w:rPr>
              <w:t>.</w:t>
            </w:r>
          </w:p>
        </w:tc>
        <w:tc>
          <w:tcPr>
            <w:tcW w:w="373" w:type="pct"/>
            <w:tcBorders>
              <w:top w:val="single" w:sz="8" w:space="0" w:color="auto"/>
              <w:left w:val="nil"/>
              <w:bottom w:val="single" w:sz="8" w:space="0" w:color="auto"/>
              <w:right w:val="single" w:sz="8" w:space="0" w:color="auto"/>
            </w:tcBorders>
            <w:shd w:val="clear" w:color="auto" w:fill="auto"/>
            <w:vAlign w:val="center"/>
            <w:hideMark/>
          </w:tcPr>
          <w:p w:rsidR="009727E6" w:rsidRPr="00DB37D7" w:rsidRDefault="009727E6" w:rsidP="004A78F8">
            <w:pPr>
              <w:spacing w:after="0" w:line="240" w:lineRule="auto"/>
              <w:jc w:val="center"/>
              <w:rPr>
                <w:bCs/>
                <w:color w:val="000000"/>
                <w:sz w:val="20"/>
                <w:szCs w:val="24"/>
                <w:lang w:eastAsia="ru-RU"/>
              </w:rPr>
            </w:pPr>
            <w:r w:rsidRPr="00DB37D7">
              <w:rPr>
                <w:bCs/>
                <w:color w:val="000000"/>
                <w:sz w:val="20"/>
                <w:szCs w:val="24"/>
                <w:lang w:eastAsia="ru-RU"/>
              </w:rPr>
              <w:t>2019 г.</w:t>
            </w:r>
          </w:p>
        </w:tc>
        <w:tc>
          <w:tcPr>
            <w:tcW w:w="373" w:type="pct"/>
            <w:tcBorders>
              <w:top w:val="single" w:sz="8" w:space="0" w:color="auto"/>
              <w:left w:val="nil"/>
              <w:bottom w:val="single" w:sz="8" w:space="0" w:color="auto"/>
              <w:right w:val="single" w:sz="8" w:space="0" w:color="auto"/>
            </w:tcBorders>
            <w:shd w:val="clear" w:color="auto" w:fill="auto"/>
            <w:vAlign w:val="center"/>
            <w:hideMark/>
          </w:tcPr>
          <w:p w:rsidR="009727E6" w:rsidRPr="00DB37D7" w:rsidRDefault="009727E6" w:rsidP="004A78F8">
            <w:pPr>
              <w:spacing w:after="0" w:line="240" w:lineRule="auto"/>
              <w:jc w:val="center"/>
              <w:rPr>
                <w:bCs/>
                <w:color w:val="000000"/>
                <w:sz w:val="20"/>
                <w:szCs w:val="24"/>
                <w:lang w:eastAsia="ru-RU"/>
              </w:rPr>
            </w:pPr>
            <w:r w:rsidRPr="00DB37D7">
              <w:rPr>
                <w:bCs/>
                <w:color w:val="000000"/>
                <w:sz w:val="20"/>
                <w:szCs w:val="24"/>
                <w:lang w:eastAsia="ru-RU"/>
              </w:rPr>
              <w:t>2020 г.</w:t>
            </w:r>
          </w:p>
        </w:tc>
        <w:tc>
          <w:tcPr>
            <w:tcW w:w="373" w:type="pct"/>
            <w:tcBorders>
              <w:top w:val="single" w:sz="8" w:space="0" w:color="auto"/>
              <w:left w:val="nil"/>
              <w:bottom w:val="single" w:sz="8" w:space="0" w:color="auto"/>
              <w:right w:val="single" w:sz="8" w:space="0" w:color="auto"/>
            </w:tcBorders>
            <w:shd w:val="clear" w:color="auto" w:fill="auto"/>
            <w:vAlign w:val="center"/>
            <w:hideMark/>
          </w:tcPr>
          <w:p w:rsidR="009727E6" w:rsidRPr="00DB37D7" w:rsidRDefault="009727E6" w:rsidP="004A78F8">
            <w:pPr>
              <w:spacing w:after="0" w:line="240" w:lineRule="auto"/>
              <w:jc w:val="center"/>
              <w:rPr>
                <w:bCs/>
                <w:color w:val="000000"/>
                <w:sz w:val="20"/>
                <w:szCs w:val="24"/>
                <w:lang w:eastAsia="ru-RU"/>
              </w:rPr>
            </w:pPr>
            <w:r w:rsidRPr="00DB37D7">
              <w:rPr>
                <w:bCs/>
                <w:color w:val="000000"/>
                <w:sz w:val="20"/>
                <w:szCs w:val="24"/>
                <w:lang w:eastAsia="ru-RU"/>
              </w:rPr>
              <w:t>2021 г.</w:t>
            </w:r>
          </w:p>
        </w:tc>
        <w:tc>
          <w:tcPr>
            <w:tcW w:w="373" w:type="pct"/>
            <w:tcBorders>
              <w:top w:val="single" w:sz="8" w:space="0" w:color="auto"/>
              <w:left w:val="nil"/>
              <w:bottom w:val="single" w:sz="8" w:space="0" w:color="auto"/>
              <w:right w:val="single" w:sz="8" w:space="0" w:color="auto"/>
            </w:tcBorders>
            <w:shd w:val="clear" w:color="auto" w:fill="auto"/>
            <w:vAlign w:val="center"/>
            <w:hideMark/>
          </w:tcPr>
          <w:p w:rsidR="009727E6" w:rsidRPr="00DB37D7" w:rsidRDefault="009727E6" w:rsidP="004A78F8">
            <w:pPr>
              <w:spacing w:after="0" w:line="240" w:lineRule="auto"/>
              <w:jc w:val="center"/>
              <w:rPr>
                <w:bCs/>
                <w:color w:val="000000"/>
                <w:sz w:val="20"/>
                <w:szCs w:val="24"/>
                <w:lang w:eastAsia="ru-RU"/>
              </w:rPr>
            </w:pPr>
            <w:r w:rsidRPr="00DB37D7">
              <w:rPr>
                <w:bCs/>
                <w:color w:val="000000"/>
                <w:sz w:val="20"/>
                <w:szCs w:val="24"/>
                <w:lang w:eastAsia="ru-RU"/>
              </w:rPr>
              <w:t>2022 г.</w:t>
            </w:r>
          </w:p>
        </w:tc>
        <w:tc>
          <w:tcPr>
            <w:tcW w:w="373" w:type="pct"/>
            <w:tcBorders>
              <w:top w:val="single" w:sz="8" w:space="0" w:color="auto"/>
              <w:left w:val="nil"/>
              <w:bottom w:val="single" w:sz="8" w:space="0" w:color="auto"/>
              <w:right w:val="single" w:sz="8" w:space="0" w:color="auto"/>
            </w:tcBorders>
            <w:shd w:val="clear" w:color="auto" w:fill="auto"/>
            <w:vAlign w:val="center"/>
            <w:hideMark/>
          </w:tcPr>
          <w:p w:rsidR="009727E6" w:rsidRPr="00DB37D7" w:rsidRDefault="009727E6" w:rsidP="004A78F8">
            <w:pPr>
              <w:spacing w:after="0" w:line="240" w:lineRule="auto"/>
              <w:jc w:val="center"/>
              <w:rPr>
                <w:bCs/>
                <w:color w:val="000000"/>
                <w:sz w:val="20"/>
                <w:szCs w:val="24"/>
                <w:lang w:eastAsia="ru-RU"/>
              </w:rPr>
            </w:pPr>
            <w:r w:rsidRPr="00DB37D7">
              <w:rPr>
                <w:bCs/>
                <w:color w:val="000000"/>
                <w:sz w:val="20"/>
                <w:szCs w:val="24"/>
                <w:lang w:eastAsia="ru-RU"/>
              </w:rPr>
              <w:t>2023 г.</w:t>
            </w:r>
          </w:p>
        </w:tc>
        <w:tc>
          <w:tcPr>
            <w:tcW w:w="373" w:type="pct"/>
            <w:tcBorders>
              <w:top w:val="single" w:sz="8" w:space="0" w:color="auto"/>
              <w:left w:val="nil"/>
              <w:bottom w:val="single" w:sz="8" w:space="0" w:color="auto"/>
              <w:right w:val="single" w:sz="8" w:space="0" w:color="auto"/>
            </w:tcBorders>
            <w:shd w:val="clear" w:color="auto" w:fill="auto"/>
            <w:vAlign w:val="center"/>
            <w:hideMark/>
          </w:tcPr>
          <w:p w:rsidR="009727E6" w:rsidRPr="00DB37D7" w:rsidRDefault="009727E6" w:rsidP="004A78F8">
            <w:pPr>
              <w:spacing w:after="0" w:line="240" w:lineRule="auto"/>
              <w:jc w:val="center"/>
              <w:rPr>
                <w:bCs/>
                <w:color w:val="000000"/>
                <w:sz w:val="20"/>
                <w:szCs w:val="24"/>
                <w:lang w:eastAsia="ru-RU"/>
              </w:rPr>
            </w:pPr>
            <w:r w:rsidRPr="00DB37D7">
              <w:rPr>
                <w:bCs/>
                <w:color w:val="000000"/>
                <w:sz w:val="20"/>
                <w:szCs w:val="24"/>
                <w:lang w:eastAsia="ru-RU"/>
              </w:rPr>
              <w:t>2024 г.</w:t>
            </w:r>
          </w:p>
        </w:tc>
        <w:tc>
          <w:tcPr>
            <w:tcW w:w="373" w:type="pct"/>
            <w:tcBorders>
              <w:top w:val="single" w:sz="8" w:space="0" w:color="auto"/>
              <w:left w:val="nil"/>
              <w:bottom w:val="single" w:sz="8" w:space="0" w:color="auto"/>
              <w:right w:val="single" w:sz="8" w:space="0" w:color="auto"/>
            </w:tcBorders>
            <w:shd w:val="clear" w:color="auto" w:fill="auto"/>
            <w:vAlign w:val="center"/>
            <w:hideMark/>
          </w:tcPr>
          <w:p w:rsidR="009727E6" w:rsidRPr="00DB37D7" w:rsidRDefault="009727E6" w:rsidP="004A78F8">
            <w:pPr>
              <w:spacing w:after="0" w:line="240" w:lineRule="auto"/>
              <w:jc w:val="center"/>
              <w:rPr>
                <w:bCs/>
                <w:color w:val="000000"/>
                <w:sz w:val="20"/>
                <w:szCs w:val="24"/>
                <w:lang w:eastAsia="ru-RU"/>
              </w:rPr>
            </w:pPr>
            <w:r w:rsidRPr="00DB37D7">
              <w:rPr>
                <w:bCs/>
                <w:color w:val="000000"/>
                <w:sz w:val="20"/>
                <w:szCs w:val="24"/>
                <w:lang w:eastAsia="ru-RU"/>
              </w:rPr>
              <w:t>2025 г.</w:t>
            </w:r>
          </w:p>
        </w:tc>
        <w:tc>
          <w:tcPr>
            <w:tcW w:w="373" w:type="pct"/>
            <w:tcBorders>
              <w:top w:val="single" w:sz="8" w:space="0" w:color="auto"/>
              <w:left w:val="nil"/>
              <w:bottom w:val="single" w:sz="8" w:space="0" w:color="auto"/>
              <w:right w:val="single" w:sz="8" w:space="0" w:color="auto"/>
            </w:tcBorders>
            <w:shd w:val="clear" w:color="auto" w:fill="auto"/>
            <w:vAlign w:val="center"/>
            <w:hideMark/>
          </w:tcPr>
          <w:p w:rsidR="009727E6" w:rsidRPr="00DB37D7" w:rsidRDefault="009727E6" w:rsidP="004A78F8">
            <w:pPr>
              <w:spacing w:after="0" w:line="240" w:lineRule="auto"/>
              <w:jc w:val="center"/>
              <w:rPr>
                <w:bCs/>
                <w:color w:val="000000"/>
                <w:sz w:val="20"/>
                <w:szCs w:val="24"/>
                <w:lang w:eastAsia="ru-RU"/>
              </w:rPr>
            </w:pPr>
            <w:r w:rsidRPr="00DB37D7">
              <w:rPr>
                <w:bCs/>
                <w:color w:val="000000"/>
                <w:sz w:val="20"/>
                <w:szCs w:val="24"/>
                <w:lang w:eastAsia="ru-RU"/>
              </w:rPr>
              <w:t>2026 г.</w:t>
            </w:r>
          </w:p>
        </w:tc>
        <w:tc>
          <w:tcPr>
            <w:tcW w:w="373" w:type="pct"/>
            <w:tcBorders>
              <w:top w:val="single" w:sz="8" w:space="0" w:color="auto"/>
              <w:left w:val="nil"/>
              <w:bottom w:val="single" w:sz="8" w:space="0" w:color="auto"/>
              <w:right w:val="single" w:sz="8" w:space="0" w:color="auto"/>
            </w:tcBorders>
            <w:shd w:val="clear" w:color="auto" w:fill="auto"/>
            <w:vAlign w:val="center"/>
            <w:hideMark/>
          </w:tcPr>
          <w:p w:rsidR="009727E6" w:rsidRPr="00DB37D7" w:rsidRDefault="009727E6" w:rsidP="004A78F8">
            <w:pPr>
              <w:spacing w:after="0" w:line="240" w:lineRule="auto"/>
              <w:jc w:val="center"/>
              <w:rPr>
                <w:bCs/>
                <w:color w:val="000000"/>
                <w:sz w:val="20"/>
                <w:szCs w:val="24"/>
                <w:lang w:eastAsia="ru-RU"/>
              </w:rPr>
            </w:pPr>
            <w:r w:rsidRPr="00DB37D7">
              <w:rPr>
                <w:bCs/>
                <w:color w:val="000000"/>
                <w:sz w:val="20"/>
                <w:szCs w:val="24"/>
                <w:lang w:eastAsia="ru-RU"/>
              </w:rPr>
              <w:t>2027 г.</w:t>
            </w:r>
          </w:p>
        </w:tc>
        <w:tc>
          <w:tcPr>
            <w:tcW w:w="373" w:type="pct"/>
            <w:tcBorders>
              <w:top w:val="single" w:sz="8" w:space="0" w:color="auto"/>
              <w:left w:val="nil"/>
              <w:bottom w:val="single" w:sz="8" w:space="0" w:color="auto"/>
              <w:right w:val="single" w:sz="8" w:space="0" w:color="auto"/>
            </w:tcBorders>
            <w:shd w:val="clear" w:color="auto" w:fill="auto"/>
            <w:vAlign w:val="center"/>
            <w:hideMark/>
          </w:tcPr>
          <w:p w:rsidR="009727E6" w:rsidRPr="00DB37D7" w:rsidRDefault="009727E6" w:rsidP="004A78F8">
            <w:pPr>
              <w:spacing w:after="0" w:line="240" w:lineRule="auto"/>
              <w:jc w:val="center"/>
              <w:rPr>
                <w:bCs/>
                <w:color w:val="000000"/>
                <w:sz w:val="20"/>
                <w:szCs w:val="24"/>
                <w:lang w:eastAsia="ru-RU"/>
              </w:rPr>
            </w:pPr>
            <w:r w:rsidRPr="00DB37D7">
              <w:rPr>
                <w:bCs/>
                <w:color w:val="000000"/>
                <w:sz w:val="20"/>
                <w:szCs w:val="24"/>
                <w:lang w:eastAsia="ru-RU"/>
              </w:rPr>
              <w:t>2030 г.</w:t>
            </w:r>
          </w:p>
        </w:tc>
        <w:tc>
          <w:tcPr>
            <w:tcW w:w="373" w:type="pct"/>
            <w:tcBorders>
              <w:top w:val="single" w:sz="8" w:space="0" w:color="auto"/>
              <w:left w:val="nil"/>
              <w:bottom w:val="single" w:sz="8" w:space="0" w:color="auto"/>
              <w:right w:val="single" w:sz="8" w:space="0" w:color="auto"/>
            </w:tcBorders>
            <w:shd w:val="clear" w:color="auto" w:fill="auto"/>
            <w:vAlign w:val="center"/>
            <w:hideMark/>
          </w:tcPr>
          <w:p w:rsidR="009727E6" w:rsidRPr="00DB37D7" w:rsidRDefault="009727E6" w:rsidP="004A78F8">
            <w:pPr>
              <w:spacing w:after="0" w:line="240" w:lineRule="auto"/>
              <w:jc w:val="center"/>
              <w:rPr>
                <w:bCs/>
                <w:color w:val="000000"/>
                <w:sz w:val="20"/>
                <w:szCs w:val="24"/>
                <w:lang w:eastAsia="ru-RU"/>
              </w:rPr>
            </w:pPr>
            <w:r w:rsidRPr="00DB37D7">
              <w:rPr>
                <w:bCs/>
                <w:color w:val="000000"/>
                <w:sz w:val="20"/>
                <w:szCs w:val="24"/>
                <w:lang w:eastAsia="ru-RU"/>
              </w:rPr>
              <w:t>2037 г.</w:t>
            </w:r>
          </w:p>
        </w:tc>
      </w:tr>
      <w:tr w:rsidR="009727E6" w:rsidRPr="009727E6" w:rsidTr="004A78F8">
        <w:trPr>
          <w:trHeight w:val="20"/>
        </w:trPr>
        <w:tc>
          <w:tcPr>
            <w:tcW w:w="5000" w:type="pct"/>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9727E6" w:rsidRPr="009727E6" w:rsidRDefault="004A78F8" w:rsidP="004A78F8">
            <w:pPr>
              <w:spacing w:after="0" w:line="240" w:lineRule="auto"/>
              <w:jc w:val="center"/>
              <w:rPr>
                <w:b/>
                <w:bCs/>
                <w:color w:val="000000"/>
                <w:sz w:val="20"/>
                <w:szCs w:val="20"/>
                <w:lang w:eastAsia="ru-RU"/>
              </w:rPr>
            </w:pPr>
            <w:proofErr w:type="spellStart"/>
            <w:r>
              <w:rPr>
                <w:b/>
                <w:bCs/>
                <w:color w:val="000000"/>
                <w:sz w:val="20"/>
                <w:szCs w:val="20"/>
                <w:lang w:eastAsia="ru-RU"/>
              </w:rPr>
              <w:t>Тельмановское</w:t>
            </w:r>
            <w:proofErr w:type="spellEnd"/>
            <w:r>
              <w:rPr>
                <w:b/>
                <w:bCs/>
                <w:color w:val="000000"/>
                <w:sz w:val="20"/>
                <w:szCs w:val="20"/>
                <w:lang w:eastAsia="ru-RU"/>
              </w:rPr>
              <w:t xml:space="preserve"> сельское поселение</w:t>
            </w:r>
          </w:p>
        </w:tc>
      </w:tr>
      <w:tr w:rsidR="009727E6" w:rsidRPr="009727E6" w:rsidTr="004A78F8">
        <w:trPr>
          <w:trHeight w:val="20"/>
        </w:trPr>
        <w:tc>
          <w:tcPr>
            <w:tcW w:w="585" w:type="pc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Отпуск в сеть:</w:t>
            </w:r>
          </w:p>
        </w:tc>
        <w:tc>
          <w:tcPr>
            <w:tcW w:w="312" w:type="pct"/>
            <w:vMerge w:val="restart"/>
            <w:tcBorders>
              <w:top w:val="nil"/>
              <w:left w:val="single" w:sz="8" w:space="0" w:color="auto"/>
              <w:bottom w:val="single" w:sz="8" w:space="0" w:color="000000"/>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тыс. м3/год</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1231,97</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1175,87</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1216,77</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1256,14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1293,95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1330,23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1364,96</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1398,15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1429,79</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1459,89</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1969,03</w:t>
            </w:r>
          </w:p>
        </w:tc>
      </w:tr>
      <w:tr w:rsidR="009727E6" w:rsidRPr="009727E6" w:rsidTr="004A78F8">
        <w:trPr>
          <w:trHeight w:val="20"/>
        </w:trPr>
        <w:tc>
          <w:tcPr>
            <w:tcW w:w="585" w:type="pc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Общий полезный отпуск</w:t>
            </w:r>
          </w:p>
        </w:tc>
        <w:tc>
          <w:tcPr>
            <w:tcW w:w="312" w:type="pct"/>
            <w:vMerge/>
            <w:tcBorders>
              <w:top w:val="nil"/>
              <w:left w:val="single" w:sz="8" w:space="0" w:color="auto"/>
              <w:bottom w:val="single" w:sz="8" w:space="0" w:color="000000"/>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883,53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928,93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974,33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1019,73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1065,13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1110,53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1155,94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1201,34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1246,74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1292,14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1769,39</w:t>
            </w:r>
          </w:p>
        </w:tc>
      </w:tr>
      <w:tr w:rsidR="009727E6" w:rsidRPr="009727E6" w:rsidTr="004A78F8">
        <w:trPr>
          <w:trHeight w:val="20"/>
        </w:trPr>
        <w:tc>
          <w:tcPr>
            <w:tcW w:w="585" w:type="pct"/>
            <w:vMerge w:val="restar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Потери в сетях при передаче и неучтённые расходы</w:t>
            </w:r>
          </w:p>
        </w:tc>
        <w:tc>
          <w:tcPr>
            <w:tcW w:w="312" w:type="pct"/>
            <w:vMerge/>
            <w:tcBorders>
              <w:top w:val="nil"/>
              <w:left w:val="single" w:sz="8" w:space="0" w:color="auto"/>
              <w:bottom w:val="single" w:sz="8" w:space="0" w:color="000000"/>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348,43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246,94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242,44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236,40</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228,82</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219,69</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209,02</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196,81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183,05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167,75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199,63</w:t>
            </w:r>
          </w:p>
        </w:tc>
      </w:tr>
      <w:tr w:rsidR="009727E6" w:rsidRPr="009727E6" w:rsidTr="004A78F8">
        <w:trPr>
          <w:trHeight w:val="20"/>
        </w:trPr>
        <w:tc>
          <w:tcPr>
            <w:tcW w:w="585" w:type="pct"/>
            <w:vMerge/>
            <w:tcBorders>
              <w:top w:val="nil"/>
              <w:left w:val="single" w:sz="8" w:space="0" w:color="auto"/>
              <w:bottom w:val="single" w:sz="8" w:space="0" w:color="auto"/>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12"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28,28%</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26,58%</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24,88%</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23,18%</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21,48%</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19,78%</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18,08%</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16,38%</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14,68%</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12,98%</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11,28%</w:t>
            </w:r>
          </w:p>
        </w:tc>
      </w:tr>
      <w:tr w:rsidR="009727E6" w:rsidRPr="009727E6" w:rsidTr="004A78F8">
        <w:trPr>
          <w:trHeight w:val="20"/>
        </w:trPr>
        <w:tc>
          <w:tcPr>
            <w:tcW w:w="585" w:type="pct"/>
            <w:vMerge/>
            <w:tcBorders>
              <w:top w:val="nil"/>
              <w:left w:val="single" w:sz="8" w:space="0" w:color="auto"/>
              <w:bottom w:val="single" w:sz="8" w:space="0" w:color="auto"/>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12"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м3/</w:t>
            </w:r>
            <w:proofErr w:type="spellStart"/>
            <w:r w:rsidRPr="009727E6">
              <w:rPr>
                <w:color w:val="000000"/>
                <w:sz w:val="20"/>
                <w:szCs w:val="20"/>
                <w:lang w:eastAsia="ru-RU"/>
              </w:rPr>
              <w:t>сут</w:t>
            </w:r>
            <w:proofErr w:type="spellEnd"/>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954,61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676,53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664,22</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647,68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626,90</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601,90</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572,67</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539,21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501,52</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459,60</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546,94</w:t>
            </w:r>
          </w:p>
        </w:tc>
      </w:tr>
      <w:tr w:rsidR="009727E6" w:rsidRPr="009727E6" w:rsidTr="004A78F8">
        <w:trPr>
          <w:trHeight w:val="20"/>
        </w:trPr>
        <w:tc>
          <w:tcPr>
            <w:tcW w:w="5000" w:type="pct"/>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9727E6" w:rsidRPr="009727E6" w:rsidRDefault="004A78F8" w:rsidP="004A78F8">
            <w:pPr>
              <w:spacing w:after="0" w:line="240" w:lineRule="auto"/>
              <w:jc w:val="center"/>
              <w:rPr>
                <w:b/>
                <w:bCs/>
                <w:color w:val="000000"/>
                <w:sz w:val="20"/>
                <w:szCs w:val="20"/>
                <w:lang w:eastAsia="ru-RU"/>
              </w:rPr>
            </w:pPr>
            <w:r>
              <w:rPr>
                <w:b/>
                <w:bCs/>
                <w:color w:val="000000"/>
                <w:sz w:val="20"/>
                <w:szCs w:val="20"/>
                <w:lang w:eastAsia="ru-RU"/>
              </w:rPr>
              <w:t>п</w:t>
            </w:r>
            <w:r w:rsidR="009727E6" w:rsidRPr="009727E6">
              <w:rPr>
                <w:b/>
                <w:bCs/>
                <w:color w:val="000000"/>
                <w:sz w:val="20"/>
                <w:szCs w:val="20"/>
                <w:lang w:eastAsia="ru-RU"/>
              </w:rPr>
              <w:t>. Т</w:t>
            </w:r>
            <w:r>
              <w:rPr>
                <w:b/>
                <w:bCs/>
                <w:color w:val="000000"/>
                <w:sz w:val="20"/>
                <w:szCs w:val="20"/>
                <w:lang w:eastAsia="ru-RU"/>
              </w:rPr>
              <w:t>ельмана</w:t>
            </w:r>
          </w:p>
        </w:tc>
      </w:tr>
      <w:tr w:rsidR="009727E6" w:rsidRPr="009727E6" w:rsidTr="004A78F8">
        <w:trPr>
          <w:trHeight w:val="20"/>
        </w:trPr>
        <w:tc>
          <w:tcPr>
            <w:tcW w:w="585" w:type="pc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Отпуск в сеть:</w:t>
            </w:r>
          </w:p>
        </w:tc>
        <w:tc>
          <w:tcPr>
            <w:tcW w:w="312" w:type="pct"/>
            <w:vMerge w:val="restart"/>
            <w:tcBorders>
              <w:top w:val="nil"/>
              <w:left w:val="single" w:sz="8" w:space="0" w:color="auto"/>
              <w:bottom w:val="single" w:sz="8" w:space="0" w:color="000000"/>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тыс. м3/год</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1158,28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1217,38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1276,48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1335,58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1394,68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1453,78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1512,88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1571,98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1631,08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1728,60</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1956,17</w:t>
            </w:r>
          </w:p>
        </w:tc>
      </w:tr>
      <w:tr w:rsidR="009727E6" w:rsidRPr="009727E6" w:rsidTr="004A78F8">
        <w:trPr>
          <w:trHeight w:val="20"/>
        </w:trPr>
        <w:tc>
          <w:tcPr>
            <w:tcW w:w="585" w:type="pc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Общий полезный отпуск</w:t>
            </w:r>
          </w:p>
        </w:tc>
        <w:tc>
          <w:tcPr>
            <w:tcW w:w="312" w:type="pct"/>
            <w:vMerge/>
            <w:tcBorders>
              <w:top w:val="nil"/>
              <w:left w:val="single" w:sz="8" w:space="0" w:color="auto"/>
              <w:bottom w:val="single" w:sz="8" w:space="0" w:color="000000"/>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701,68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737,73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773,79</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809,84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845,90</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881,96</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918,01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954,07</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990,12</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1026,18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1405,20</w:t>
            </w:r>
          </w:p>
        </w:tc>
      </w:tr>
      <w:tr w:rsidR="009727E6" w:rsidRPr="009727E6" w:rsidTr="004A78F8">
        <w:trPr>
          <w:trHeight w:val="20"/>
        </w:trPr>
        <w:tc>
          <w:tcPr>
            <w:tcW w:w="585" w:type="pct"/>
            <w:vMerge w:val="restar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Потери в сетях при передаче и неучтённые расходы</w:t>
            </w:r>
          </w:p>
        </w:tc>
        <w:tc>
          <w:tcPr>
            <w:tcW w:w="312" w:type="pct"/>
            <w:vMerge/>
            <w:tcBorders>
              <w:top w:val="nil"/>
              <w:left w:val="single" w:sz="8" w:space="0" w:color="auto"/>
              <w:bottom w:val="single" w:sz="8" w:space="0" w:color="000000"/>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215,30</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117,79</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117,63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116,59</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115,01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112,08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108,52</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125,05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138,79</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121,88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136,81</w:t>
            </w:r>
          </w:p>
        </w:tc>
      </w:tr>
      <w:tr w:rsidR="009727E6" w:rsidRPr="009727E6" w:rsidTr="004A78F8">
        <w:trPr>
          <w:trHeight w:val="20"/>
        </w:trPr>
        <w:tc>
          <w:tcPr>
            <w:tcW w:w="585" w:type="pct"/>
            <w:vMerge/>
            <w:tcBorders>
              <w:top w:val="nil"/>
              <w:left w:val="single" w:sz="8" w:space="0" w:color="auto"/>
              <w:bottom w:val="single" w:sz="8" w:space="0" w:color="auto"/>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12"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18,59%</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9,68%</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9,22%</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8,73%</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8,25%</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7,71%</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7,17%</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7,95%</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8,51%</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7,05%</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6,99%</w:t>
            </w:r>
          </w:p>
        </w:tc>
      </w:tr>
      <w:tr w:rsidR="009727E6" w:rsidRPr="009727E6" w:rsidTr="004A78F8">
        <w:trPr>
          <w:trHeight w:val="20"/>
        </w:trPr>
        <w:tc>
          <w:tcPr>
            <w:tcW w:w="585" w:type="pct"/>
            <w:vMerge/>
            <w:tcBorders>
              <w:top w:val="nil"/>
              <w:left w:val="single" w:sz="8" w:space="0" w:color="auto"/>
              <w:bottom w:val="single" w:sz="8" w:space="0" w:color="auto"/>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12"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м3/</w:t>
            </w:r>
            <w:proofErr w:type="spellStart"/>
            <w:r w:rsidRPr="009727E6">
              <w:rPr>
                <w:color w:val="000000"/>
                <w:sz w:val="20"/>
                <w:szCs w:val="20"/>
                <w:lang w:eastAsia="ru-RU"/>
              </w:rPr>
              <w:t>сут</w:t>
            </w:r>
            <w:proofErr w:type="spellEnd"/>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589,86</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322,71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322,27</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319,42</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315,09</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307,06</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297,33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342,60</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380,24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333,91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374,83</w:t>
            </w:r>
          </w:p>
        </w:tc>
      </w:tr>
      <w:tr w:rsidR="009727E6" w:rsidRPr="009727E6" w:rsidTr="004A78F8">
        <w:trPr>
          <w:trHeight w:val="20"/>
        </w:trPr>
        <w:tc>
          <w:tcPr>
            <w:tcW w:w="5000" w:type="pct"/>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9727E6" w:rsidRPr="009727E6" w:rsidRDefault="004A78F8" w:rsidP="004A78F8">
            <w:pPr>
              <w:spacing w:after="0" w:line="240" w:lineRule="auto"/>
              <w:jc w:val="center"/>
              <w:rPr>
                <w:b/>
                <w:bCs/>
                <w:color w:val="000000"/>
                <w:sz w:val="20"/>
                <w:szCs w:val="20"/>
                <w:lang w:eastAsia="ru-RU"/>
              </w:rPr>
            </w:pPr>
            <w:r>
              <w:rPr>
                <w:b/>
                <w:bCs/>
                <w:color w:val="000000"/>
                <w:sz w:val="20"/>
                <w:szCs w:val="20"/>
                <w:lang w:eastAsia="ru-RU"/>
              </w:rPr>
              <w:t>п</w:t>
            </w:r>
            <w:r w:rsidR="009727E6" w:rsidRPr="009727E6">
              <w:rPr>
                <w:b/>
                <w:bCs/>
                <w:color w:val="000000"/>
                <w:sz w:val="20"/>
                <w:szCs w:val="20"/>
                <w:lang w:eastAsia="ru-RU"/>
              </w:rPr>
              <w:t xml:space="preserve">. </w:t>
            </w:r>
            <w:proofErr w:type="spellStart"/>
            <w:r w:rsidR="009727E6" w:rsidRPr="009727E6">
              <w:rPr>
                <w:b/>
                <w:bCs/>
                <w:color w:val="000000"/>
                <w:sz w:val="20"/>
                <w:szCs w:val="20"/>
                <w:lang w:eastAsia="ru-RU"/>
              </w:rPr>
              <w:t>В</w:t>
            </w:r>
            <w:r>
              <w:rPr>
                <w:b/>
                <w:bCs/>
                <w:color w:val="000000"/>
                <w:sz w:val="20"/>
                <w:szCs w:val="20"/>
                <w:lang w:eastAsia="ru-RU"/>
              </w:rPr>
              <w:t>ойскорово</w:t>
            </w:r>
            <w:proofErr w:type="spellEnd"/>
            <w:r w:rsidR="009727E6" w:rsidRPr="009727E6">
              <w:rPr>
                <w:b/>
                <w:bCs/>
                <w:color w:val="000000"/>
                <w:sz w:val="20"/>
                <w:szCs w:val="20"/>
                <w:lang w:eastAsia="ru-RU"/>
              </w:rPr>
              <w:t xml:space="preserve">, </w:t>
            </w:r>
            <w:r>
              <w:rPr>
                <w:b/>
                <w:bCs/>
                <w:color w:val="000000"/>
                <w:sz w:val="20"/>
                <w:szCs w:val="20"/>
                <w:lang w:eastAsia="ru-RU"/>
              </w:rPr>
              <w:t>д. Пионер</w:t>
            </w:r>
            <w:r w:rsidR="009727E6" w:rsidRPr="009727E6">
              <w:rPr>
                <w:b/>
                <w:bCs/>
                <w:color w:val="000000"/>
                <w:sz w:val="20"/>
                <w:szCs w:val="20"/>
                <w:lang w:eastAsia="ru-RU"/>
              </w:rPr>
              <w:t xml:space="preserve">, </w:t>
            </w:r>
            <w:r>
              <w:rPr>
                <w:b/>
                <w:bCs/>
                <w:color w:val="000000"/>
                <w:sz w:val="20"/>
                <w:szCs w:val="20"/>
                <w:lang w:eastAsia="ru-RU"/>
              </w:rPr>
              <w:t>д</w:t>
            </w:r>
            <w:r w:rsidR="009727E6" w:rsidRPr="009727E6">
              <w:rPr>
                <w:b/>
                <w:bCs/>
                <w:color w:val="000000"/>
                <w:sz w:val="20"/>
                <w:szCs w:val="20"/>
                <w:lang w:eastAsia="ru-RU"/>
              </w:rPr>
              <w:t xml:space="preserve">. </w:t>
            </w:r>
            <w:r>
              <w:rPr>
                <w:b/>
                <w:bCs/>
                <w:color w:val="000000"/>
                <w:sz w:val="20"/>
                <w:szCs w:val="20"/>
                <w:lang w:eastAsia="ru-RU"/>
              </w:rPr>
              <w:t>Ям-Ижора</w:t>
            </w:r>
          </w:p>
        </w:tc>
      </w:tr>
      <w:tr w:rsidR="009727E6" w:rsidRPr="009727E6" w:rsidTr="004A78F8">
        <w:trPr>
          <w:trHeight w:val="20"/>
        </w:trPr>
        <w:tc>
          <w:tcPr>
            <w:tcW w:w="585" w:type="pc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Отпуск в сеть:</w:t>
            </w:r>
          </w:p>
        </w:tc>
        <w:tc>
          <w:tcPr>
            <w:tcW w:w="312" w:type="pct"/>
            <w:vMerge w:val="restart"/>
            <w:tcBorders>
              <w:top w:val="nil"/>
              <w:left w:val="single" w:sz="8" w:space="0" w:color="auto"/>
              <w:bottom w:val="single" w:sz="8" w:space="0" w:color="000000"/>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тыс. м3/год</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271,15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279,54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287,58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295,11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301,89</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308,35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314,06</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305,38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295,11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305,85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418,82</w:t>
            </w:r>
          </w:p>
        </w:tc>
      </w:tr>
      <w:tr w:rsidR="009727E6" w:rsidRPr="009727E6" w:rsidTr="004A78F8">
        <w:trPr>
          <w:trHeight w:val="20"/>
        </w:trPr>
        <w:tc>
          <w:tcPr>
            <w:tcW w:w="585" w:type="pc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Общий полезный отпуск</w:t>
            </w:r>
          </w:p>
        </w:tc>
        <w:tc>
          <w:tcPr>
            <w:tcW w:w="312" w:type="pct"/>
            <w:vMerge/>
            <w:tcBorders>
              <w:top w:val="nil"/>
              <w:left w:val="single" w:sz="8" w:space="0" w:color="auto"/>
              <w:bottom w:val="single" w:sz="8" w:space="0" w:color="000000"/>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181,86</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191,20</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200,55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209,89</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219,23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228,58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237,92</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247,27</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256,61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265,96</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364,19</w:t>
            </w:r>
          </w:p>
        </w:tc>
      </w:tr>
      <w:tr w:rsidR="009727E6" w:rsidRPr="009727E6" w:rsidTr="004A78F8">
        <w:trPr>
          <w:trHeight w:val="20"/>
        </w:trPr>
        <w:tc>
          <w:tcPr>
            <w:tcW w:w="585" w:type="pct"/>
            <w:vMerge w:val="restar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Потери в сетях при передаче и неучтённые расходы</w:t>
            </w:r>
          </w:p>
        </w:tc>
        <w:tc>
          <w:tcPr>
            <w:tcW w:w="312" w:type="pct"/>
            <w:vMerge/>
            <w:tcBorders>
              <w:top w:val="nil"/>
              <w:left w:val="single" w:sz="8" w:space="0" w:color="auto"/>
              <w:bottom w:val="single" w:sz="8" w:space="0" w:color="000000"/>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133,13</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129,15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124,81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119,81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113,81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107,62</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100,50</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71,76</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44,27</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45,88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62,82</w:t>
            </w:r>
          </w:p>
        </w:tc>
      </w:tr>
      <w:tr w:rsidR="009727E6" w:rsidRPr="009727E6" w:rsidTr="004A78F8">
        <w:trPr>
          <w:trHeight w:val="20"/>
        </w:trPr>
        <w:tc>
          <w:tcPr>
            <w:tcW w:w="585" w:type="pct"/>
            <w:vMerge/>
            <w:tcBorders>
              <w:top w:val="nil"/>
              <w:left w:val="single" w:sz="8" w:space="0" w:color="auto"/>
              <w:bottom w:val="single" w:sz="8" w:space="0" w:color="auto"/>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12"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49,10%</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46,20%</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43,40%</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40,60%</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37,70%</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34,90%</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32,00%</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23,50%</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15,00%</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15,00%</w:t>
            </w:r>
          </w:p>
        </w:tc>
        <w:tc>
          <w:tcPr>
            <w:tcW w:w="373"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15,00%</w:t>
            </w:r>
          </w:p>
        </w:tc>
      </w:tr>
      <w:tr w:rsidR="009727E6" w:rsidRPr="009727E6" w:rsidTr="004A78F8">
        <w:trPr>
          <w:trHeight w:val="20"/>
        </w:trPr>
        <w:tc>
          <w:tcPr>
            <w:tcW w:w="585" w:type="pct"/>
            <w:vMerge/>
            <w:tcBorders>
              <w:top w:val="nil"/>
              <w:left w:val="single" w:sz="8" w:space="0" w:color="auto"/>
              <w:bottom w:val="single" w:sz="8" w:space="0" w:color="auto"/>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12"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м3/</w:t>
            </w:r>
            <w:proofErr w:type="spellStart"/>
            <w:r w:rsidRPr="009727E6">
              <w:rPr>
                <w:color w:val="000000"/>
                <w:sz w:val="20"/>
                <w:szCs w:val="20"/>
                <w:lang w:eastAsia="ru-RU"/>
              </w:rPr>
              <w:t>сут</w:t>
            </w:r>
            <w:proofErr w:type="spellEnd"/>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364,75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353,82</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341,95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328,25</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311,81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294,84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275,34</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196,61</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121,28</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125,69</w:t>
            </w:r>
          </w:p>
        </w:tc>
        <w:tc>
          <w:tcPr>
            <w:tcW w:w="373"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172,12</w:t>
            </w:r>
          </w:p>
        </w:tc>
      </w:tr>
    </w:tbl>
    <w:p w:rsidR="000D2CCC" w:rsidRPr="00DB37D7" w:rsidRDefault="006D0B5E" w:rsidP="00893E6F">
      <w:pPr>
        <w:pStyle w:val="1a"/>
        <w:spacing w:line="360" w:lineRule="auto"/>
        <w:ind w:firstLine="850"/>
      </w:pPr>
      <w:r w:rsidRPr="00DB37D7">
        <w:lastRenderedPageBreak/>
        <w:t>Данные по неучтенным расходам и потерям в сетях ГВС отсутствуют.</w:t>
      </w:r>
    </w:p>
    <w:p w:rsidR="00C66CD2" w:rsidRPr="00DB37D7" w:rsidRDefault="00C66CD2" w:rsidP="00A126F0">
      <w:pPr>
        <w:pStyle w:val="3"/>
        <w:tabs>
          <w:tab w:val="clear" w:pos="2160"/>
          <w:tab w:val="left" w:pos="1276"/>
        </w:tabs>
        <w:ind w:left="0" w:firstLine="850"/>
        <w:rPr>
          <w:lang w:eastAsia="ru-RU"/>
        </w:rPr>
      </w:pPr>
      <w:r w:rsidRPr="00DB37D7">
        <w:rPr>
          <w:lang w:eastAsia="ru-RU"/>
        </w:rPr>
        <w:t xml:space="preserve"> </w:t>
      </w:r>
      <w:bookmarkStart w:id="70" w:name="_Toc3302418"/>
      <w:bookmarkStart w:id="71" w:name="_Toc3302640"/>
      <w:proofErr w:type="gramStart"/>
      <w:r w:rsidRPr="00DB37D7">
        <w:rPr>
          <w:lang w:eastAsia="ru-RU"/>
        </w:rPr>
        <w:t>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bookmarkEnd w:id="70"/>
      <w:bookmarkEnd w:id="71"/>
      <w:proofErr w:type="gramEnd"/>
    </w:p>
    <w:p w:rsidR="00015130" w:rsidRPr="00DB37D7" w:rsidRDefault="00CE75EC" w:rsidP="00893E6F">
      <w:pPr>
        <w:pStyle w:val="1a"/>
        <w:spacing w:line="360" w:lineRule="auto"/>
        <w:ind w:firstLine="850"/>
      </w:pPr>
      <w:r w:rsidRPr="00DB37D7">
        <w:t>По рассмотрению предыдущих разделов составлен общий баланс водоснабжения по муниципальному образованию с разделением по технологическим зонам и группам абонентов. На о</w:t>
      </w:r>
      <w:r w:rsidR="00AB1F98" w:rsidRPr="00DB37D7">
        <w:t>сновании анализа</w:t>
      </w:r>
      <w:r w:rsidRPr="00DB37D7">
        <w:t xml:space="preserve"> объём</w:t>
      </w:r>
      <w:r w:rsidR="008134DB" w:rsidRPr="00DB37D7">
        <w:t>ов</w:t>
      </w:r>
      <w:r w:rsidRPr="00DB37D7">
        <w:t xml:space="preserve"> потребления </w:t>
      </w:r>
      <w:r w:rsidR="008134DB" w:rsidRPr="00DB37D7">
        <w:t>воды</w:t>
      </w:r>
      <w:r w:rsidR="00AB1F98" w:rsidRPr="00DB37D7">
        <w:t xml:space="preserve"> и фактических объёмов отведённых стоков</w:t>
      </w:r>
      <w:r w:rsidR="008134DB" w:rsidRPr="00DB37D7">
        <w:t xml:space="preserve"> оценён возможный баланс отведённых стоков </w:t>
      </w:r>
      <w:r w:rsidR="00AB1F98" w:rsidRPr="00DB37D7">
        <w:t>в перспективе</w:t>
      </w:r>
      <w:r w:rsidR="008134DB" w:rsidRPr="00DB37D7">
        <w:t>.</w:t>
      </w:r>
    </w:p>
    <w:p w:rsidR="00DA503E" w:rsidRDefault="00DA503E" w:rsidP="00893E6F">
      <w:pPr>
        <w:pStyle w:val="0"/>
        <w:spacing w:line="360" w:lineRule="auto"/>
        <w:ind w:firstLine="850"/>
        <w:jc w:val="both"/>
      </w:pPr>
      <w:r w:rsidRPr="00DB37D7">
        <w:t xml:space="preserve">Таблица </w:t>
      </w:r>
      <w:fldSimple w:instr=" SEQ Таблица \* ARABIC ">
        <w:r w:rsidR="002C634E">
          <w:rPr>
            <w:noProof/>
          </w:rPr>
          <w:t>23</w:t>
        </w:r>
      </w:fldSimple>
      <w:r w:rsidR="00580897" w:rsidRPr="00DB37D7">
        <w:t xml:space="preserve"> Общий баланс по муниципальному образованию</w:t>
      </w:r>
    </w:p>
    <w:tbl>
      <w:tblPr>
        <w:tblW w:w="5000" w:type="pct"/>
        <w:tblLook w:val="04A0"/>
      </w:tblPr>
      <w:tblGrid>
        <w:gridCol w:w="1770"/>
        <w:gridCol w:w="869"/>
        <w:gridCol w:w="1130"/>
        <w:gridCol w:w="1130"/>
        <w:gridCol w:w="1130"/>
        <w:gridCol w:w="1130"/>
        <w:gridCol w:w="1130"/>
        <w:gridCol w:w="1130"/>
        <w:gridCol w:w="1130"/>
        <w:gridCol w:w="1130"/>
        <w:gridCol w:w="1130"/>
        <w:gridCol w:w="1130"/>
        <w:gridCol w:w="1130"/>
      </w:tblGrid>
      <w:tr w:rsidR="009727E6" w:rsidRPr="009727E6" w:rsidTr="004A78F8">
        <w:trPr>
          <w:trHeight w:val="20"/>
        </w:trPr>
        <w:tc>
          <w:tcPr>
            <w:tcW w:w="58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Наименование показателя</w:t>
            </w:r>
          </w:p>
        </w:tc>
        <w:tc>
          <w:tcPr>
            <w:tcW w:w="288"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 xml:space="preserve">Ед. </w:t>
            </w:r>
            <w:proofErr w:type="spellStart"/>
            <w:r w:rsidRPr="009727E6">
              <w:rPr>
                <w:color w:val="000000"/>
                <w:sz w:val="20"/>
                <w:szCs w:val="20"/>
                <w:lang w:eastAsia="ru-RU"/>
              </w:rPr>
              <w:t>изм</w:t>
            </w:r>
            <w:proofErr w:type="spellEnd"/>
            <w:r w:rsidRPr="009727E6">
              <w:rPr>
                <w:color w:val="000000"/>
                <w:sz w:val="20"/>
                <w:szCs w:val="20"/>
                <w:lang w:eastAsia="ru-RU"/>
              </w:rPr>
              <w:t>.</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2019 г.</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2020 г.</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2021 г.</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2022 г.</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2023 г.</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2024 г.</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2025 г.</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2026 г.</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2027 г.</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2030 г.</w:t>
            </w:r>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2037 г.</w:t>
            </w:r>
          </w:p>
        </w:tc>
      </w:tr>
      <w:tr w:rsidR="009727E6" w:rsidRPr="009727E6" w:rsidTr="004A78F8">
        <w:trPr>
          <w:trHeight w:val="20"/>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proofErr w:type="spellStart"/>
            <w:r w:rsidRPr="009727E6">
              <w:rPr>
                <w:color w:val="000000"/>
                <w:sz w:val="20"/>
                <w:szCs w:val="20"/>
                <w:lang w:eastAsia="ru-RU"/>
              </w:rPr>
              <w:t>Т</w:t>
            </w:r>
            <w:r w:rsidR="004A78F8">
              <w:rPr>
                <w:color w:val="000000"/>
                <w:sz w:val="20"/>
                <w:szCs w:val="20"/>
                <w:lang w:eastAsia="ru-RU"/>
              </w:rPr>
              <w:t>ельмановское</w:t>
            </w:r>
            <w:proofErr w:type="spellEnd"/>
            <w:r w:rsidR="004A78F8">
              <w:rPr>
                <w:color w:val="000000"/>
                <w:sz w:val="20"/>
                <w:szCs w:val="20"/>
                <w:lang w:eastAsia="ru-RU"/>
              </w:rPr>
              <w:t xml:space="preserve"> сельское поселение</w:t>
            </w:r>
          </w:p>
        </w:tc>
      </w:tr>
      <w:tr w:rsidR="009727E6" w:rsidRPr="009727E6" w:rsidTr="004A78F8">
        <w:trPr>
          <w:trHeight w:val="20"/>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Вода питьевого качества</w:t>
            </w:r>
          </w:p>
        </w:tc>
      </w:tr>
      <w:tr w:rsidR="009727E6" w:rsidRPr="009727E6" w:rsidTr="004A78F8">
        <w:trPr>
          <w:trHeight w:val="20"/>
        </w:trPr>
        <w:tc>
          <w:tcPr>
            <w:tcW w:w="587" w:type="pc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Подано воды</w:t>
            </w:r>
          </w:p>
        </w:tc>
        <w:tc>
          <w:tcPr>
            <w:tcW w:w="288" w:type="pct"/>
            <w:vMerge w:val="restart"/>
            <w:tcBorders>
              <w:top w:val="nil"/>
              <w:left w:val="single" w:sz="8" w:space="0" w:color="auto"/>
              <w:bottom w:val="single" w:sz="8" w:space="0" w:color="000000"/>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4"/>
                <w:lang w:eastAsia="ru-RU"/>
              </w:rPr>
              <w:t>тыс. м</w:t>
            </w:r>
            <w:r w:rsidRPr="009727E6">
              <w:rPr>
                <w:color w:val="000000"/>
                <w:sz w:val="20"/>
                <w:szCs w:val="20"/>
                <w:vertAlign w:val="superscript"/>
                <w:lang w:eastAsia="ru-RU"/>
              </w:rPr>
              <w:t>3</w:t>
            </w:r>
          </w:p>
        </w:tc>
        <w:tc>
          <w:tcPr>
            <w:tcW w:w="375"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1231,97</w:t>
            </w:r>
          </w:p>
        </w:tc>
        <w:tc>
          <w:tcPr>
            <w:tcW w:w="375"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1175,87</w:t>
            </w:r>
          </w:p>
        </w:tc>
        <w:tc>
          <w:tcPr>
            <w:tcW w:w="375"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1216,77</w:t>
            </w:r>
          </w:p>
        </w:tc>
        <w:tc>
          <w:tcPr>
            <w:tcW w:w="375"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1256,14</w:t>
            </w:r>
          </w:p>
        </w:tc>
        <w:tc>
          <w:tcPr>
            <w:tcW w:w="375"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1293,95</w:t>
            </w:r>
          </w:p>
        </w:tc>
        <w:tc>
          <w:tcPr>
            <w:tcW w:w="375"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1330,23</w:t>
            </w:r>
          </w:p>
        </w:tc>
        <w:tc>
          <w:tcPr>
            <w:tcW w:w="375"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1364,96</w:t>
            </w:r>
          </w:p>
        </w:tc>
        <w:tc>
          <w:tcPr>
            <w:tcW w:w="375"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1398,15</w:t>
            </w:r>
          </w:p>
        </w:tc>
        <w:tc>
          <w:tcPr>
            <w:tcW w:w="375"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1429,79</w:t>
            </w:r>
          </w:p>
        </w:tc>
        <w:tc>
          <w:tcPr>
            <w:tcW w:w="375"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1459,89</w:t>
            </w:r>
          </w:p>
        </w:tc>
        <w:tc>
          <w:tcPr>
            <w:tcW w:w="375"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1969,03</w:t>
            </w:r>
          </w:p>
        </w:tc>
      </w:tr>
      <w:tr w:rsidR="009727E6" w:rsidRPr="009727E6" w:rsidTr="004A78F8">
        <w:trPr>
          <w:trHeight w:val="20"/>
        </w:trPr>
        <w:tc>
          <w:tcPr>
            <w:tcW w:w="587" w:type="pc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4"/>
                <w:lang w:eastAsia="ru-RU"/>
              </w:rPr>
              <w:t>Общий полезный отпуск</w:t>
            </w:r>
          </w:p>
        </w:tc>
        <w:tc>
          <w:tcPr>
            <w:tcW w:w="288" w:type="pct"/>
            <w:vMerge/>
            <w:tcBorders>
              <w:top w:val="nil"/>
              <w:left w:val="single" w:sz="8" w:space="0" w:color="auto"/>
              <w:bottom w:val="single" w:sz="8" w:space="0" w:color="000000"/>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883,53</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928,93</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974,33</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1019,73</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1065,13</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1110,53</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1155,94</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1201,34</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1246,74</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1292,14</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1769,39</w:t>
            </w:r>
          </w:p>
        </w:tc>
      </w:tr>
      <w:tr w:rsidR="009727E6" w:rsidRPr="009727E6" w:rsidTr="004A78F8">
        <w:trPr>
          <w:trHeight w:val="20"/>
        </w:trPr>
        <w:tc>
          <w:tcPr>
            <w:tcW w:w="587" w:type="pct"/>
            <w:vMerge w:val="restart"/>
            <w:tcBorders>
              <w:top w:val="nil"/>
              <w:left w:val="single" w:sz="8" w:space="0" w:color="auto"/>
              <w:bottom w:val="single" w:sz="8" w:space="0" w:color="000000"/>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4"/>
                <w:lang w:eastAsia="ru-RU"/>
              </w:rPr>
              <w:t>Потери в сетях при передаче и неучтённые расходы</w:t>
            </w:r>
          </w:p>
        </w:tc>
        <w:tc>
          <w:tcPr>
            <w:tcW w:w="288" w:type="pct"/>
            <w:vMerge/>
            <w:tcBorders>
              <w:top w:val="nil"/>
              <w:left w:val="single" w:sz="8" w:space="0" w:color="auto"/>
              <w:bottom w:val="single" w:sz="8" w:space="0" w:color="000000"/>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348,43</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246,94</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242,44</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236,4</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228,82</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219,69</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209,02</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196,81</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183,05</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167,75</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199,63</w:t>
            </w:r>
          </w:p>
        </w:tc>
      </w:tr>
      <w:tr w:rsidR="009727E6" w:rsidRPr="009727E6" w:rsidTr="004A78F8">
        <w:trPr>
          <w:trHeight w:val="20"/>
        </w:trPr>
        <w:tc>
          <w:tcPr>
            <w:tcW w:w="587" w:type="pct"/>
            <w:vMerge/>
            <w:tcBorders>
              <w:top w:val="nil"/>
              <w:left w:val="single" w:sz="8" w:space="0" w:color="auto"/>
              <w:bottom w:val="single" w:sz="8" w:space="0" w:color="000000"/>
              <w:right w:val="single" w:sz="8" w:space="0" w:color="auto"/>
            </w:tcBorders>
            <w:vAlign w:val="center"/>
            <w:hideMark/>
          </w:tcPr>
          <w:p w:rsidR="009727E6" w:rsidRPr="009727E6" w:rsidRDefault="009727E6" w:rsidP="004A78F8">
            <w:pPr>
              <w:spacing w:after="0" w:line="240" w:lineRule="auto"/>
              <w:jc w:val="center"/>
              <w:rPr>
                <w:color w:val="000000"/>
                <w:sz w:val="20"/>
                <w:szCs w:val="20"/>
                <w:lang w:eastAsia="ru-RU"/>
              </w:rPr>
            </w:pPr>
          </w:p>
        </w:tc>
        <w:tc>
          <w:tcPr>
            <w:tcW w:w="288"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4"/>
                <w:lang w:eastAsia="ru-RU"/>
              </w:rPr>
              <w:t>%</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28,28%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26,58%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24,88%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23,18%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21,48%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19,78%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18,08%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16,38%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14,68%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12,98%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11,28%</w:t>
            </w:r>
          </w:p>
        </w:tc>
      </w:tr>
      <w:tr w:rsidR="009727E6" w:rsidRPr="009727E6" w:rsidTr="004A78F8">
        <w:trPr>
          <w:trHeight w:val="20"/>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Горячая вода</w:t>
            </w:r>
          </w:p>
        </w:tc>
      </w:tr>
      <w:tr w:rsidR="009727E6" w:rsidRPr="009727E6" w:rsidTr="004A78F8">
        <w:trPr>
          <w:trHeight w:val="20"/>
        </w:trPr>
        <w:tc>
          <w:tcPr>
            <w:tcW w:w="587" w:type="pct"/>
            <w:tcBorders>
              <w:top w:val="nil"/>
              <w:left w:val="single" w:sz="8" w:space="0" w:color="auto"/>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0"/>
                <w:lang w:eastAsia="ru-RU"/>
              </w:rPr>
              <w:t>Реализация товарной воды:</w:t>
            </w:r>
          </w:p>
        </w:tc>
        <w:tc>
          <w:tcPr>
            <w:tcW w:w="288" w:type="pct"/>
            <w:tcBorders>
              <w:top w:val="nil"/>
              <w:left w:val="nil"/>
              <w:bottom w:val="single" w:sz="8" w:space="0" w:color="auto"/>
              <w:right w:val="single" w:sz="8" w:space="0" w:color="auto"/>
            </w:tcBorders>
            <w:shd w:val="clear" w:color="auto" w:fill="auto"/>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szCs w:val="24"/>
                <w:lang w:eastAsia="ru-RU"/>
              </w:rPr>
              <w:t>тыс. м</w:t>
            </w:r>
            <w:r w:rsidRPr="009727E6">
              <w:rPr>
                <w:color w:val="000000"/>
                <w:sz w:val="20"/>
                <w:szCs w:val="20"/>
                <w:vertAlign w:val="superscript"/>
                <w:lang w:eastAsia="ru-RU"/>
              </w:rPr>
              <w:t>3</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lang w:eastAsia="ru-RU"/>
              </w:rPr>
              <w:t>399,02</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lang w:eastAsia="ru-RU"/>
              </w:rPr>
              <w:t>453,84</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lang w:eastAsia="ru-RU"/>
              </w:rPr>
              <w:t>506,72</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lang w:eastAsia="ru-RU"/>
              </w:rPr>
              <w:t>559,24</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lang w:eastAsia="ru-RU"/>
              </w:rPr>
              <w:t>609,45</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lang w:eastAsia="ru-RU"/>
              </w:rPr>
              <w:t>658,61</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lang w:eastAsia="ru-RU"/>
              </w:rPr>
              <w:t>714,37</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lang w:eastAsia="ru-RU"/>
              </w:rPr>
              <w:t>765,48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lang w:eastAsia="ru-RU"/>
              </w:rPr>
              <w:t>817,91</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lang w:eastAsia="ru-RU"/>
              </w:rPr>
              <w:t>882,18</w:t>
            </w:r>
          </w:p>
        </w:tc>
        <w:tc>
          <w:tcPr>
            <w:tcW w:w="375" w:type="pct"/>
            <w:tcBorders>
              <w:top w:val="nil"/>
              <w:left w:val="nil"/>
              <w:bottom w:val="single" w:sz="8" w:space="0" w:color="auto"/>
              <w:right w:val="single" w:sz="8" w:space="0" w:color="auto"/>
            </w:tcBorders>
            <w:shd w:val="clear" w:color="auto" w:fill="auto"/>
            <w:noWrap/>
            <w:vAlign w:val="center"/>
            <w:hideMark/>
          </w:tcPr>
          <w:p w:rsidR="009727E6" w:rsidRPr="009727E6" w:rsidRDefault="009727E6" w:rsidP="004A78F8">
            <w:pPr>
              <w:spacing w:after="0" w:line="240" w:lineRule="auto"/>
              <w:jc w:val="center"/>
              <w:rPr>
                <w:color w:val="000000"/>
                <w:sz w:val="20"/>
                <w:szCs w:val="20"/>
                <w:lang w:eastAsia="ru-RU"/>
              </w:rPr>
            </w:pPr>
            <w:r w:rsidRPr="009727E6">
              <w:rPr>
                <w:color w:val="000000"/>
                <w:sz w:val="20"/>
                <w:lang w:eastAsia="ru-RU"/>
              </w:rPr>
              <w:t>1031,73</w:t>
            </w:r>
          </w:p>
        </w:tc>
      </w:tr>
    </w:tbl>
    <w:p w:rsidR="009727E6" w:rsidRDefault="009727E6" w:rsidP="00893E6F">
      <w:pPr>
        <w:pStyle w:val="0"/>
        <w:spacing w:line="360" w:lineRule="auto"/>
        <w:ind w:firstLine="850"/>
        <w:jc w:val="both"/>
      </w:pPr>
    </w:p>
    <w:p w:rsidR="009727E6" w:rsidRPr="00DB37D7" w:rsidRDefault="009727E6" w:rsidP="00893E6F">
      <w:pPr>
        <w:pStyle w:val="0"/>
        <w:spacing w:line="360" w:lineRule="auto"/>
        <w:ind w:firstLine="850"/>
        <w:jc w:val="both"/>
      </w:pPr>
    </w:p>
    <w:p w:rsidR="00C66CD2" w:rsidRPr="00DB37D7" w:rsidRDefault="00C66CD2" w:rsidP="00A126F0">
      <w:pPr>
        <w:pStyle w:val="3"/>
        <w:tabs>
          <w:tab w:val="clear" w:pos="2160"/>
          <w:tab w:val="left" w:pos="1276"/>
        </w:tabs>
        <w:ind w:left="0" w:firstLine="850"/>
        <w:rPr>
          <w:lang w:eastAsia="ru-RU"/>
        </w:rPr>
      </w:pPr>
      <w:bookmarkStart w:id="72" w:name="_Toc3302419"/>
      <w:bookmarkStart w:id="73" w:name="_Toc3302641"/>
      <w:r w:rsidRPr="00DB37D7">
        <w:rPr>
          <w:lang w:eastAsia="ru-RU"/>
        </w:rPr>
        <w:lastRenderedPageBreak/>
        <w:t>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72"/>
      <w:bookmarkEnd w:id="73"/>
    </w:p>
    <w:p w:rsidR="00560654" w:rsidRPr="00DB37D7" w:rsidRDefault="00B36DDD" w:rsidP="00893E6F">
      <w:pPr>
        <w:pStyle w:val="1a"/>
        <w:spacing w:line="360" w:lineRule="auto"/>
        <w:ind w:firstLine="850"/>
      </w:pPr>
      <w:r w:rsidRPr="00DB37D7">
        <w:t xml:space="preserve">Согласно </w:t>
      </w:r>
      <w:r w:rsidR="005E4ECF" w:rsidRPr="00DB37D7">
        <w:t>сведениям раздела 3.6</w:t>
      </w:r>
      <w:r w:rsidR="00281FDB" w:rsidRPr="00DB37D7">
        <w:t xml:space="preserve"> и данным по изменению реализации воды в населённых пунктах составлен прогноз расходов питьевой воды с учётом возможной часовой неравномерности водопотребления</w:t>
      </w:r>
      <w:r w:rsidRPr="00DB37D7">
        <w:t xml:space="preserve">. </w:t>
      </w:r>
      <w:r w:rsidR="00560654" w:rsidRPr="00DB37D7">
        <w:t>Так как в каждой технологической зоне</w:t>
      </w:r>
      <w:r w:rsidR="00015130" w:rsidRPr="00DB37D7">
        <w:t xml:space="preserve"> ХВС</w:t>
      </w:r>
      <w:r w:rsidR="00560654" w:rsidRPr="00DB37D7">
        <w:t xml:space="preserve"> действие источников водоснабжения распространяются за пределы этих зон и за пределы муниципального образования в целом, невозможно оценить резервы и дефициты производственных мощностей систем водоснабжения в перспективе.</w:t>
      </w:r>
    </w:p>
    <w:p w:rsidR="0002246D" w:rsidRPr="009727E6" w:rsidRDefault="0002246D" w:rsidP="00893E6F">
      <w:pPr>
        <w:pStyle w:val="0"/>
        <w:spacing w:line="360" w:lineRule="auto"/>
        <w:ind w:firstLine="850"/>
        <w:jc w:val="both"/>
      </w:pPr>
      <w:r w:rsidRPr="009727E6">
        <w:t xml:space="preserve">Таблица </w:t>
      </w:r>
      <w:fldSimple w:instr=" SEQ Таблица \* ARABIC ">
        <w:r w:rsidR="002C634E" w:rsidRPr="009727E6">
          <w:rPr>
            <w:noProof/>
          </w:rPr>
          <w:t>24</w:t>
        </w:r>
      </w:fldSimple>
      <w:r w:rsidRPr="009727E6">
        <w:t xml:space="preserve"> Перспективный анализ резервов и дефицитов системы водоснабжения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2045"/>
        <w:gridCol w:w="1113"/>
        <w:gridCol w:w="894"/>
        <w:gridCol w:w="1000"/>
        <w:gridCol w:w="997"/>
        <w:gridCol w:w="997"/>
        <w:gridCol w:w="998"/>
        <w:gridCol w:w="998"/>
        <w:gridCol w:w="998"/>
        <w:gridCol w:w="998"/>
        <w:gridCol w:w="998"/>
        <w:gridCol w:w="998"/>
        <w:gridCol w:w="998"/>
        <w:gridCol w:w="1037"/>
      </w:tblGrid>
      <w:tr w:rsidR="00FD7F8E" w:rsidRPr="009727E6" w:rsidTr="00FD7F8E">
        <w:trPr>
          <w:tblHeader/>
          <w:jc w:val="center"/>
        </w:trPr>
        <w:tc>
          <w:tcPr>
            <w:tcW w:w="679" w:type="pct"/>
            <w:shd w:val="clear" w:color="auto" w:fill="auto"/>
            <w:vAlign w:val="center"/>
            <w:hideMark/>
          </w:tcPr>
          <w:p w:rsidR="00FD7F8E" w:rsidRPr="009727E6" w:rsidRDefault="00FD7F8E" w:rsidP="00F502D3">
            <w:pPr>
              <w:spacing w:after="0" w:line="240" w:lineRule="auto"/>
              <w:jc w:val="center"/>
              <w:rPr>
                <w:bCs/>
                <w:color w:val="000000"/>
                <w:sz w:val="20"/>
                <w:szCs w:val="20"/>
                <w:lang w:eastAsia="ru-RU"/>
              </w:rPr>
            </w:pPr>
            <w:r w:rsidRPr="009727E6">
              <w:rPr>
                <w:bCs/>
                <w:color w:val="000000"/>
                <w:sz w:val="20"/>
                <w:szCs w:val="20"/>
                <w:lang w:eastAsia="ru-RU"/>
              </w:rPr>
              <w:t xml:space="preserve">Наименование показателя </w:t>
            </w:r>
          </w:p>
        </w:tc>
        <w:tc>
          <w:tcPr>
            <w:tcW w:w="369" w:type="pct"/>
            <w:shd w:val="clear" w:color="auto" w:fill="auto"/>
            <w:vAlign w:val="center"/>
            <w:hideMark/>
          </w:tcPr>
          <w:p w:rsidR="00FD7F8E" w:rsidRPr="009727E6" w:rsidRDefault="00FD7F8E" w:rsidP="00F502D3">
            <w:pPr>
              <w:spacing w:after="0" w:line="240" w:lineRule="auto"/>
              <w:jc w:val="center"/>
              <w:rPr>
                <w:bCs/>
                <w:color w:val="000000"/>
                <w:sz w:val="20"/>
                <w:szCs w:val="20"/>
                <w:lang w:eastAsia="ru-RU"/>
              </w:rPr>
            </w:pPr>
            <w:r w:rsidRPr="009727E6">
              <w:rPr>
                <w:bCs/>
                <w:color w:val="000000"/>
                <w:sz w:val="20"/>
                <w:szCs w:val="20"/>
                <w:lang w:eastAsia="ru-RU"/>
              </w:rPr>
              <w:t>Единица измерения</w:t>
            </w:r>
          </w:p>
        </w:tc>
        <w:tc>
          <w:tcPr>
            <w:tcW w:w="297"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2018 г.</w:t>
            </w:r>
          </w:p>
        </w:tc>
        <w:tc>
          <w:tcPr>
            <w:tcW w:w="332"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2019 г.</w:t>
            </w:r>
          </w:p>
        </w:tc>
        <w:tc>
          <w:tcPr>
            <w:tcW w:w="331"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2020 г.</w:t>
            </w:r>
          </w:p>
        </w:tc>
        <w:tc>
          <w:tcPr>
            <w:tcW w:w="331"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2021 г.</w:t>
            </w:r>
          </w:p>
        </w:tc>
        <w:tc>
          <w:tcPr>
            <w:tcW w:w="331"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2022 г.</w:t>
            </w:r>
          </w:p>
        </w:tc>
        <w:tc>
          <w:tcPr>
            <w:tcW w:w="331"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2023 г.</w:t>
            </w:r>
          </w:p>
        </w:tc>
        <w:tc>
          <w:tcPr>
            <w:tcW w:w="331"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2024 г.</w:t>
            </w:r>
          </w:p>
        </w:tc>
        <w:tc>
          <w:tcPr>
            <w:tcW w:w="331"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2025 г.</w:t>
            </w:r>
          </w:p>
        </w:tc>
        <w:tc>
          <w:tcPr>
            <w:tcW w:w="331"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2026 г.</w:t>
            </w:r>
          </w:p>
        </w:tc>
        <w:tc>
          <w:tcPr>
            <w:tcW w:w="331"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2027 г.</w:t>
            </w:r>
          </w:p>
        </w:tc>
        <w:tc>
          <w:tcPr>
            <w:tcW w:w="331"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2030 г.</w:t>
            </w:r>
          </w:p>
        </w:tc>
        <w:tc>
          <w:tcPr>
            <w:tcW w:w="344" w:type="pct"/>
            <w:shd w:val="clear" w:color="auto" w:fill="auto"/>
            <w:vAlign w:val="center"/>
            <w:hideMark/>
          </w:tcPr>
          <w:p w:rsidR="00FD7F8E" w:rsidRPr="009727E6" w:rsidRDefault="00FD7F8E" w:rsidP="00A126F0">
            <w:pPr>
              <w:spacing w:after="0" w:line="240" w:lineRule="auto"/>
              <w:jc w:val="center"/>
              <w:rPr>
                <w:bCs/>
                <w:color w:val="000000"/>
                <w:sz w:val="20"/>
                <w:szCs w:val="24"/>
                <w:lang w:eastAsia="ru-RU"/>
              </w:rPr>
            </w:pPr>
            <w:r w:rsidRPr="009727E6">
              <w:rPr>
                <w:bCs/>
                <w:color w:val="000000"/>
                <w:sz w:val="20"/>
                <w:szCs w:val="24"/>
                <w:lang w:eastAsia="ru-RU"/>
              </w:rPr>
              <w:t>2037 г.</w:t>
            </w:r>
          </w:p>
        </w:tc>
      </w:tr>
      <w:tr w:rsidR="00B17D5C" w:rsidRPr="009727E6" w:rsidTr="00F502D3">
        <w:trPr>
          <w:jc w:val="center"/>
        </w:trPr>
        <w:tc>
          <w:tcPr>
            <w:tcW w:w="5000" w:type="pct"/>
            <w:gridSpan w:val="14"/>
            <w:shd w:val="clear" w:color="auto" w:fill="auto"/>
            <w:vAlign w:val="center"/>
            <w:hideMark/>
          </w:tcPr>
          <w:p w:rsidR="00B17D5C" w:rsidRPr="009727E6" w:rsidRDefault="00E72547" w:rsidP="00F502D3">
            <w:pPr>
              <w:spacing w:after="0" w:line="240" w:lineRule="auto"/>
              <w:jc w:val="center"/>
              <w:rPr>
                <w:bCs/>
                <w:color w:val="000000"/>
                <w:sz w:val="20"/>
                <w:szCs w:val="20"/>
                <w:lang w:eastAsia="ru-RU"/>
              </w:rPr>
            </w:pPr>
            <w:r w:rsidRPr="009727E6">
              <w:rPr>
                <w:bCs/>
                <w:color w:val="000000"/>
                <w:sz w:val="20"/>
                <w:szCs w:val="20"/>
                <w:lang w:eastAsia="ru-RU"/>
              </w:rPr>
              <w:t>В</w:t>
            </w:r>
            <w:r w:rsidR="00B17D5C" w:rsidRPr="009727E6">
              <w:rPr>
                <w:bCs/>
                <w:color w:val="000000"/>
                <w:sz w:val="20"/>
                <w:szCs w:val="20"/>
                <w:lang w:eastAsia="ru-RU"/>
              </w:rPr>
              <w:t>сего:</w:t>
            </w:r>
          </w:p>
        </w:tc>
      </w:tr>
      <w:tr w:rsidR="00B17D5C" w:rsidRPr="009727E6" w:rsidTr="00FD7F8E">
        <w:trPr>
          <w:jc w:val="center"/>
        </w:trPr>
        <w:tc>
          <w:tcPr>
            <w:tcW w:w="679" w:type="pct"/>
            <w:vMerge w:val="restar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 xml:space="preserve">Расход в соответствии со </w:t>
            </w:r>
            <w:proofErr w:type="spellStart"/>
            <w:r w:rsidRPr="009727E6">
              <w:rPr>
                <w:color w:val="000000"/>
                <w:sz w:val="20"/>
                <w:szCs w:val="20"/>
                <w:lang w:eastAsia="ru-RU"/>
              </w:rPr>
              <w:t>СНиП</w:t>
            </w:r>
            <w:proofErr w:type="spellEnd"/>
            <w:r w:rsidRPr="009727E6">
              <w:rPr>
                <w:color w:val="000000"/>
                <w:sz w:val="20"/>
                <w:szCs w:val="20"/>
                <w:lang w:eastAsia="ru-RU"/>
              </w:rPr>
              <w:t xml:space="preserve"> 2.04.02-84 и </w:t>
            </w:r>
            <w:proofErr w:type="spellStart"/>
            <w:r w:rsidRPr="009727E6">
              <w:rPr>
                <w:color w:val="000000"/>
                <w:sz w:val="20"/>
                <w:szCs w:val="20"/>
                <w:lang w:eastAsia="ru-RU"/>
              </w:rPr>
              <w:t>СНиП</w:t>
            </w:r>
            <w:proofErr w:type="spellEnd"/>
            <w:r w:rsidRPr="009727E6">
              <w:rPr>
                <w:color w:val="000000"/>
                <w:sz w:val="20"/>
                <w:szCs w:val="20"/>
                <w:lang w:eastAsia="ru-RU"/>
              </w:rPr>
              <w:t xml:space="preserve"> 2.04.01-85 с учётом возможного максимального спроса</w:t>
            </w:r>
          </w:p>
        </w:tc>
        <w:tc>
          <w:tcPr>
            <w:tcW w:w="369"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м</w:t>
            </w:r>
            <w:r w:rsidRPr="009727E6">
              <w:rPr>
                <w:color w:val="000000"/>
                <w:sz w:val="20"/>
                <w:szCs w:val="20"/>
                <w:vertAlign w:val="superscript"/>
                <w:lang w:eastAsia="ru-RU"/>
              </w:rPr>
              <w:t>3</w:t>
            </w:r>
            <w:r w:rsidRPr="009727E6">
              <w:rPr>
                <w:color w:val="000000"/>
                <w:sz w:val="20"/>
                <w:szCs w:val="20"/>
                <w:lang w:eastAsia="ru-RU"/>
              </w:rPr>
              <w:t xml:space="preserve">/ </w:t>
            </w:r>
            <w:proofErr w:type="spellStart"/>
            <w:r w:rsidRPr="009727E6">
              <w:rPr>
                <w:color w:val="000000"/>
                <w:sz w:val="20"/>
                <w:szCs w:val="20"/>
                <w:lang w:eastAsia="ru-RU"/>
              </w:rPr>
              <w:t>сут</w:t>
            </w:r>
            <w:proofErr w:type="spellEnd"/>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3854,93</w:t>
            </w:r>
          </w:p>
        </w:tc>
        <w:tc>
          <w:tcPr>
            <w:tcW w:w="332"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4182,16</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4509,40</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4836,63</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5163,84</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5491,07</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5818,30</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6145,53</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6472,77</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6800,00</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7340,00</w:t>
            </w:r>
          </w:p>
        </w:tc>
        <w:tc>
          <w:tcPr>
            <w:tcW w:w="344"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8600,00</w:t>
            </w:r>
          </w:p>
        </w:tc>
      </w:tr>
      <w:tr w:rsidR="00B17D5C" w:rsidRPr="009727E6" w:rsidTr="00FD7F8E">
        <w:trPr>
          <w:jc w:val="center"/>
        </w:trPr>
        <w:tc>
          <w:tcPr>
            <w:tcW w:w="679" w:type="pct"/>
            <w:vMerge/>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p>
        </w:tc>
        <w:tc>
          <w:tcPr>
            <w:tcW w:w="369"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м</w:t>
            </w:r>
            <w:r w:rsidRPr="009727E6">
              <w:rPr>
                <w:color w:val="000000"/>
                <w:sz w:val="20"/>
                <w:szCs w:val="20"/>
                <w:vertAlign w:val="superscript"/>
                <w:lang w:eastAsia="ru-RU"/>
              </w:rPr>
              <w:t>3</w:t>
            </w:r>
            <w:r w:rsidRPr="009727E6">
              <w:rPr>
                <w:color w:val="000000"/>
                <w:sz w:val="20"/>
                <w:szCs w:val="20"/>
                <w:lang w:eastAsia="ru-RU"/>
              </w:rPr>
              <w:t>/ час</w:t>
            </w:r>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160,62</w:t>
            </w:r>
          </w:p>
        </w:tc>
        <w:tc>
          <w:tcPr>
            <w:tcW w:w="332"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174,26</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187,89</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201,53</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215,16</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228,79</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242,43</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256,06</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269,70</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283,33</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305,83</w:t>
            </w:r>
          </w:p>
        </w:tc>
        <w:tc>
          <w:tcPr>
            <w:tcW w:w="344"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358,33</w:t>
            </w:r>
          </w:p>
        </w:tc>
      </w:tr>
      <w:tr w:rsidR="00B17D5C" w:rsidRPr="009727E6" w:rsidTr="00F502D3">
        <w:trPr>
          <w:jc w:val="center"/>
        </w:trPr>
        <w:tc>
          <w:tcPr>
            <w:tcW w:w="5000" w:type="pct"/>
            <w:gridSpan w:val="14"/>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bookmarkStart w:id="74" w:name="RANGE!A5"/>
            <w:r w:rsidRPr="009727E6">
              <w:rPr>
                <w:bCs/>
                <w:color w:val="000000"/>
                <w:sz w:val="20"/>
                <w:szCs w:val="20"/>
                <w:lang w:eastAsia="ru-RU"/>
              </w:rPr>
              <w:t>п. Тельмана –</w:t>
            </w:r>
            <w:r w:rsidR="00E72547" w:rsidRPr="009727E6">
              <w:rPr>
                <w:bCs/>
                <w:color w:val="000000"/>
                <w:sz w:val="20"/>
                <w:szCs w:val="20"/>
                <w:lang w:eastAsia="ru-RU"/>
              </w:rPr>
              <w:t xml:space="preserve"> эксплуатационная зона </w:t>
            </w:r>
            <w:r w:rsidRPr="009727E6">
              <w:rPr>
                <w:bCs/>
                <w:color w:val="000000"/>
                <w:sz w:val="20"/>
                <w:szCs w:val="20"/>
                <w:lang w:eastAsia="ru-RU"/>
              </w:rPr>
              <w:t>АО «ЛОКС» филиал «</w:t>
            </w:r>
            <w:proofErr w:type="spellStart"/>
            <w:r w:rsidRPr="009727E6">
              <w:rPr>
                <w:bCs/>
                <w:color w:val="000000"/>
                <w:sz w:val="20"/>
                <w:szCs w:val="20"/>
                <w:lang w:eastAsia="ru-RU"/>
              </w:rPr>
              <w:t>Тосненский</w:t>
            </w:r>
            <w:proofErr w:type="spellEnd"/>
            <w:r w:rsidRPr="009727E6">
              <w:rPr>
                <w:bCs/>
                <w:color w:val="000000"/>
                <w:sz w:val="20"/>
                <w:szCs w:val="20"/>
                <w:lang w:eastAsia="ru-RU"/>
              </w:rPr>
              <w:t xml:space="preserve"> водоканал» </w:t>
            </w:r>
            <w:bookmarkEnd w:id="74"/>
          </w:p>
        </w:tc>
      </w:tr>
      <w:tr w:rsidR="00B17D5C" w:rsidRPr="009727E6" w:rsidTr="00FD7F8E">
        <w:trPr>
          <w:jc w:val="center"/>
        </w:trPr>
        <w:tc>
          <w:tcPr>
            <w:tcW w:w="679" w:type="pct"/>
            <w:vMerge w:val="restar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 xml:space="preserve">Расход в соответствии со </w:t>
            </w:r>
            <w:proofErr w:type="spellStart"/>
            <w:r w:rsidRPr="009727E6">
              <w:rPr>
                <w:color w:val="000000"/>
                <w:sz w:val="20"/>
                <w:szCs w:val="20"/>
                <w:lang w:eastAsia="ru-RU"/>
              </w:rPr>
              <w:t>СНиП</w:t>
            </w:r>
            <w:proofErr w:type="spellEnd"/>
            <w:r w:rsidRPr="009727E6">
              <w:rPr>
                <w:color w:val="000000"/>
                <w:sz w:val="20"/>
                <w:szCs w:val="20"/>
                <w:lang w:eastAsia="ru-RU"/>
              </w:rPr>
              <w:t xml:space="preserve"> 2.04.02-84 и </w:t>
            </w:r>
            <w:proofErr w:type="spellStart"/>
            <w:r w:rsidRPr="009727E6">
              <w:rPr>
                <w:color w:val="000000"/>
                <w:sz w:val="20"/>
                <w:szCs w:val="20"/>
                <w:lang w:eastAsia="ru-RU"/>
              </w:rPr>
              <w:t>СНиП</w:t>
            </w:r>
            <w:proofErr w:type="spellEnd"/>
            <w:r w:rsidRPr="009727E6">
              <w:rPr>
                <w:color w:val="000000"/>
                <w:sz w:val="20"/>
                <w:szCs w:val="20"/>
                <w:lang w:eastAsia="ru-RU"/>
              </w:rPr>
              <w:t xml:space="preserve"> 2.04.01-85 с учётом возможного максимального спроса</w:t>
            </w:r>
          </w:p>
        </w:tc>
        <w:tc>
          <w:tcPr>
            <w:tcW w:w="369"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м</w:t>
            </w:r>
            <w:r w:rsidRPr="009727E6">
              <w:rPr>
                <w:color w:val="000000"/>
                <w:sz w:val="20"/>
                <w:szCs w:val="20"/>
                <w:vertAlign w:val="superscript"/>
                <w:lang w:eastAsia="ru-RU"/>
              </w:rPr>
              <w:t>3</w:t>
            </w:r>
            <w:r w:rsidRPr="009727E6">
              <w:rPr>
                <w:color w:val="000000"/>
                <w:sz w:val="20"/>
                <w:szCs w:val="20"/>
                <w:lang w:eastAsia="ru-RU"/>
              </w:rPr>
              <w:t xml:space="preserve">/ </w:t>
            </w:r>
            <w:proofErr w:type="spellStart"/>
            <w:r w:rsidRPr="009727E6">
              <w:rPr>
                <w:color w:val="000000"/>
                <w:sz w:val="20"/>
                <w:szCs w:val="20"/>
                <w:lang w:eastAsia="ru-RU"/>
              </w:rPr>
              <w:t>сут</w:t>
            </w:r>
            <w:proofErr w:type="spellEnd"/>
          </w:p>
        </w:tc>
        <w:tc>
          <w:tcPr>
            <w:tcW w:w="297"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1907,45</w:t>
            </w:r>
          </w:p>
        </w:tc>
        <w:tc>
          <w:tcPr>
            <w:tcW w:w="332"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2069,37</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2231,29</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2393,21</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2555,11</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2717,03</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2878,95</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3040,86</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3202,78</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3364,70</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3631,90</w:t>
            </w:r>
          </w:p>
        </w:tc>
        <w:tc>
          <w:tcPr>
            <w:tcW w:w="344"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4255,35</w:t>
            </w:r>
          </w:p>
        </w:tc>
      </w:tr>
      <w:tr w:rsidR="00B17D5C" w:rsidRPr="009727E6" w:rsidTr="00FD7F8E">
        <w:trPr>
          <w:jc w:val="center"/>
        </w:trPr>
        <w:tc>
          <w:tcPr>
            <w:tcW w:w="679" w:type="pct"/>
            <w:vMerge/>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p>
        </w:tc>
        <w:tc>
          <w:tcPr>
            <w:tcW w:w="369" w:type="pct"/>
            <w:vMerge w:val="restar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м</w:t>
            </w:r>
            <w:r w:rsidRPr="009727E6">
              <w:rPr>
                <w:color w:val="000000"/>
                <w:sz w:val="20"/>
                <w:szCs w:val="20"/>
                <w:vertAlign w:val="superscript"/>
                <w:lang w:eastAsia="ru-RU"/>
              </w:rPr>
              <w:t>3</w:t>
            </w:r>
            <w:r w:rsidRPr="009727E6">
              <w:rPr>
                <w:color w:val="000000"/>
                <w:sz w:val="20"/>
                <w:szCs w:val="20"/>
                <w:lang w:eastAsia="ru-RU"/>
              </w:rPr>
              <w:t>/ час</w:t>
            </w:r>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79,48</w:t>
            </w:r>
          </w:p>
        </w:tc>
        <w:tc>
          <w:tcPr>
            <w:tcW w:w="332"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86,22</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92,97</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99,72</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106,46</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113,21</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119,96</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126,70</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133,45</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140,20</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151,33</w:t>
            </w:r>
          </w:p>
        </w:tc>
        <w:tc>
          <w:tcPr>
            <w:tcW w:w="344"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177,31</w:t>
            </w:r>
          </w:p>
        </w:tc>
      </w:tr>
      <w:tr w:rsidR="00B17D5C" w:rsidRPr="009727E6" w:rsidTr="00FD7F8E">
        <w:trPr>
          <w:jc w:val="center"/>
        </w:trPr>
        <w:tc>
          <w:tcPr>
            <w:tcW w:w="679"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Максимальная производительность водозабора</w:t>
            </w:r>
          </w:p>
        </w:tc>
        <w:tc>
          <w:tcPr>
            <w:tcW w:w="369" w:type="pct"/>
            <w:vMerge/>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w:t>
            </w:r>
          </w:p>
        </w:tc>
        <w:tc>
          <w:tcPr>
            <w:tcW w:w="332"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44"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r>
      <w:tr w:rsidR="00B17D5C" w:rsidRPr="009727E6" w:rsidTr="00FD7F8E">
        <w:trPr>
          <w:jc w:val="center"/>
        </w:trPr>
        <w:tc>
          <w:tcPr>
            <w:tcW w:w="679"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Резерв (дефицит «</w:t>
            </w:r>
            <w:proofErr w:type="gramStart"/>
            <w:r w:rsidRPr="009727E6">
              <w:rPr>
                <w:color w:val="000000"/>
                <w:sz w:val="20"/>
                <w:szCs w:val="20"/>
                <w:lang w:eastAsia="ru-RU"/>
              </w:rPr>
              <w:t>-»</w:t>
            </w:r>
            <w:proofErr w:type="gramEnd"/>
            <w:r w:rsidRPr="009727E6">
              <w:rPr>
                <w:color w:val="000000"/>
                <w:sz w:val="20"/>
                <w:szCs w:val="20"/>
                <w:lang w:eastAsia="ru-RU"/>
              </w:rPr>
              <w:t xml:space="preserve">) мощности </w:t>
            </w:r>
            <w:r w:rsidRPr="009727E6">
              <w:rPr>
                <w:color w:val="000000"/>
                <w:sz w:val="20"/>
                <w:szCs w:val="20"/>
                <w:lang w:eastAsia="ru-RU"/>
              </w:rPr>
              <w:lastRenderedPageBreak/>
              <w:t>водозабора</w:t>
            </w:r>
          </w:p>
        </w:tc>
        <w:tc>
          <w:tcPr>
            <w:tcW w:w="369" w:type="pct"/>
            <w:vMerge/>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w:t>
            </w:r>
          </w:p>
        </w:tc>
        <w:tc>
          <w:tcPr>
            <w:tcW w:w="332"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44"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r>
      <w:tr w:rsidR="00B17D5C" w:rsidRPr="009727E6" w:rsidTr="00F502D3">
        <w:trPr>
          <w:jc w:val="center"/>
        </w:trPr>
        <w:tc>
          <w:tcPr>
            <w:tcW w:w="5000" w:type="pct"/>
            <w:gridSpan w:val="14"/>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lastRenderedPageBreak/>
              <w:t>п. Тельмана - эксплуатационная зона ГУП «Водоканал Санкт-Петербурга»</w:t>
            </w:r>
          </w:p>
        </w:tc>
      </w:tr>
      <w:tr w:rsidR="00B17D5C" w:rsidRPr="009727E6" w:rsidTr="00FD7F8E">
        <w:trPr>
          <w:jc w:val="center"/>
        </w:trPr>
        <w:tc>
          <w:tcPr>
            <w:tcW w:w="679" w:type="pct"/>
            <w:vMerge w:val="restar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 xml:space="preserve">Расход в соответствии со </w:t>
            </w:r>
            <w:proofErr w:type="spellStart"/>
            <w:r w:rsidRPr="009727E6">
              <w:rPr>
                <w:color w:val="000000"/>
                <w:sz w:val="20"/>
                <w:szCs w:val="20"/>
                <w:lang w:eastAsia="ru-RU"/>
              </w:rPr>
              <w:t>СНиП</w:t>
            </w:r>
            <w:proofErr w:type="spellEnd"/>
            <w:r w:rsidRPr="009727E6">
              <w:rPr>
                <w:color w:val="000000"/>
                <w:sz w:val="20"/>
                <w:szCs w:val="20"/>
                <w:lang w:eastAsia="ru-RU"/>
              </w:rPr>
              <w:t xml:space="preserve"> 2.04.02-84 и </w:t>
            </w:r>
            <w:proofErr w:type="spellStart"/>
            <w:r w:rsidRPr="009727E6">
              <w:rPr>
                <w:color w:val="000000"/>
                <w:sz w:val="20"/>
                <w:szCs w:val="20"/>
                <w:lang w:eastAsia="ru-RU"/>
              </w:rPr>
              <w:t>СНиП</w:t>
            </w:r>
            <w:proofErr w:type="spellEnd"/>
            <w:r w:rsidRPr="009727E6">
              <w:rPr>
                <w:color w:val="000000"/>
                <w:sz w:val="20"/>
                <w:szCs w:val="20"/>
                <w:lang w:eastAsia="ru-RU"/>
              </w:rPr>
              <w:t xml:space="preserve"> 2.04.01-85 с учётом возможного максимального спроса</w:t>
            </w:r>
          </w:p>
        </w:tc>
        <w:tc>
          <w:tcPr>
            <w:tcW w:w="369"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м</w:t>
            </w:r>
            <w:r w:rsidRPr="009727E6">
              <w:rPr>
                <w:color w:val="000000"/>
                <w:sz w:val="20"/>
                <w:szCs w:val="20"/>
                <w:vertAlign w:val="superscript"/>
                <w:lang w:eastAsia="ru-RU"/>
              </w:rPr>
              <w:t>3</w:t>
            </w:r>
            <w:r w:rsidRPr="009727E6">
              <w:rPr>
                <w:color w:val="000000"/>
                <w:sz w:val="20"/>
                <w:szCs w:val="20"/>
                <w:lang w:eastAsia="ru-RU"/>
              </w:rPr>
              <w:t xml:space="preserve">/ </w:t>
            </w:r>
            <w:proofErr w:type="spellStart"/>
            <w:r w:rsidRPr="009727E6">
              <w:rPr>
                <w:color w:val="000000"/>
                <w:sz w:val="20"/>
                <w:szCs w:val="20"/>
                <w:lang w:eastAsia="ru-RU"/>
              </w:rPr>
              <w:t>сут</w:t>
            </w:r>
            <w:proofErr w:type="spellEnd"/>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1345,12</w:t>
            </w:r>
          </w:p>
        </w:tc>
        <w:tc>
          <w:tcPr>
            <w:tcW w:w="332"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1459,30</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1573,48</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1687,67</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1801,84</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1916,02</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2030,21</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2144,39</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2258,57</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2372,75</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2561,18</w:t>
            </w:r>
          </w:p>
        </w:tc>
        <w:tc>
          <w:tcPr>
            <w:tcW w:w="344"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3000,84</w:t>
            </w:r>
          </w:p>
        </w:tc>
      </w:tr>
      <w:tr w:rsidR="00B17D5C" w:rsidRPr="009727E6" w:rsidTr="00FD7F8E">
        <w:trPr>
          <w:jc w:val="center"/>
        </w:trPr>
        <w:tc>
          <w:tcPr>
            <w:tcW w:w="679" w:type="pct"/>
            <w:vMerge/>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p>
        </w:tc>
        <w:tc>
          <w:tcPr>
            <w:tcW w:w="369" w:type="pct"/>
            <w:vMerge w:val="restar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м</w:t>
            </w:r>
            <w:r w:rsidRPr="009727E6">
              <w:rPr>
                <w:color w:val="000000"/>
                <w:sz w:val="20"/>
                <w:szCs w:val="20"/>
                <w:vertAlign w:val="superscript"/>
                <w:lang w:eastAsia="ru-RU"/>
              </w:rPr>
              <w:t>3</w:t>
            </w:r>
            <w:r w:rsidRPr="009727E6">
              <w:rPr>
                <w:color w:val="000000"/>
                <w:sz w:val="20"/>
                <w:szCs w:val="20"/>
                <w:lang w:eastAsia="ru-RU"/>
              </w:rPr>
              <w:t>/ час</w:t>
            </w:r>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56,05</w:t>
            </w:r>
          </w:p>
        </w:tc>
        <w:tc>
          <w:tcPr>
            <w:tcW w:w="332"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60,80</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65,56</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70,32</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75,08</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79,83</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84,59</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89,35</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94,11</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98,86</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106,72</w:t>
            </w:r>
          </w:p>
        </w:tc>
        <w:tc>
          <w:tcPr>
            <w:tcW w:w="344"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125,03</w:t>
            </w:r>
          </w:p>
        </w:tc>
      </w:tr>
      <w:tr w:rsidR="00B17D5C" w:rsidRPr="009727E6" w:rsidTr="00FD7F8E">
        <w:trPr>
          <w:jc w:val="center"/>
        </w:trPr>
        <w:tc>
          <w:tcPr>
            <w:tcW w:w="679"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Максимальная производительность водозабора</w:t>
            </w:r>
          </w:p>
        </w:tc>
        <w:tc>
          <w:tcPr>
            <w:tcW w:w="369" w:type="pct"/>
            <w:vMerge/>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w:t>
            </w:r>
          </w:p>
        </w:tc>
        <w:tc>
          <w:tcPr>
            <w:tcW w:w="332"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w:t>
            </w:r>
          </w:p>
        </w:tc>
        <w:tc>
          <w:tcPr>
            <w:tcW w:w="344"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r>
      <w:tr w:rsidR="00B17D5C" w:rsidRPr="009727E6" w:rsidTr="00FD7F8E">
        <w:trPr>
          <w:jc w:val="center"/>
        </w:trPr>
        <w:tc>
          <w:tcPr>
            <w:tcW w:w="679"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Резерв (дефицит «</w:t>
            </w:r>
            <w:proofErr w:type="gramStart"/>
            <w:r w:rsidRPr="009727E6">
              <w:rPr>
                <w:color w:val="000000"/>
                <w:sz w:val="20"/>
                <w:szCs w:val="20"/>
                <w:lang w:eastAsia="ru-RU"/>
              </w:rPr>
              <w:t>-»</w:t>
            </w:r>
            <w:proofErr w:type="gramEnd"/>
            <w:r w:rsidRPr="009727E6">
              <w:rPr>
                <w:color w:val="000000"/>
                <w:sz w:val="20"/>
                <w:szCs w:val="20"/>
                <w:lang w:eastAsia="ru-RU"/>
              </w:rPr>
              <w:t>) мощности водозабора</w:t>
            </w:r>
          </w:p>
        </w:tc>
        <w:tc>
          <w:tcPr>
            <w:tcW w:w="369" w:type="pct"/>
            <w:vMerge/>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w:t>
            </w:r>
          </w:p>
        </w:tc>
        <w:tc>
          <w:tcPr>
            <w:tcW w:w="332"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w:t>
            </w:r>
          </w:p>
        </w:tc>
        <w:tc>
          <w:tcPr>
            <w:tcW w:w="344"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r>
      <w:tr w:rsidR="00B17D5C" w:rsidRPr="009727E6" w:rsidTr="00F502D3">
        <w:trPr>
          <w:jc w:val="center"/>
        </w:trPr>
        <w:tc>
          <w:tcPr>
            <w:tcW w:w="5000" w:type="pct"/>
            <w:gridSpan w:val="14"/>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proofErr w:type="gramStart"/>
            <w:r w:rsidRPr="009727E6">
              <w:rPr>
                <w:bCs/>
                <w:color w:val="000000"/>
                <w:sz w:val="20"/>
                <w:szCs w:val="20"/>
                <w:lang w:eastAsia="ru-RU"/>
              </w:rPr>
              <w:t xml:space="preserve">п. </w:t>
            </w:r>
            <w:proofErr w:type="spellStart"/>
            <w:r w:rsidRPr="009727E6">
              <w:rPr>
                <w:bCs/>
                <w:color w:val="000000"/>
                <w:sz w:val="20"/>
                <w:szCs w:val="20"/>
                <w:lang w:eastAsia="ru-RU"/>
              </w:rPr>
              <w:t>Войскорово</w:t>
            </w:r>
            <w:proofErr w:type="spellEnd"/>
            <w:r w:rsidRPr="009727E6">
              <w:rPr>
                <w:bCs/>
                <w:color w:val="000000"/>
                <w:sz w:val="20"/>
                <w:szCs w:val="20"/>
                <w:lang w:eastAsia="ru-RU"/>
              </w:rPr>
              <w:t>, д. Пионер, д. Ям-</w:t>
            </w:r>
            <w:r w:rsidR="00E72547" w:rsidRPr="009727E6">
              <w:rPr>
                <w:bCs/>
                <w:color w:val="000000"/>
                <w:sz w:val="20"/>
                <w:szCs w:val="20"/>
                <w:lang w:eastAsia="ru-RU"/>
              </w:rPr>
              <w:t xml:space="preserve">Ижора - эксплуатационная зона </w:t>
            </w:r>
            <w:r w:rsidRPr="009727E6">
              <w:rPr>
                <w:bCs/>
                <w:color w:val="000000"/>
                <w:sz w:val="20"/>
                <w:szCs w:val="20"/>
                <w:lang w:eastAsia="ru-RU"/>
              </w:rPr>
              <w:t>АО «ЛОКС» филиал «</w:t>
            </w:r>
            <w:proofErr w:type="spellStart"/>
            <w:r w:rsidRPr="009727E6">
              <w:rPr>
                <w:bCs/>
                <w:color w:val="000000"/>
                <w:sz w:val="20"/>
                <w:szCs w:val="20"/>
                <w:lang w:eastAsia="ru-RU"/>
              </w:rPr>
              <w:t>Тосненский</w:t>
            </w:r>
            <w:proofErr w:type="spellEnd"/>
            <w:r w:rsidRPr="009727E6">
              <w:rPr>
                <w:bCs/>
                <w:color w:val="000000"/>
                <w:sz w:val="20"/>
                <w:szCs w:val="20"/>
                <w:lang w:eastAsia="ru-RU"/>
              </w:rPr>
              <w:t xml:space="preserve"> водоканал»</w:t>
            </w:r>
            <w:proofErr w:type="gramEnd"/>
          </w:p>
        </w:tc>
      </w:tr>
      <w:tr w:rsidR="00B17D5C" w:rsidRPr="009727E6" w:rsidTr="00FD7F8E">
        <w:trPr>
          <w:jc w:val="center"/>
        </w:trPr>
        <w:tc>
          <w:tcPr>
            <w:tcW w:w="679" w:type="pct"/>
            <w:vMerge w:val="restar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 xml:space="preserve">Расход в соответствии со </w:t>
            </w:r>
            <w:proofErr w:type="spellStart"/>
            <w:r w:rsidRPr="009727E6">
              <w:rPr>
                <w:color w:val="000000"/>
                <w:sz w:val="20"/>
                <w:szCs w:val="20"/>
                <w:lang w:eastAsia="ru-RU"/>
              </w:rPr>
              <w:t>СНиП</w:t>
            </w:r>
            <w:proofErr w:type="spellEnd"/>
            <w:r w:rsidRPr="009727E6">
              <w:rPr>
                <w:color w:val="000000"/>
                <w:sz w:val="20"/>
                <w:szCs w:val="20"/>
                <w:lang w:eastAsia="ru-RU"/>
              </w:rPr>
              <w:t xml:space="preserve"> 2.04.02-84 и </w:t>
            </w:r>
            <w:proofErr w:type="spellStart"/>
            <w:r w:rsidRPr="009727E6">
              <w:rPr>
                <w:color w:val="000000"/>
                <w:sz w:val="20"/>
                <w:szCs w:val="20"/>
                <w:lang w:eastAsia="ru-RU"/>
              </w:rPr>
              <w:t>СНиП</w:t>
            </w:r>
            <w:proofErr w:type="spellEnd"/>
            <w:r w:rsidRPr="009727E6">
              <w:rPr>
                <w:color w:val="000000"/>
                <w:sz w:val="20"/>
                <w:szCs w:val="20"/>
                <w:lang w:eastAsia="ru-RU"/>
              </w:rPr>
              <w:t xml:space="preserve"> 2.04.01-85 с учётом возможного максимального спроса</w:t>
            </w:r>
          </w:p>
        </w:tc>
        <w:tc>
          <w:tcPr>
            <w:tcW w:w="369"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м</w:t>
            </w:r>
            <w:r w:rsidRPr="009727E6">
              <w:rPr>
                <w:color w:val="000000"/>
                <w:sz w:val="20"/>
                <w:szCs w:val="20"/>
                <w:vertAlign w:val="superscript"/>
                <w:lang w:eastAsia="ru-RU"/>
              </w:rPr>
              <w:t>3</w:t>
            </w:r>
            <w:r w:rsidRPr="009727E6">
              <w:rPr>
                <w:color w:val="000000"/>
                <w:sz w:val="20"/>
                <w:szCs w:val="20"/>
                <w:lang w:eastAsia="ru-RU"/>
              </w:rPr>
              <w:t xml:space="preserve">/ </w:t>
            </w:r>
            <w:proofErr w:type="spellStart"/>
            <w:r w:rsidRPr="009727E6">
              <w:rPr>
                <w:color w:val="000000"/>
                <w:sz w:val="20"/>
                <w:szCs w:val="20"/>
                <w:lang w:eastAsia="ru-RU"/>
              </w:rPr>
              <w:t>сут</w:t>
            </w:r>
            <w:proofErr w:type="spellEnd"/>
          </w:p>
        </w:tc>
        <w:tc>
          <w:tcPr>
            <w:tcW w:w="297"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602,35</w:t>
            </w:r>
          </w:p>
        </w:tc>
        <w:tc>
          <w:tcPr>
            <w:tcW w:w="332"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653,4866</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704,6185</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755,7505</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806,8782</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858,0102</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909,1421</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960,2741</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1011,406</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1062,538</w:t>
            </w:r>
          </w:p>
        </w:tc>
        <w:tc>
          <w:tcPr>
            <w:tcW w:w="331"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1146,916</w:t>
            </w:r>
          </w:p>
        </w:tc>
        <w:tc>
          <w:tcPr>
            <w:tcW w:w="344" w:type="pct"/>
            <w:shd w:val="clear" w:color="auto" w:fill="auto"/>
            <w:noWrap/>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1343,798</w:t>
            </w:r>
          </w:p>
        </w:tc>
      </w:tr>
      <w:tr w:rsidR="00B17D5C" w:rsidRPr="009727E6" w:rsidTr="00FD7F8E">
        <w:trPr>
          <w:jc w:val="center"/>
        </w:trPr>
        <w:tc>
          <w:tcPr>
            <w:tcW w:w="679" w:type="pct"/>
            <w:vMerge/>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p>
        </w:tc>
        <w:tc>
          <w:tcPr>
            <w:tcW w:w="369" w:type="pct"/>
            <w:vMerge w:val="restar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м</w:t>
            </w:r>
            <w:r w:rsidRPr="009727E6">
              <w:rPr>
                <w:color w:val="000000"/>
                <w:sz w:val="20"/>
                <w:szCs w:val="20"/>
                <w:vertAlign w:val="superscript"/>
                <w:lang w:eastAsia="ru-RU"/>
              </w:rPr>
              <w:t>3</w:t>
            </w:r>
            <w:r w:rsidRPr="009727E6">
              <w:rPr>
                <w:color w:val="000000"/>
                <w:sz w:val="20"/>
                <w:szCs w:val="20"/>
                <w:lang w:eastAsia="ru-RU"/>
              </w:rPr>
              <w:t>/ час</w:t>
            </w:r>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25,10</w:t>
            </w:r>
          </w:p>
        </w:tc>
        <w:tc>
          <w:tcPr>
            <w:tcW w:w="332"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27,23</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29,36</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31,49</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33,62</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35,75</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37,88</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40,01</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42,14</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44,27</w:t>
            </w:r>
          </w:p>
        </w:tc>
        <w:tc>
          <w:tcPr>
            <w:tcW w:w="331"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47,79</w:t>
            </w:r>
          </w:p>
        </w:tc>
        <w:tc>
          <w:tcPr>
            <w:tcW w:w="344"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55,99</w:t>
            </w:r>
          </w:p>
        </w:tc>
      </w:tr>
      <w:tr w:rsidR="00B17D5C" w:rsidRPr="009727E6" w:rsidTr="00FD7F8E">
        <w:trPr>
          <w:jc w:val="center"/>
        </w:trPr>
        <w:tc>
          <w:tcPr>
            <w:tcW w:w="679"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Максимальная производительность водозабора</w:t>
            </w:r>
          </w:p>
        </w:tc>
        <w:tc>
          <w:tcPr>
            <w:tcW w:w="369" w:type="pct"/>
            <w:vMerge/>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w:t>
            </w:r>
          </w:p>
        </w:tc>
        <w:tc>
          <w:tcPr>
            <w:tcW w:w="332"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44"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r>
      <w:tr w:rsidR="00B17D5C" w:rsidRPr="00DB37D7" w:rsidTr="00FD7F8E">
        <w:trPr>
          <w:jc w:val="center"/>
        </w:trPr>
        <w:tc>
          <w:tcPr>
            <w:tcW w:w="679"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Резерв (дефицит «</w:t>
            </w:r>
            <w:proofErr w:type="gramStart"/>
            <w:r w:rsidRPr="009727E6">
              <w:rPr>
                <w:color w:val="000000"/>
                <w:sz w:val="20"/>
                <w:szCs w:val="20"/>
                <w:lang w:eastAsia="ru-RU"/>
              </w:rPr>
              <w:t>-»</w:t>
            </w:r>
            <w:proofErr w:type="gramEnd"/>
            <w:r w:rsidRPr="009727E6">
              <w:rPr>
                <w:color w:val="000000"/>
                <w:sz w:val="20"/>
                <w:szCs w:val="20"/>
                <w:lang w:eastAsia="ru-RU"/>
              </w:rPr>
              <w:t>) мощности водозабора</w:t>
            </w:r>
          </w:p>
        </w:tc>
        <w:tc>
          <w:tcPr>
            <w:tcW w:w="369" w:type="pct"/>
            <w:vMerge/>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p>
        </w:tc>
        <w:tc>
          <w:tcPr>
            <w:tcW w:w="297" w:type="pct"/>
            <w:shd w:val="clear" w:color="auto" w:fill="auto"/>
            <w:vAlign w:val="center"/>
            <w:hideMark/>
          </w:tcPr>
          <w:p w:rsidR="00B17D5C" w:rsidRPr="009727E6" w:rsidRDefault="00B17D5C" w:rsidP="00F502D3">
            <w:pPr>
              <w:spacing w:after="0" w:line="240" w:lineRule="auto"/>
              <w:jc w:val="center"/>
              <w:rPr>
                <w:bCs/>
                <w:color w:val="000000"/>
                <w:sz w:val="20"/>
                <w:szCs w:val="20"/>
                <w:lang w:eastAsia="ru-RU"/>
              </w:rPr>
            </w:pPr>
            <w:r w:rsidRPr="009727E6">
              <w:rPr>
                <w:bCs/>
                <w:color w:val="000000"/>
                <w:sz w:val="20"/>
                <w:szCs w:val="20"/>
                <w:lang w:eastAsia="ru-RU"/>
              </w:rPr>
              <w:t>-</w:t>
            </w:r>
          </w:p>
        </w:tc>
        <w:tc>
          <w:tcPr>
            <w:tcW w:w="332"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31" w:type="pct"/>
            <w:shd w:val="clear" w:color="auto" w:fill="auto"/>
            <w:vAlign w:val="center"/>
            <w:hideMark/>
          </w:tcPr>
          <w:p w:rsidR="00B17D5C" w:rsidRPr="009727E6"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c>
          <w:tcPr>
            <w:tcW w:w="344" w:type="pct"/>
            <w:shd w:val="clear" w:color="auto" w:fill="auto"/>
            <w:vAlign w:val="center"/>
            <w:hideMark/>
          </w:tcPr>
          <w:p w:rsidR="00B17D5C" w:rsidRPr="00DB37D7" w:rsidRDefault="00B17D5C" w:rsidP="00F502D3">
            <w:pPr>
              <w:spacing w:after="0" w:line="240" w:lineRule="auto"/>
              <w:jc w:val="center"/>
              <w:rPr>
                <w:color w:val="000000"/>
                <w:sz w:val="20"/>
                <w:szCs w:val="20"/>
                <w:lang w:eastAsia="ru-RU"/>
              </w:rPr>
            </w:pPr>
            <w:r w:rsidRPr="009727E6">
              <w:rPr>
                <w:color w:val="000000"/>
                <w:sz w:val="20"/>
                <w:szCs w:val="20"/>
                <w:lang w:eastAsia="ru-RU"/>
              </w:rPr>
              <w:t>-</w:t>
            </w:r>
          </w:p>
        </w:tc>
      </w:tr>
    </w:tbl>
    <w:p w:rsidR="00C66CD2" w:rsidRPr="00DB37D7" w:rsidRDefault="00C66CD2" w:rsidP="00A126F0">
      <w:pPr>
        <w:pStyle w:val="3"/>
        <w:tabs>
          <w:tab w:val="clear" w:pos="2160"/>
          <w:tab w:val="left" w:pos="1276"/>
        </w:tabs>
        <w:ind w:left="0" w:firstLine="850"/>
        <w:rPr>
          <w:lang w:eastAsia="ru-RU"/>
        </w:rPr>
      </w:pPr>
      <w:bookmarkStart w:id="75" w:name="_Toc3302420"/>
      <w:bookmarkStart w:id="76" w:name="_Toc3302642"/>
      <w:r w:rsidRPr="00DB37D7">
        <w:rPr>
          <w:lang w:eastAsia="ru-RU"/>
        </w:rPr>
        <w:t>Наименование организации, которая наделена статусом гарантирующей организации.</w:t>
      </w:r>
      <w:bookmarkEnd w:id="75"/>
      <w:bookmarkEnd w:id="76"/>
    </w:p>
    <w:p w:rsidR="009468D3" w:rsidRPr="00DB37D7" w:rsidRDefault="001B1469" w:rsidP="00893E6F">
      <w:pPr>
        <w:pStyle w:val="1a"/>
        <w:spacing w:line="360" w:lineRule="auto"/>
        <w:ind w:firstLine="850"/>
        <w:sectPr w:rsidR="009468D3" w:rsidRPr="00DB37D7" w:rsidSect="00E378F9">
          <w:type w:val="nextColumn"/>
          <w:pgSz w:w="16838" w:h="11906" w:orient="landscape" w:code="9"/>
          <w:pgMar w:top="1134" w:right="851" w:bottom="1134" w:left="1134" w:header="568" w:footer="328" w:gutter="0"/>
          <w:pgBorders w:offsetFrom="page">
            <w:top w:val="single" w:sz="8" w:space="24" w:color="auto"/>
            <w:left w:val="single" w:sz="8" w:space="24" w:color="auto"/>
            <w:bottom w:val="single" w:sz="8" w:space="24" w:color="auto"/>
            <w:right w:val="single" w:sz="8" w:space="24" w:color="auto"/>
          </w:pgBorders>
          <w:cols w:space="708"/>
          <w:docGrid w:linePitch="360"/>
        </w:sectPr>
      </w:pPr>
      <w:r w:rsidRPr="00DB37D7">
        <w:t>По состоянию на 201</w:t>
      </w:r>
      <w:r w:rsidR="00B17D5C" w:rsidRPr="00DB37D7">
        <w:t>9</w:t>
      </w:r>
      <w:r w:rsidRPr="00DB37D7">
        <w:t xml:space="preserve"> год о</w:t>
      </w:r>
      <w:r w:rsidR="00754732" w:rsidRPr="00DB37D7">
        <w:t>рганизаци</w:t>
      </w:r>
      <w:r w:rsidRPr="00DB37D7">
        <w:t>ями</w:t>
      </w:r>
      <w:r w:rsidR="00754732" w:rsidRPr="00DB37D7">
        <w:t xml:space="preserve"> наделенн</w:t>
      </w:r>
      <w:r w:rsidRPr="00DB37D7">
        <w:t>ыми</w:t>
      </w:r>
      <w:r w:rsidR="00754732" w:rsidRPr="00DB37D7">
        <w:t xml:space="preserve"> статусом гарантирующего поставщика холодного водоснабжения на территории </w:t>
      </w:r>
      <w:r w:rsidR="000D6AB5" w:rsidRPr="00DB37D7">
        <w:t xml:space="preserve">МО </w:t>
      </w:r>
      <w:r w:rsidR="000D6AB5" w:rsidRPr="00DB37D7">
        <w:rPr>
          <w:noProof/>
          <w:lang w:eastAsia="ru-RU"/>
        </w:rPr>
        <w:t>Тельмановское сельское поселение</w:t>
      </w:r>
      <w:r w:rsidR="000D6AB5" w:rsidRPr="00DB37D7">
        <w:t xml:space="preserve"> </w:t>
      </w:r>
      <w:r w:rsidRPr="00DB37D7">
        <w:t>явля</w:t>
      </w:r>
      <w:r w:rsidR="00A246F0" w:rsidRPr="00DB37D7">
        <w:t>ю</w:t>
      </w:r>
      <w:r w:rsidRPr="00DB37D7">
        <w:t xml:space="preserve">тся </w:t>
      </w:r>
      <w:r w:rsidR="000D6AB5" w:rsidRPr="00DB37D7">
        <w:t>МУП</w:t>
      </w:r>
      <w:r w:rsidR="00A246F0" w:rsidRPr="00DB37D7">
        <w:t xml:space="preserve"> «</w:t>
      </w:r>
      <w:r w:rsidR="000D6AB5" w:rsidRPr="00DB37D7">
        <w:t>Водоканал Тельмана</w:t>
      </w:r>
      <w:r w:rsidR="00A246F0" w:rsidRPr="00DB37D7">
        <w:t>» и ГУП «Водоканал Санкт-Петербурга»</w:t>
      </w:r>
      <w:r w:rsidR="00754732" w:rsidRPr="00DB37D7">
        <w:t>.</w:t>
      </w:r>
    </w:p>
    <w:p w:rsidR="00C66CD2" w:rsidRPr="00DB37D7" w:rsidRDefault="00C66CD2" w:rsidP="00DB37D7">
      <w:pPr>
        <w:pStyle w:val="2"/>
        <w:spacing w:before="80" w:after="80" w:line="360" w:lineRule="auto"/>
        <w:ind w:left="0" w:firstLine="850"/>
        <w:rPr>
          <w:sz w:val="28"/>
          <w:szCs w:val="28"/>
          <w:lang w:eastAsia="ru-RU"/>
        </w:rPr>
      </w:pPr>
      <w:bookmarkStart w:id="77" w:name="_Toc3302421"/>
      <w:bookmarkStart w:id="78" w:name="_Toc3302643"/>
      <w:r w:rsidRPr="00DB37D7">
        <w:rPr>
          <w:lang w:eastAsia="ru-RU"/>
        </w:rPr>
        <w:lastRenderedPageBreak/>
        <w:t>Предложения по строительству, реконструкции и модернизации объектов централизованных систем водоснабжения</w:t>
      </w:r>
      <w:bookmarkEnd w:id="77"/>
      <w:bookmarkEnd w:id="78"/>
    </w:p>
    <w:p w:rsidR="00C66CD2" w:rsidRPr="00DB37D7" w:rsidRDefault="00C66CD2" w:rsidP="00A126F0">
      <w:pPr>
        <w:pStyle w:val="3"/>
        <w:tabs>
          <w:tab w:val="clear" w:pos="2160"/>
          <w:tab w:val="left" w:pos="1276"/>
        </w:tabs>
        <w:ind w:left="0" w:firstLine="850"/>
        <w:rPr>
          <w:lang w:eastAsia="ru-RU"/>
        </w:rPr>
      </w:pPr>
      <w:r w:rsidRPr="00DB37D7">
        <w:rPr>
          <w:lang w:eastAsia="ru-RU"/>
        </w:rPr>
        <w:t xml:space="preserve"> </w:t>
      </w:r>
      <w:bookmarkStart w:id="79" w:name="_Toc3302422"/>
      <w:bookmarkStart w:id="80" w:name="_Toc3302644"/>
      <w:r w:rsidRPr="00DB37D7">
        <w:rPr>
          <w:lang w:eastAsia="ru-RU"/>
        </w:rPr>
        <w:t>Перечень основных мероприятий по реализации схем водоснабжения с разбивкой по годам</w:t>
      </w:r>
      <w:bookmarkEnd w:id="79"/>
      <w:bookmarkEnd w:id="80"/>
    </w:p>
    <w:p w:rsidR="000333FD" w:rsidRPr="00DB37D7" w:rsidRDefault="000333FD" w:rsidP="00893E6F">
      <w:pPr>
        <w:pStyle w:val="1a"/>
        <w:spacing w:line="360" w:lineRule="auto"/>
        <w:ind w:firstLine="850"/>
        <w:rPr>
          <w:szCs w:val="28"/>
        </w:rPr>
      </w:pPr>
      <w:r w:rsidRPr="00DB37D7">
        <w:rPr>
          <w:szCs w:val="28"/>
        </w:rPr>
        <w:t xml:space="preserve">Для повышения надёжности и качества </w:t>
      </w:r>
      <w:r w:rsidRPr="00DB37D7">
        <w:t>предоставляемых услуг, а так же выполнения требований современного законодательства РФ и достижения целевых показателей предлагается выполнение</w:t>
      </w:r>
      <w:r w:rsidRPr="00DB37D7">
        <w:rPr>
          <w:szCs w:val="28"/>
        </w:rPr>
        <w:t xml:space="preserve"> следующих мероприятий:</w:t>
      </w:r>
    </w:p>
    <w:p w:rsidR="000333FD" w:rsidRPr="00DB37D7" w:rsidRDefault="009648D9" w:rsidP="00893E6F">
      <w:pPr>
        <w:pStyle w:val="1a"/>
        <w:numPr>
          <w:ilvl w:val="0"/>
          <w:numId w:val="6"/>
        </w:numPr>
        <w:tabs>
          <w:tab w:val="clear" w:pos="2138"/>
          <w:tab w:val="num" w:pos="993"/>
        </w:tabs>
        <w:spacing w:line="360" w:lineRule="auto"/>
        <w:ind w:left="0" w:firstLine="850"/>
        <w:rPr>
          <w:color w:val="000000"/>
          <w:szCs w:val="28"/>
        </w:rPr>
      </w:pPr>
      <w:r w:rsidRPr="00DB37D7">
        <w:rPr>
          <w:color w:val="000000"/>
          <w:szCs w:val="28"/>
        </w:rPr>
        <w:t xml:space="preserve">Замена ветхих участков сетей </w:t>
      </w:r>
      <w:r w:rsidR="00306E38" w:rsidRPr="00DB37D7">
        <w:rPr>
          <w:color w:val="000000"/>
          <w:lang w:eastAsia="ru-RU"/>
        </w:rPr>
        <w:t>водоснабжения</w:t>
      </w:r>
      <w:r w:rsidRPr="00DB37D7">
        <w:rPr>
          <w:color w:val="000000"/>
          <w:szCs w:val="28"/>
        </w:rPr>
        <w:t xml:space="preserve"> в </w:t>
      </w:r>
      <w:r w:rsidR="000813A9" w:rsidRPr="00DB37D7">
        <w:rPr>
          <w:noProof/>
          <w:lang w:eastAsia="ru-RU"/>
        </w:rPr>
        <w:t>МО Тельмановское сельское поселение</w:t>
      </w:r>
      <w:r w:rsidR="000813A9" w:rsidRPr="00DB37D7">
        <w:t xml:space="preserve"> </w:t>
      </w:r>
      <w:r w:rsidR="0087380E" w:rsidRPr="00DB37D7">
        <w:rPr>
          <w:color w:val="000000"/>
          <w:szCs w:val="28"/>
        </w:rPr>
        <w:t>(</w:t>
      </w:r>
      <w:r w:rsidR="002A71E6" w:rsidRPr="00DB37D7">
        <w:rPr>
          <w:color w:val="000000"/>
        </w:rPr>
        <w:t>срок реализации</w:t>
      </w:r>
      <w:r w:rsidR="002A71E6" w:rsidRPr="00DB37D7">
        <w:rPr>
          <w:color w:val="000000"/>
          <w:szCs w:val="28"/>
        </w:rPr>
        <w:t xml:space="preserve"> </w:t>
      </w:r>
      <w:r w:rsidR="0087380E" w:rsidRPr="00DB37D7">
        <w:rPr>
          <w:color w:val="000000"/>
          <w:szCs w:val="28"/>
        </w:rPr>
        <w:t>201</w:t>
      </w:r>
      <w:r w:rsidR="000813A9" w:rsidRPr="00DB37D7">
        <w:rPr>
          <w:color w:val="000000"/>
          <w:szCs w:val="28"/>
        </w:rPr>
        <w:t>9</w:t>
      </w:r>
      <w:r w:rsidR="0087380E" w:rsidRPr="00DB37D7">
        <w:rPr>
          <w:color w:val="000000"/>
          <w:szCs w:val="28"/>
        </w:rPr>
        <w:t>-20</w:t>
      </w:r>
      <w:r w:rsidRPr="00DB37D7">
        <w:rPr>
          <w:color w:val="000000"/>
          <w:szCs w:val="28"/>
        </w:rPr>
        <w:t>2</w:t>
      </w:r>
      <w:r w:rsidR="000813A9" w:rsidRPr="00DB37D7">
        <w:rPr>
          <w:color w:val="000000"/>
          <w:szCs w:val="28"/>
        </w:rPr>
        <w:t>7</w:t>
      </w:r>
      <w:r w:rsidRPr="00DB37D7">
        <w:rPr>
          <w:color w:val="000000"/>
          <w:szCs w:val="28"/>
        </w:rPr>
        <w:t xml:space="preserve"> </w:t>
      </w:r>
      <w:r w:rsidR="0087380E" w:rsidRPr="00DB37D7">
        <w:rPr>
          <w:color w:val="000000"/>
          <w:szCs w:val="28"/>
        </w:rPr>
        <w:t>г.)</w:t>
      </w:r>
      <w:r w:rsidR="00025139" w:rsidRPr="00DB37D7">
        <w:rPr>
          <w:color w:val="000000"/>
          <w:szCs w:val="28"/>
        </w:rPr>
        <w:t>;</w:t>
      </w:r>
    </w:p>
    <w:p w:rsidR="009648D9" w:rsidRPr="00DB37D7" w:rsidRDefault="00D1780D" w:rsidP="00893E6F">
      <w:pPr>
        <w:pStyle w:val="1a"/>
        <w:numPr>
          <w:ilvl w:val="0"/>
          <w:numId w:val="6"/>
        </w:numPr>
        <w:tabs>
          <w:tab w:val="clear" w:pos="2138"/>
          <w:tab w:val="num" w:pos="993"/>
        </w:tabs>
        <w:spacing w:line="360" w:lineRule="auto"/>
        <w:ind w:left="0" w:firstLine="850"/>
        <w:rPr>
          <w:color w:val="000000"/>
          <w:szCs w:val="28"/>
        </w:rPr>
      </w:pPr>
      <w:r w:rsidRPr="00DB37D7">
        <w:rPr>
          <w:color w:val="000000"/>
          <w:lang w:eastAsia="ru-RU"/>
        </w:rPr>
        <w:t xml:space="preserve">Строительство и перекладка сетей водоснабжения в </w:t>
      </w:r>
      <w:r w:rsidR="000813A9" w:rsidRPr="00DB37D7">
        <w:rPr>
          <w:noProof/>
          <w:lang w:eastAsia="ru-RU"/>
        </w:rPr>
        <w:t>МО Тельмановское сельское поселение</w:t>
      </w:r>
      <w:r w:rsidR="000813A9" w:rsidRPr="00DB37D7">
        <w:t xml:space="preserve"> </w:t>
      </w:r>
      <w:r w:rsidR="009648D9" w:rsidRPr="00DB37D7">
        <w:rPr>
          <w:color w:val="000000"/>
          <w:szCs w:val="28"/>
        </w:rPr>
        <w:t>(</w:t>
      </w:r>
      <w:r w:rsidR="009648D9" w:rsidRPr="00DB37D7">
        <w:rPr>
          <w:color w:val="000000"/>
        </w:rPr>
        <w:t>срок реализации</w:t>
      </w:r>
      <w:r w:rsidR="009648D9" w:rsidRPr="00DB37D7">
        <w:rPr>
          <w:color w:val="000000"/>
          <w:szCs w:val="28"/>
        </w:rPr>
        <w:t xml:space="preserve"> 201</w:t>
      </w:r>
      <w:r w:rsidR="000813A9" w:rsidRPr="00DB37D7">
        <w:rPr>
          <w:color w:val="000000"/>
          <w:szCs w:val="28"/>
        </w:rPr>
        <w:t>9</w:t>
      </w:r>
      <w:r w:rsidR="009648D9" w:rsidRPr="00DB37D7">
        <w:rPr>
          <w:color w:val="000000"/>
          <w:szCs w:val="28"/>
        </w:rPr>
        <w:t>-20</w:t>
      </w:r>
      <w:r w:rsidR="000813A9" w:rsidRPr="00DB37D7">
        <w:rPr>
          <w:color w:val="000000"/>
          <w:szCs w:val="28"/>
        </w:rPr>
        <w:t>37</w:t>
      </w:r>
      <w:r w:rsidR="009648D9" w:rsidRPr="00DB37D7">
        <w:rPr>
          <w:color w:val="000000"/>
          <w:szCs w:val="28"/>
        </w:rPr>
        <w:t xml:space="preserve"> г.);</w:t>
      </w:r>
    </w:p>
    <w:p w:rsidR="008F59E7" w:rsidRPr="00DB37D7" w:rsidRDefault="00C86B14" w:rsidP="00893E6F">
      <w:pPr>
        <w:pStyle w:val="1a"/>
        <w:numPr>
          <w:ilvl w:val="0"/>
          <w:numId w:val="6"/>
        </w:numPr>
        <w:tabs>
          <w:tab w:val="clear" w:pos="2138"/>
          <w:tab w:val="num" w:pos="993"/>
        </w:tabs>
        <w:spacing w:line="360" w:lineRule="auto"/>
        <w:ind w:left="0" w:firstLine="850"/>
        <w:rPr>
          <w:color w:val="000000"/>
          <w:szCs w:val="28"/>
        </w:rPr>
      </w:pPr>
      <w:r w:rsidRPr="00DB37D7">
        <w:rPr>
          <w:color w:val="000000"/>
          <w:szCs w:val="28"/>
        </w:rPr>
        <w:t xml:space="preserve">Установка </w:t>
      </w:r>
      <w:proofErr w:type="spellStart"/>
      <w:r w:rsidRPr="00DB37D7">
        <w:rPr>
          <w:color w:val="000000"/>
          <w:szCs w:val="28"/>
        </w:rPr>
        <w:t>общедомовых</w:t>
      </w:r>
      <w:proofErr w:type="spellEnd"/>
      <w:r w:rsidRPr="00DB37D7">
        <w:rPr>
          <w:color w:val="000000"/>
          <w:szCs w:val="28"/>
        </w:rPr>
        <w:t xml:space="preserve"> приборов учёта</w:t>
      </w:r>
      <w:r w:rsidR="00E91F16" w:rsidRPr="00DB37D7">
        <w:rPr>
          <w:color w:val="000000"/>
          <w:szCs w:val="28"/>
        </w:rPr>
        <w:t xml:space="preserve"> (</w:t>
      </w:r>
      <w:r w:rsidR="002A71E6" w:rsidRPr="00DB37D7">
        <w:rPr>
          <w:color w:val="000000"/>
        </w:rPr>
        <w:t>срок реализации</w:t>
      </w:r>
      <w:r w:rsidR="00DA4E33" w:rsidRPr="00DB37D7">
        <w:rPr>
          <w:color w:val="000000"/>
          <w:szCs w:val="28"/>
        </w:rPr>
        <w:t xml:space="preserve"> </w:t>
      </w:r>
      <w:r w:rsidR="007D77DF" w:rsidRPr="00DB37D7">
        <w:rPr>
          <w:color w:val="000000"/>
          <w:szCs w:val="28"/>
        </w:rPr>
        <w:t>не определён</w:t>
      </w:r>
      <w:r w:rsidR="00E91F16" w:rsidRPr="00DB37D7">
        <w:rPr>
          <w:color w:val="000000"/>
          <w:szCs w:val="28"/>
        </w:rPr>
        <w:t>)</w:t>
      </w:r>
      <w:r w:rsidR="00DA4E33" w:rsidRPr="00DB37D7">
        <w:rPr>
          <w:color w:val="000000"/>
          <w:szCs w:val="28"/>
        </w:rPr>
        <w:t>.</w:t>
      </w:r>
    </w:p>
    <w:p w:rsidR="000D4075" w:rsidRPr="00DB37D7" w:rsidRDefault="000D4075" w:rsidP="00893E6F">
      <w:pPr>
        <w:pStyle w:val="1a"/>
        <w:spacing w:line="360" w:lineRule="auto"/>
        <w:ind w:firstLine="850"/>
        <w:rPr>
          <w:szCs w:val="28"/>
        </w:rPr>
      </w:pPr>
    </w:p>
    <w:p w:rsidR="00C66CD2" w:rsidRPr="00DB37D7" w:rsidRDefault="00C66CD2" w:rsidP="00A126F0">
      <w:pPr>
        <w:pStyle w:val="3"/>
        <w:tabs>
          <w:tab w:val="clear" w:pos="2160"/>
          <w:tab w:val="left" w:pos="1276"/>
        </w:tabs>
        <w:ind w:left="0" w:firstLine="850"/>
        <w:rPr>
          <w:lang w:eastAsia="ru-RU"/>
        </w:rPr>
      </w:pPr>
      <w:bookmarkStart w:id="81" w:name="_Toc3302423"/>
      <w:bookmarkStart w:id="82" w:name="_Toc3302645"/>
      <w:r w:rsidRPr="00DB37D7">
        <w:rPr>
          <w:lang w:eastAsia="ru-RU"/>
        </w:rPr>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81"/>
      <w:bookmarkEnd w:id="82"/>
    </w:p>
    <w:p w:rsidR="00071B8C" w:rsidRPr="00DB37D7" w:rsidRDefault="00607881" w:rsidP="00893E6F">
      <w:pPr>
        <w:pStyle w:val="1a"/>
        <w:spacing w:line="360" w:lineRule="auto"/>
        <w:ind w:firstLine="850"/>
        <w:rPr>
          <w:lang w:eastAsia="ru-RU"/>
        </w:rPr>
      </w:pPr>
      <w:r w:rsidRPr="00DB37D7">
        <w:rPr>
          <w:lang w:eastAsia="ru-RU"/>
        </w:rPr>
        <w:t>По оценк</w:t>
      </w:r>
      <w:r w:rsidR="0087380E" w:rsidRPr="00DB37D7">
        <w:rPr>
          <w:lang w:eastAsia="ru-RU"/>
        </w:rPr>
        <w:t>ам</w:t>
      </w:r>
      <w:r w:rsidRPr="00DB37D7">
        <w:rPr>
          <w:lang w:eastAsia="ru-RU"/>
        </w:rPr>
        <w:t xml:space="preserve"> текущего состояния систем</w:t>
      </w:r>
      <w:r w:rsidR="00F108CD" w:rsidRPr="00DB37D7">
        <w:rPr>
          <w:lang w:eastAsia="ru-RU"/>
        </w:rPr>
        <w:t>ы</w:t>
      </w:r>
      <w:r w:rsidRPr="00DB37D7">
        <w:rPr>
          <w:lang w:eastAsia="ru-RU"/>
        </w:rPr>
        <w:t xml:space="preserve"> водоснабжения</w:t>
      </w:r>
      <w:r w:rsidR="00506A10" w:rsidRPr="00DB37D7">
        <w:rPr>
          <w:lang w:eastAsia="ru-RU"/>
        </w:rPr>
        <w:t xml:space="preserve"> в соответствии с предполагаемы вариантов развития</w:t>
      </w:r>
      <w:r w:rsidRPr="00DB37D7">
        <w:rPr>
          <w:lang w:eastAsia="ru-RU"/>
        </w:rPr>
        <w:t xml:space="preserve"> на территории </w:t>
      </w:r>
      <w:r w:rsidR="00FD7F8E" w:rsidRPr="00DB37D7">
        <w:t xml:space="preserve">МО </w:t>
      </w:r>
      <w:proofErr w:type="spellStart"/>
      <w:r w:rsidR="00FD7F8E" w:rsidRPr="00DB37D7">
        <w:t>Тельмановское</w:t>
      </w:r>
      <w:proofErr w:type="spellEnd"/>
      <w:r w:rsidR="00FD7F8E" w:rsidRPr="00DB37D7">
        <w:t xml:space="preserve"> сельское поселение </w:t>
      </w:r>
      <w:r w:rsidRPr="00DB37D7">
        <w:rPr>
          <w:lang w:eastAsia="ru-RU"/>
        </w:rPr>
        <w:t>р</w:t>
      </w:r>
      <w:r w:rsidR="00CF7142" w:rsidRPr="00DB37D7">
        <w:rPr>
          <w:lang w:eastAsia="ru-RU"/>
        </w:rPr>
        <w:t>екомендуется выполнение следующих мероприятий:</w:t>
      </w:r>
    </w:p>
    <w:p w:rsidR="00953ACD" w:rsidRPr="00DB37D7" w:rsidRDefault="00953ACD" w:rsidP="00893E6F">
      <w:pPr>
        <w:pStyle w:val="1a"/>
        <w:spacing w:line="360" w:lineRule="auto"/>
        <w:ind w:firstLine="850"/>
        <w:rPr>
          <w:lang w:eastAsia="ru-RU"/>
        </w:rPr>
      </w:pPr>
    </w:p>
    <w:p w:rsidR="0080643E" w:rsidRPr="00DB37D7" w:rsidRDefault="005A6401" w:rsidP="00767A70">
      <w:pPr>
        <w:pStyle w:val="1a"/>
        <w:spacing w:line="360" w:lineRule="auto"/>
        <w:rPr>
          <w:b/>
          <w:szCs w:val="28"/>
        </w:rPr>
      </w:pPr>
      <w:r w:rsidRPr="00DB37D7">
        <w:rPr>
          <w:b/>
          <w:szCs w:val="28"/>
        </w:rPr>
        <w:t>1.</w:t>
      </w:r>
      <w:r w:rsidR="0080643E" w:rsidRPr="00DB37D7">
        <w:rPr>
          <w:b/>
          <w:szCs w:val="28"/>
        </w:rPr>
        <w:t xml:space="preserve"> </w:t>
      </w:r>
      <w:r w:rsidR="00306E38" w:rsidRPr="00DB37D7">
        <w:rPr>
          <w:b/>
          <w:color w:val="000000"/>
          <w:szCs w:val="28"/>
        </w:rPr>
        <w:t xml:space="preserve">Замена ветхих участков сетей </w:t>
      </w:r>
      <w:r w:rsidR="00306E38" w:rsidRPr="00DB37D7">
        <w:rPr>
          <w:b/>
          <w:color w:val="000000"/>
          <w:lang w:eastAsia="ru-RU"/>
        </w:rPr>
        <w:t>водоснабжения</w:t>
      </w:r>
      <w:r w:rsidR="00306E38" w:rsidRPr="00DB37D7">
        <w:rPr>
          <w:b/>
          <w:color w:val="000000"/>
          <w:szCs w:val="28"/>
        </w:rPr>
        <w:t xml:space="preserve"> </w:t>
      </w:r>
      <w:r w:rsidR="000813A9" w:rsidRPr="00DB37D7">
        <w:rPr>
          <w:b/>
          <w:noProof/>
          <w:lang w:eastAsia="ru-RU"/>
        </w:rPr>
        <w:t>МО Тельмановское сельское поселение</w:t>
      </w:r>
    </w:p>
    <w:p w:rsidR="007E70D1" w:rsidRPr="00DB37D7" w:rsidRDefault="00E814D8" w:rsidP="00893E6F">
      <w:pPr>
        <w:pStyle w:val="1a"/>
        <w:spacing w:line="360" w:lineRule="auto"/>
        <w:ind w:firstLine="850"/>
      </w:pPr>
      <w:r w:rsidRPr="00DB37D7">
        <w:rPr>
          <w:szCs w:val="28"/>
        </w:rPr>
        <w:t xml:space="preserve">На сегодняшней день одной из основных проблем централизованного водоснабжения является высокий износ оборудования и сетей в границах технологических зон ХВС 1 и </w:t>
      </w:r>
      <w:r w:rsidR="0036535F" w:rsidRPr="00DB37D7">
        <w:rPr>
          <w:szCs w:val="28"/>
        </w:rPr>
        <w:t>3</w:t>
      </w:r>
      <w:r w:rsidRPr="00DB37D7">
        <w:rPr>
          <w:szCs w:val="28"/>
        </w:rPr>
        <w:t xml:space="preserve"> (зона эксплуатационный ответственности </w:t>
      </w:r>
      <w:r w:rsidR="000813A9" w:rsidRPr="00DB37D7">
        <w:t>МУП «Водоканал Тельмана»</w:t>
      </w:r>
      <w:r w:rsidRPr="00DB37D7">
        <w:t>)</w:t>
      </w:r>
      <w:r w:rsidRPr="00DB37D7">
        <w:rPr>
          <w:szCs w:val="28"/>
        </w:rPr>
        <w:t xml:space="preserve">. </w:t>
      </w:r>
      <w:r w:rsidR="00C7431D" w:rsidRPr="00DB37D7">
        <w:t>В соответствии со средним износом сетей водоснабжения предлагается до 202</w:t>
      </w:r>
      <w:r w:rsidR="000813A9" w:rsidRPr="00DB37D7">
        <w:t>7</w:t>
      </w:r>
      <w:r w:rsidR="00C7431D" w:rsidRPr="00DB37D7">
        <w:t xml:space="preserve"> год</w:t>
      </w:r>
      <w:r w:rsidR="00D74250" w:rsidRPr="00DB37D7">
        <w:t>а</w:t>
      </w:r>
      <w:r w:rsidR="00C7431D" w:rsidRPr="00DB37D7">
        <w:t xml:space="preserve"> произвести</w:t>
      </w:r>
      <w:r w:rsidR="00FA044D" w:rsidRPr="00DB37D7">
        <w:t xml:space="preserve"> замену</w:t>
      </w:r>
      <w:r w:rsidR="00351672" w:rsidRPr="00DB37D7">
        <w:t xml:space="preserve"> част</w:t>
      </w:r>
      <w:r w:rsidR="009B60E8" w:rsidRPr="00DB37D7">
        <w:t>и</w:t>
      </w:r>
      <w:r w:rsidR="00C7431D" w:rsidRPr="00DB37D7">
        <w:t xml:space="preserve"> </w:t>
      </w:r>
      <w:r w:rsidR="00D315DE" w:rsidRPr="00DB37D7">
        <w:t>участков водопр</w:t>
      </w:r>
      <w:r w:rsidR="00641F36" w:rsidRPr="00DB37D7">
        <w:t>овода</w:t>
      </w:r>
      <w:r w:rsidR="0036535F" w:rsidRPr="00DB37D7">
        <w:t xml:space="preserve"> </w:t>
      </w:r>
      <w:r w:rsidR="009B60E8" w:rsidRPr="00DB37D7">
        <w:t xml:space="preserve">на </w:t>
      </w:r>
      <w:r w:rsidR="0036535F" w:rsidRPr="00DB37D7">
        <w:t>трубы ПНД того же диаметра</w:t>
      </w:r>
      <w:r w:rsidR="00C7431D" w:rsidRPr="00DB37D7">
        <w:t xml:space="preserve">. В связи с тем, что более детальная информация </w:t>
      </w:r>
      <w:r w:rsidR="0080643E" w:rsidRPr="00DB37D7">
        <w:lastRenderedPageBreak/>
        <w:t xml:space="preserve">по износу </w:t>
      </w:r>
      <w:r w:rsidR="00C7431D" w:rsidRPr="00DB37D7">
        <w:t>кажд</w:t>
      </w:r>
      <w:r w:rsidR="0080643E" w:rsidRPr="00DB37D7">
        <w:t>ого</w:t>
      </w:r>
      <w:r w:rsidR="00C7431D" w:rsidRPr="00DB37D7">
        <w:t xml:space="preserve"> участк</w:t>
      </w:r>
      <w:r w:rsidR="0080643E" w:rsidRPr="00DB37D7">
        <w:t>а</w:t>
      </w:r>
      <w:r w:rsidR="00C7431D" w:rsidRPr="00DB37D7">
        <w:t xml:space="preserve"> сетей отсутствует, затраты на проведения данных мероприятий определялись для основного проложенного </w:t>
      </w:r>
      <w:r w:rsidR="00047EB2" w:rsidRPr="00DB37D7">
        <w:t xml:space="preserve">условного </w:t>
      </w:r>
      <w:r w:rsidR="00C7431D" w:rsidRPr="00DB37D7">
        <w:t>диаметра</w:t>
      </w:r>
      <w:r w:rsidR="00C733B6" w:rsidRPr="00DB37D7">
        <w:t xml:space="preserve"> равному </w:t>
      </w:r>
      <w:smartTag w:uri="urn:schemas-microsoft-com:office:smarttags" w:element="metricconverter">
        <w:smartTagPr>
          <w:attr w:name="ProductID" w:val="200 мм"/>
        </w:smartTagPr>
        <w:r w:rsidR="00C733B6" w:rsidRPr="00DB37D7">
          <w:t>200 мм</w:t>
        </w:r>
      </w:smartTag>
      <w:r w:rsidR="00C7431D" w:rsidRPr="00DB37D7">
        <w:t>.</w:t>
      </w:r>
    </w:p>
    <w:p w:rsidR="007E70D1" w:rsidRPr="00DB37D7" w:rsidRDefault="007E70D1" w:rsidP="00893E6F">
      <w:pPr>
        <w:pStyle w:val="0"/>
        <w:spacing w:line="360" w:lineRule="auto"/>
        <w:ind w:firstLine="850"/>
        <w:jc w:val="both"/>
      </w:pPr>
      <w:r w:rsidRPr="00DB37D7">
        <w:t xml:space="preserve">Таблица </w:t>
      </w:r>
      <w:fldSimple w:instr=" SEQ Таблица \* ARABIC ">
        <w:r w:rsidR="002C634E">
          <w:rPr>
            <w:noProof/>
          </w:rPr>
          <w:t>25</w:t>
        </w:r>
      </w:fldSimple>
      <w:r w:rsidRPr="00DB37D7">
        <w:t xml:space="preserve"> Расчёт затрат на проведение мероприятий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2614"/>
        <w:gridCol w:w="1669"/>
        <w:gridCol w:w="1446"/>
        <w:gridCol w:w="1594"/>
        <w:gridCol w:w="2814"/>
      </w:tblGrid>
      <w:tr w:rsidR="007E70D1" w:rsidRPr="00DB37D7" w:rsidTr="00F502D3">
        <w:trPr>
          <w:jc w:val="center"/>
        </w:trPr>
        <w:tc>
          <w:tcPr>
            <w:tcW w:w="1289" w:type="pct"/>
            <w:shd w:val="clear" w:color="auto" w:fill="auto"/>
            <w:noWrap/>
            <w:vAlign w:val="center"/>
          </w:tcPr>
          <w:p w:rsidR="007E70D1" w:rsidRPr="00DB37D7" w:rsidRDefault="007E70D1" w:rsidP="00F502D3">
            <w:pPr>
              <w:spacing w:after="0" w:line="240" w:lineRule="auto"/>
              <w:jc w:val="center"/>
              <w:rPr>
                <w:bCs/>
                <w:color w:val="000000"/>
                <w:sz w:val="20"/>
                <w:szCs w:val="24"/>
                <w:lang w:eastAsia="ru-RU"/>
              </w:rPr>
            </w:pPr>
            <w:r w:rsidRPr="00DB37D7">
              <w:rPr>
                <w:bCs/>
                <w:color w:val="000000"/>
                <w:sz w:val="20"/>
                <w:szCs w:val="24"/>
                <w:lang w:eastAsia="ru-RU"/>
              </w:rPr>
              <w:t>Показатель</w:t>
            </w:r>
          </w:p>
        </w:tc>
        <w:tc>
          <w:tcPr>
            <w:tcW w:w="823" w:type="pct"/>
            <w:shd w:val="clear" w:color="auto" w:fill="auto"/>
            <w:vAlign w:val="center"/>
          </w:tcPr>
          <w:p w:rsidR="007E70D1" w:rsidRPr="00DB37D7" w:rsidRDefault="000813A9" w:rsidP="00F502D3">
            <w:pPr>
              <w:spacing w:after="0" w:line="240" w:lineRule="auto"/>
              <w:jc w:val="center"/>
              <w:rPr>
                <w:bCs/>
                <w:color w:val="000000"/>
                <w:sz w:val="20"/>
                <w:szCs w:val="24"/>
                <w:lang w:eastAsia="ru-RU"/>
              </w:rPr>
            </w:pPr>
            <w:r w:rsidRPr="00DB37D7">
              <w:rPr>
                <w:bCs/>
                <w:color w:val="000000"/>
                <w:sz w:val="20"/>
                <w:szCs w:val="24"/>
                <w:lang w:eastAsia="ru-RU"/>
              </w:rPr>
              <w:t>Всего</w:t>
            </w:r>
          </w:p>
        </w:tc>
        <w:tc>
          <w:tcPr>
            <w:tcW w:w="1499" w:type="pct"/>
            <w:gridSpan w:val="2"/>
            <w:shd w:val="clear" w:color="auto" w:fill="auto"/>
            <w:vAlign w:val="center"/>
          </w:tcPr>
          <w:p w:rsidR="007E70D1" w:rsidRPr="00DB37D7" w:rsidRDefault="007E70D1" w:rsidP="00F502D3">
            <w:pPr>
              <w:spacing w:after="0" w:line="240" w:lineRule="auto"/>
              <w:jc w:val="center"/>
              <w:rPr>
                <w:bCs/>
                <w:color w:val="000000"/>
                <w:sz w:val="20"/>
                <w:szCs w:val="24"/>
                <w:lang w:eastAsia="ru-RU"/>
              </w:rPr>
            </w:pPr>
            <w:r w:rsidRPr="00DB37D7">
              <w:rPr>
                <w:bCs/>
                <w:color w:val="000000"/>
                <w:sz w:val="20"/>
                <w:szCs w:val="24"/>
                <w:lang w:eastAsia="ru-RU"/>
              </w:rPr>
              <w:t>п. Тельмана</w:t>
            </w:r>
          </w:p>
        </w:tc>
        <w:tc>
          <w:tcPr>
            <w:tcW w:w="1388" w:type="pct"/>
            <w:shd w:val="clear" w:color="auto" w:fill="auto"/>
            <w:vAlign w:val="center"/>
          </w:tcPr>
          <w:p w:rsidR="0076518E" w:rsidRDefault="007E70D1" w:rsidP="00F502D3">
            <w:pPr>
              <w:spacing w:after="0" w:line="240" w:lineRule="auto"/>
              <w:jc w:val="center"/>
              <w:rPr>
                <w:bCs/>
                <w:color w:val="000000"/>
                <w:sz w:val="20"/>
                <w:szCs w:val="24"/>
                <w:lang w:eastAsia="ru-RU"/>
              </w:rPr>
            </w:pPr>
            <w:r w:rsidRPr="00DB37D7">
              <w:rPr>
                <w:bCs/>
                <w:color w:val="000000"/>
                <w:sz w:val="20"/>
                <w:szCs w:val="24"/>
                <w:lang w:eastAsia="ru-RU"/>
              </w:rPr>
              <w:t xml:space="preserve">п. </w:t>
            </w:r>
            <w:proofErr w:type="spellStart"/>
            <w:r w:rsidRPr="00DB37D7">
              <w:rPr>
                <w:bCs/>
                <w:color w:val="000000"/>
                <w:sz w:val="20"/>
                <w:szCs w:val="24"/>
                <w:lang w:eastAsia="ru-RU"/>
              </w:rPr>
              <w:t>Войскорово</w:t>
            </w:r>
            <w:proofErr w:type="spellEnd"/>
            <w:r w:rsidRPr="00DB37D7">
              <w:rPr>
                <w:bCs/>
                <w:color w:val="000000"/>
                <w:sz w:val="20"/>
                <w:szCs w:val="24"/>
                <w:lang w:eastAsia="ru-RU"/>
              </w:rPr>
              <w:t>, д. Пионер,</w:t>
            </w:r>
          </w:p>
          <w:p w:rsidR="007E70D1" w:rsidRPr="00DB37D7" w:rsidRDefault="007E70D1" w:rsidP="00F502D3">
            <w:pPr>
              <w:spacing w:after="0" w:line="240" w:lineRule="auto"/>
              <w:jc w:val="center"/>
              <w:rPr>
                <w:bCs/>
                <w:color w:val="000000"/>
                <w:sz w:val="20"/>
                <w:szCs w:val="24"/>
                <w:lang w:eastAsia="ru-RU"/>
              </w:rPr>
            </w:pPr>
            <w:r w:rsidRPr="00DB37D7">
              <w:rPr>
                <w:bCs/>
                <w:color w:val="000000"/>
                <w:sz w:val="20"/>
                <w:szCs w:val="24"/>
                <w:lang w:eastAsia="ru-RU"/>
              </w:rPr>
              <w:t xml:space="preserve"> </w:t>
            </w:r>
            <w:proofErr w:type="spellStart"/>
            <w:r w:rsidRPr="00DB37D7">
              <w:rPr>
                <w:bCs/>
                <w:color w:val="000000"/>
                <w:sz w:val="20"/>
                <w:szCs w:val="24"/>
                <w:lang w:eastAsia="ru-RU"/>
              </w:rPr>
              <w:t>д</w:t>
            </w:r>
            <w:proofErr w:type="spellEnd"/>
            <w:r w:rsidRPr="00DB37D7">
              <w:rPr>
                <w:bCs/>
                <w:color w:val="000000"/>
                <w:sz w:val="20"/>
                <w:szCs w:val="24"/>
                <w:lang w:eastAsia="ru-RU"/>
              </w:rPr>
              <w:t xml:space="preserve"> Ям-Ижора</w:t>
            </w:r>
          </w:p>
        </w:tc>
      </w:tr>
      <w:tr w:rsidR="007E70D1" w:rsidRPr="00DB37D7" w:rsidTr="00F502D3">
        <w:trPr>
          <w:jc w:val="center"/>
        </w:trPr>
        <w:tc>
          <w:tcPr>
            <w:tcW w:w="1289"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Зона эксплуатационной ответственности</w:t>
            </w:r>
          </w:p>
        </w:tc>
        <w:tc>
          <w:tcPr>
            <w:tcW w:w="823"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w:t>
            </w:r>
          </w:p>
        </w:tc>
        <w:tc>
          <w:tcPr>
            <w:tcW w:w="713" w:type="pct"/>
            <w:shd w:val="clear" w:color="auto" w:fill="auto"/>
            <w:vAlign w:val="center"/>
          </w:tcPr>
          <w:p w:rsidR="007E70D1" w:rsidRPr="00DB37D7" w:rsidRDefault="000813A9" w:rsidP="00F502D3">
            <w:pPr>
              <w:spacing w:after="0" w:line="240" w:lineRule="auto"/>
              <w:jc w:val="center"/>
              <w:rPr>
                <w:color w:val="000000"/>
                <w:sz w:val="20"/>
                <w:szCs w:val="24"/>
                <w:lang w:eastAsia="ru-RU"/>
              </w:rPr>
            </w:pPr>
            <w:r w:rsidRPr="00DB37D7">
              <w:rPr>
                <w:sz w:val="20"/>
              </w:rPr>
              <w:t>МУП «Водоканал Тельмана»</w:t>
            </w:r>
          </w:p>
        </w:tc>
        <w:tc>
          <w:tcPr>
            <w:tcW w:w="786"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ГУП «Водоканал Санкт-Петербурга»</w:t>
            </w:r>
          </w:p>
        </w:tc>
        <w:tc>
          <w:tcPr>
            <w:tcW w:w="1388" w:type="pct"/>
            <w:shd w:val="clear" w:color="auto" w:fill="auto"/>
            <w:vAlign w:val="center"/>
          </w:tcPr>
          <w:p w:rsidR="007E70D1" w:rsidRPr="00DB37D7" w:rsidRDefault="000813A9" w:rsidP="00F502D3">
            <w:pPr>
              <w:spacing w:after="0" w:line="240" w:lineRule="auto"/>
              <w:jc w:val="center"/>
              <w:rPr>
                <w:color w:val="000000"/>
                <w:sz w:val="20"/>
                <w:szCs w:val="24"/>
                <w:lang w:eastAsia="ru-RU"/>
              </w:rPr>
            </w:pPr>
            <w:r w:rsidRPr="00DB37D7">
              <w:rPr>
                <w:sz w:val="20"/>
              </w:rPr>
              <w:t>МУП «Водоканал Тельмана»</w:t>
            </w:r>
          </w:p>
        </w:tc>
      </w:tr>
      <w:tr w:rsidR="007E70D1" w:rsidRPr="00DB37D7" w:rsidTr="00F502D3">
        <w:trPr>
          <w:jc w:val="center"/>
        </w:trPr>
        <w:tc>
          <w:tcPr>
            <w:tcW w:w="1289"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 xml:space="preserve">Общая протяжённость, </w:t>
            </w:r>
            <w:proofErr w:type="spellStart"/>
            <w:r w:rsidRPr="00DB37D7">
              <w:rPr>
                <w:color w:val="000000"/>
                <w:sz w:val="20"/>
                <w:szCs w:val="24"/>
                <w:lang w:eastAsia="ru-RU"/>
              </w:rPr>
              <w:t>пог</w:t>
            </w:r>
            <w:proofErr w:type="spellEnd"/>
            <w:r w:rsidRPr="00DB37D7">
              <w:rPr>
                <w:color w:val="000000"/>
                <w:sz w:val="20"/>
                <w:szCs w:val="24"/>
                <w:lang w:eastAsia="ru-RU"/>
              </w:rPr>
              <w:t>. км</w:t>
            </w:r>
          </w:p>
        </w:tc>
        <w:tc>
          <w:tcPr>
            <w:tcW w:w="823" w:type="pct"/>
            <w:shd w:val="clear" w:color="auto" w:fill="auto"/>
            <w:vAlign w:val="center"/>
          </w:tcPr>
          <w:p w:rsidR="007E70D1" w:rsidRPr="00DB37D7" w:rsidRDefault="007E70D1" w:rsidP="00F502D3">
            <w:pPr>
              <w:spacing w:after="0" w:line="240" w:lineRule="auto"/>
              <w:jc w:val="center"/>
              <w:rPr>
                <w:bCs/>
                <w:sz w:val="20"/>
                <w:szCs w:val="24"/>
                <w:lang w:eastAsia="ru-RU"/>
              </w:rPr>
            </w:pPr>
            <w:r w:rsidRPr="00DB37D7">
              <w:rPr>
                <w:bCs/>
                <w:sz w:val="20"/>
                <w:szCs w:val="24"/>
                <w:lang w:eastAsia="ru-RU"/>
              </w:rPr>
              <w:t>9,8</w:t>
            </w:r>
          </w:p>
        </w:tc>
        <w:tc>
          <w:tcPr>
            <w:tcW w:w="713" w:type="pct"/>
            <w:shd w:val="clear" w:color="auto" w:fill="auto"/>
            <w:vAlign w:val="center"/>
          </w:tcPr>
          <w:p w:rsidR="007E70D1" w:rsidRPr="00DB37D7" w:rsidRDefault="007E70D1" w:rsidP="00F502D3">
            <w:pPr>
              <w:spacing w:after="0" w:line="240" w:lineRule="auto"/>
              <w:jc w:val="center"/>
              <w:rPr>
                <w:sz w:val="20"/>
                <w:szCs w:val="24"/>
                <w:lang w:eastAsia="ru-RU"/>
              </w:rPr>
            </w:pPr>
            <w:r w:rsidRPr="00DB37D7">
              <w:rPr>
                <w:sz w:val="20"/>
                <w:szCs w:val="24"/>
                <w:lang w:eastAsia="ru-RU"/>
              </w:rPr>
              <w:t>4,3</w:t>
            </w:r>
          </w:p>
        </w:tc>
        <w:tc>
          <w:tcPr>
            <w:tcW w:w="786" w:type="pct"/>
            <w:shd w:val="clear" w:color="auto" w:fill="auto"/>
            <w:vAlign w:val="center"/>
          </w:tcPr>
          <w:p w:rsidR="007E70D1" w:rsidRPr="00DB37D7" w:rsidRDefault="007E70D1" w:rsidP="00F502D3">
            <w:pPr>
              <w:spacing w:after="0" w:line="240" w:lineRule="auto"/>
              <w:jc w:val="center"/>
              <w:rPr>
                <w:sz w:val="20"/>
                <w:szCs w:val="24"/>
                <w:lang w:eastAsia="ru-RU"/>
              </w:rPr>
            </w:pPr>
            <w:r w:rsidRPr="00DB37D7">
              <w:rPr>
                <w:sz w:val="20"/>
                <w:szCs w:val="24"/>
                <w:lang w:eastAsia="ru-RU"/>
              </w:rPr>
              <w:t>Н/Д</w:t>
            </w:r>
          </w:p>
        </w:tc>
        <w:tc>
          <w:tcPr>
            <w:tcW w:w="1388"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5,5</w:t>
            </w:r>
          </w:p>
        </w:tc>
      </w:tr>
      <w:tr w:rsidR="007E70D1" w:rsidRPr="00DB37D7" w:rsidTr="00F502D3">
        <w:trPr>
          <w:jc w:val="center"/>
        </w:trPr>
        <w:tc>
          <w:tcPr>
            <w:tcW w:w="1289"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Средний износ, %</w:t>
            </w:r>
          </w:p>
        </w:tc>
        <w:tc>
          <w:tcPr>
            <w:tcW w:w="823" w:type="pct"/>
            <w:shd w:val="clear" w:color="auto" w:fill="auto"/>
            <w:noWrap/>
            <w:vAlign w:val="center"/>
          </w:tcPr>
          <w:p w:rsidR="007E70D1" w:rsidRPr="00DB37D7" w:rsidRDefault="007E70D1"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713" w:type="pct"/>
            <w:shd w:val="clear" w:color="auto" w:fill="auto"/>
            <w:vAlign w:val="center"/>
          </w:tcPr>
          <w:p w:rsidR="007E70D1" w:rsidRPr="00DB37D7" w:rsidRDefault="007E70D1" w:rsidP="00F502D3">
            <w:pPr>
              <w:spacing w:after="0" w:line="240" w:lineRule="auto"/>
              <w:jc w:val="center"/>
              <w:rPr>
                <w:sz w:val="20"/>
                <w:szCs w:val="24"/>
                <w:lang w:eastAsia="ru-RU"/>
              </w:rPr>
            </w:pPr>
            <w:r w:rsidRPr="00DB37D7">
              <w:rPr>
                <w:sz w:val="20"/>
                <w:szCs w:val="24"/>
                <w:lang w:eastAsia="ru-RU"/>
              </w:rPr>
              <w:t>70-80 %</w:t>
            </w:r>
          </w:p>
        </w:tc>
        <w:tc>
          <w:tcPr>
            <w:tcW w:w="786" w:type="pct"/>
            <w:shd w:val="clear" w:color="auto" w:fill="auto"/>
            <w:vAlign w:val="center"/>
          </w:tcPr>
          <w:p w:rsidR="007E70D1" w:rsidRPr="00DB37D7" w:rsidRDefault="007E70D1" w:rsidP="00F502D3">
            <w:pPr>
              <w:spacing w:after="0" w:line="240" w:lineRule="auto"/>
              <w:jc w:val="center"/>
              <w:rPr>
                <w:sz w:val="20"/>
                <w:szCs w:val="24"/>
                <w:lang w:eastAsia="ru-RU"/>
              </w:rPr>
            </w:pPr>
            <w:r w:rsidRPr="00DB37D7">
              <w:rPr>
                <w:sz w:val="20"/>
                <w:szCs w:val="24"/>
                <w:lang w:eastAsia="ru-RU"/>
              </w:rPr>
              <w:t>-</w:t>
            </w:r>
          </w:p>
        </w:tc>
        <w:tc>
          <w:tcPr>
            <w:tcW w:w="1388"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70-80 %</w:t>
            </w:r>
          </w:p>
        </w:tc>
      </w:tr>
      <w:tr w:rsidR="007E70D1" w:rsidRPr="00DB37D7" w:rsidTr="00F502D3">
        <w:trPr>
          <w:jc w:val="center"/>
        </w:trPr>
        <w:tc>
          <w:tcPr>
            <w:tcW w:w="1289"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 xml:space="preserve">Замене подлежит, </w:t>
            </w:r>
            <w:proofErr w:type="spellStart"/>
            <w:r w:rsidRPr="00DB37D7">
              <w:rPr>
                <w:color w:val="000000"/>
                <w:sz w:val="20"/>
                <w:szCs w:val="24"/>
                <w:lang w:eastAsia="ru-RU"/>
              </w:rPr>
              <w:t>пог</w:t>
            </w:r>
            <w:proofErr w:type="spellEnd"/>
            <w:r w:rsidRPr="00DB37D7">
              <w:rPr>
                <w:color w:val="000000"/>
                <w:sz w:val="20"/>
                <w:szCs w:val="24"/>
                <w:lang w:eastAsia="ru-RU"/>
              </w:rPr>
              <w:t>. км</w:t>
            </w:r>
          </w:p>
        </w:tc>
        <w:tc>
          <w:tcPr>
            <w:tcW w:w="823" w:type="pct"/>
            <w:shd w:val="clear" w:color="auto" w:fill="auto"/>
            <w:vAlign w:val="center"/>
          </w:tcPr>
          <w:p w:rsidR="007E70D1" w:rsidRPr="00DB37D7" w:rsidRDefault="007E70D1" w:rsidP="00F502D3">
            <w:pPr>
              <w:spacing w:after="0" w:line="240" w:lineRule="auto"/>
              <w:jc w:val="center"/>
              <w:rPr>
                <w:bCs/>
                <w:sz w:val="20"/>
                <w:szCs w:val="24"/>
                <w:lang w:eastAsia="ru-RU"/>
              </w:rPr>
            </w:pPr>
            <w:r w:rsidRPr="00DB37D7">
              <w:rPr>
                <w:bCs/>
                <w:sz w:val="20"/>
                <w:szCs w:val="24"/>
                <w:lang w:eastAsia="ru-RU"/>
              </w:rPr>
              <w:t>6,0</w:t>
            </w:r>
          </w:p>
        </w:tc>
        <w:tc>
          <w:tcPr>
            <w:tcW w:w="713"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2,6</w:t>
            </w:r>
          </w:p>
        </w:tc>
        <w:tc>
          <w:tcPr>
            <w:tcW w:w="786"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w:t>
            </w:r>
          </w:p>
        </w:tc>
        <w:tc>
          <w:tcPr>
            <w:tcW w:w="1388"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3,4</w:t>
            </w:r>
          </w:p>
        </w:tc>
      </w:tr>
      <w:tr w:rsidR="007E70D1" w:rsidRPr="00DB37D7" w:rsidTr="00F502D3">
        <w:trPr>
          <w:jc w:val="center"/>
        </w:trPr>
        <w:tc>
          <w:tcPr>
            <w:tcW w:w="1289" w:type="pct"/>
            <w:shd w:val="clear" w:color="auto" w:fill="auto"/>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Общие затраты на замену, тыс. руб.</w:t>
            </w:r>
          </w:p>
        </w:tc>
        <w:tc>
          <w:tcPr>
            <w:tcW w:w="823" w:type="pct"/>
            <w:shd w:val="clear" w:color="auto" w:fill="auto"/>
            <w:noWrap/>
            <w:vAlign w:val="center"/>
          </w:tcPr>
          <w:p w:rsidR="007E70D1" w:rsidRPr="00DB37D7" w:rsidRDefault="007E70D1" w:rsidP="00F502D3">
            <w:pPr>
              <w:spacing w:after="0" w:line="240" w:lineRule="auto"/>
              <w:jc w:val="center"/>
              <w:rPr>
                <w:bCs/>
                <w:color w:val="000000"/>
                <w:sz w:val="20"/>
                <w:szCs w:val="24"/>
                <w:lang w:eastAsia="ru-RU"/>
              </w:rPr>
            </w:pPr>
            <w:r w:rsidRPr="00DB37D7">
              <w:rPr>
                <w:bCs/>
                <w:color w:val="000000"/>
                <w:sz w:val="20"/>
                <w:szCs w:val="24"/>
                <w:lang w:eastAsia="ru-RU"/>
              </w:rPr>
              <w:t>25800</w:t>
            </w:r>
          </w:p>
        </w:tc>
        <w:tc>
          <w:tcPr>
            <w:tcW w:w="713" w:type="pct"/>
            <w:shd w:val="clear" w:color="auto" w:fill="auto"/>
            <w:noWrap/>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11180</w:t>
            </w:r>
          </w:p>
        </w:tc>
        <w:tc>
          <w:tcPr>
            <w:tcW w:w="786" w:type="pct"/>
            <w:shd w:val="clear" w:color="auto" w:fill="auto"/>
            <w:noWrap/>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w:t>
            </w:r>
          </w:p>
        </w:tc>
        <w:tc>
          <w:tcPr>
            <w:tcW w:w="1388" w:type="pct"/>
            <w:shd w:val="clear" w:color="auto" w:fill="auto"/>
            <w:noWrap/>
            <w:vAlign w:val="center"/>
          </w:tcPr>
          <w:p w:rsidR="007E70D1" w:rsidRPr="00DB37D7" w:rsidRDefault="007E70D1" w:rsidP="00F502D3">
            <w:pPr>
              <w:spacing w:after="0" w:line="240" w:lineRule="auto"/>
              <w:jc w:val="center"/>
              <w:rPr>
                <w:color w:val="000000"/>
                <w:sz w:val="20"/>
                <w:szCs w:val="24"/>
                <w:lang w:eastAsia="ru-RU"/>
              </w:rPr>
            </w:pPr>
            <w:r w:rsidRPr="00DB37D7">
              <w:rPr>
                <w:color w:val="000000"/>
                <w:sz w:val="20"/>
                <w:szCs w:val="24"/>
                <w:lang w:eastAsia="ru-RU"/>
              </w:rPr>
              <w:t>14620</w:t>
            </w:r>
          </w:p>
        </w:tc>
      </w:tr>
    </w:tbl>
    <w:p w:rsidR="002C634E" w:rsidRDefault="002C634E" w:rsidP="00767A70">
      <w:pPr>
        <w:pStyle w:val="1a"/>
        <w:spacing w:line="360" w:lineRule="auto"/>
        <w:rPr>
          <w:b/>
          <w:noProof/>
          <w:lang w:eastAsia="ru-RU"/>
        </w:rPr>
      </w:pPr>
    </w:p>
    <w:p w:rsidR="00351672" w:rsidRPr="00DB37D7" w:rsidRDefault="00351672" w:rsidP="00767A70">
      <w:pPr>
        <w:pStyle w:val="1a"/>
        <w:spacing w:line="360" w:lineRule="auto"/>
        <w:rPr>
          <w:szCs w:val="28"/>
        </w:rPr>
      </w:pPr>
      <w:r w:rsidRPr="00DB37D7">
        <w:rPr>
          <w:b/>
          <w:noProof/>
          <w:lang w:eastAsia="ru-RU"/>
        </w:rPr>
        <w:t>2</w:t>
      </w:r>
      <w:r w:rsidR="005A6401" w:rsidRPr="00DB37D7">
        <w:rPr>
          <w:b/>
          <w:noProof/>
          <w:lang w:eastAsia="ru-RU"/>
        </w:rPr>
        <w:t>.</w:t>
      </w:r>
      <w:r w:rsidRPr="00DB37D7">
        <w:rPr>
          <w:b/>
          <w:noProof/>
          <w:lang w:eastAsia="ru-RU"/>
        </w:rPr>
        <w:t xml:space="preserve"> </w:t>
      </w:r>
      <w:r w:rsidR="00D1780D" w:rsidRPr="00DB37D7">
        <w:rPr>
          <w:b/>
          <w:noProof/>
          <w:lang w:eastAsia="ru-RU"/>
        </w:rPr>
        <w:t xml:space="preserve">Строительство и перекладка сетей водоснабжения в </w:t>
      </w:r>
      <w:r w:rsidR="000813A9" w:rsidRPr="00DB37D7">
        <w:rPr>
          <w:b/>
          <w:noProof/>
          <w:lang w:eastAsia="ru-RU"/>
        </w:rPr>
        <w:t>МО Тельмановское сельское поселение</w:t>
      </w:r>
    </w:p>
    <w:p w:rsidR="0015478B" w:rsidRPr="00DB37D7" w:rsidRDefault="004337E6" w:rsidP="00893E6F">
      <w:pPr>
        <w:pStyle w:val="1a"/>
        <w:spacing w:line="360" w:lineRule="auto"/>
        <w:ind w:firstLine="850"/>
        <w:rPr>
          <w:szCs w:val="28"/>
        </w:rPr>
      </w:pPr>
      <w:r w:rsidRPr="00DB37D7">
        <w:rPr>
          <w:szCs w:val="28"/>
        </w:rPr>
        <w:t>В</w:t>
      </w:r>
      <w:r w:rsidR="00E814D8" w:rsidRPr="00DB37D7">
        <w:rPr>
          <w:szCs w:val="28"/>
        </w:rPr>
        <w:t xml:space="preserve"> </w:t>
      </w:r>
      <w:r w:rsidR="00DA7254" w:rsidRPr="00DB37D7">
        <w:rPr>
          <w:szCs w:val="28"/>
        </w:rPr>
        <w:t xml:space="preserve">границах технологической зоны ХВС 1 и 3 </w:t>
      </w:r>
      <w:r w:rsidR="00E814D8" w:rsidRPr="00DB37D7">
        <w:rPr>
          <w:szCs w:val="28"/>
        </w:rPr>
        <w:t>система водоснабжения тупиковая</w:t>
      </w:r>
      <w:r w:rsidRPr="00DB37D7">
        <w:rPr>
          <w:szCs w:val="28"/>
        </w:rPr>
        <w:t>.</w:t>
      </w:r>
      <w:r w:rsidR="00E814D8" w:rsidRPr="00DB37D7">
        <w:rPr>
          <w:szCs w:val="28"/>
        </w:rPr>
        <w:t xml:space="preserve"> </w:t>
      </w:r>
      <w:r w:rsidRPr="00DB37D7">
        <w:rPr>
          <w:szCs w:val="28"/>
        </w:rPr>
        <w:t>Н</w:t>
      </w:r>
      <w:r w:rsidR="00E814D8" w:rsidRPr="00DB37D7">
        <w:rPr>
          <w:szCs w:val="28"/>
        </w:rPr>
        <w:t xml:space="preserve">аличие больших протяжённостей сетей с высоким износом позволяет говорить о низкой надёжности систем в целом. </w:t>
      </w:r>
      <w:r w:rsidR="0015478B" w:rsidRPr="00DB37D7">
        <w:rPr>
          <w:szCs w:val="28"/>
        </w:rPr>
        <w:t xml:space="preserve">Проложенные диаметры на многих участках сетей на фоне быстроразвивающейся жилой и социальной инфраструктуры уже не позволяют присоединять новых потребителей. В связи с вышеизложенным для обеспечения существующих и перспективных потребителей надёжным и качественным водоснабжением на территории поселения </w:t>
      </w:r>
      <w:proofErr w:type="spellStart"/>
      <w:r w:rsidR="0015478B" w:rsidRPr="00DB37D7">
        <w:rPr>
          <w:szCs w:val="28"/>
        </w:rPr>
        <w:t>первоочерёдно</w:t>
      </w:r>
      <w:proofErr w:type="spellEnd"/>
      <w:r w:rsidR="0015478B" w:rsidRPr="00DB37D7">
        <w:rPr>
          <w:szCs w:val="28"/>
        </w:rPr>
        <w:t xml:space="preserve"> необходимо предусмотреть следующий план мероприятий:</w:t>
      </w:r>
    </w:p>
    <w:p w:rsidR="00525BD3" w:rsidRPr="00DB37D7" w:rsidRDefault="00525BD3" w:rsidP="00893E6F">
      <w:pPr>
        <w:pStyle w:val="0"/>
        <w:spacing w:line="360" w:lineRule="auto"/>
        <w:ind w:firstLine="850"/>
        <w:jc w:val="both"/>
      </w:pPr>
      <w:r w:rsidRPr="00DB37D7">
        <w:t xml:space="preserve">Таблица </w:t>
      </w:r>
      <w:fldSimple w:instr=" SEQ Таблица \* ARABIC ">
        <w:r w:rsidR="002C634E">
          <w:rPr>
            <w:noProof/>
          </w:rPr>
          <w:t>26</w:t>
        </w:r>
      </w:fldSimple>
      <w:r w:rsidRPr="00DB37D7">
        <w:t xml:space="preserve"> Перечень состава работ необходимых мероприятий</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25"/>
        <w:gridCol w:w="3051"/>
        <w:gridCol w:w="2038"/>
        <w:gridCol w:w="1433"/>
        <w:gridCol w:w="1561"/>
        <w:gridCol w:w="1529"/>
      </w:tblGrid>
      <w:tr w:rsidR="00B14BAD" w:rsidRPr="00DB37D7" w:rsidTr="00F502D3">
        <w:trPr>
          <w:tblHeader/>
          <w:jc w:val="center"/>
        </w:trPr>
        <w:tc>
          <w:tcPr>
            <w:tcW w:w="259" w:type="pct"/>
            <w:shd w:val="clear" w:color="auto" w:fill="auto"/>
            <w:vAlign w:val="center"/>
          </w:tcPr>
          <w:p w:rsidR="00B14BAD" w:rsidRPr="00DB37D7" w:rsidRDefault="00B14BAD"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1505" w:type="pct"/>
            <w:shd w:val="clear" w:color="auto" w:fill="auto"/>
            <w:vAlign w:val="center"/>
          </w:tcPr>
          <w:p w:rsidR="00B14BAD" w:rsidRPr="00DB37D7" w:rsidRDefault="00B14BAD" w:rsidP="00F502D3">
            <w:pPr>
              <w:spacing w:after="0" w:line="240" w:lineRule="auto"/>
              <w:jc w:val="center"/>
              <w:rPr>
                <w:bCs/>
                <w:color w:val="000000"/>
                <w:sz w:val="20"/>
                <w:szCs w:val="24"/>
                <w:lang w:eastAsia="ru-RU"/>
              </w:rPr>
            </w:pPr>
            <w:r w:rsidRPr="00DB37D7">
              <w:rPr>
                <w:bCs/>
                <w:color w:val="000000"/>
                <w:sz w:val="20"/>
                <w:szCs w:val="24"/>
                <w:lang w:eastAsia="ru-RU"/>
              </w:rPr>
              <w:t>Перечень работ</w:t>
            </w:r>
          </w:p>
        </w:tc>
        <w:tc>
          <w:tcPr>
            <w:tcW w:w="1005" w:type="pct"/>
            <w:shd w:val="clear" w:color="auto" w:fill="auto"/>
            <w:vAlign w:val="center"/>
          </w:tcPr>
          <w:p w:rsidR="00B14BAD" w:rsidRPr="00DB37D7" w:rsidRDefault="00B14BAD" w:rsidP="00F502D3">
            <w:pPr>
              <w:spacing w:after="0" w:line="240" w:lineRule="auto"/>
              <w:jc w:val="center"/>
              <w:rPr>
                <w:bCs/>
                <w:color w:val="000000"/>
                <w:sz w:val="20"/>
                <w:szCs w:val="24"/>
                <w:lang w:eastAsia="ru-RU"/>
              </w:rPr>
            </w:pPr>
            <w:r w:rsidRPr="00DB37D7">
              <w:rPr>
                <w:bCs/>
                <w:color w:val="000000"/>
                <w:sz w:val="20"/>
                <w:szCs w:val="24"/>
                <w:lang w:eastAsia="ru-RU"/>
              </w:rPr>
              <w:t xml:space="preserve">Протяжённость, </w:t>
            </w:r>
            <w:proofErr w:type="gramStart"/>
            <w:r w:rsidRPr="00DB37D7">
              <w:rPr>
                <w:bCs/>
                <w:color w:val="000000"/>
                <w:sz w:val="20"/>
                <w:szCs w:val="24"/>
                <w:lang w:eastAsia="ru-RU"/>
              </w:rPr>
              <w:t>км</w:t>
            </w:r>
            <w:proofErr w:type="gramEnd"/>
          </w:p>
        </w:tc>
        <w:tc>
          <w:tcPr>
            <w:tcW w:w="707" w:type="pct"/>
            <w:shd w:val="clear" w:color="auto" w:fill="auto"/>
            <w:vAlign w:val="center"/>
          </w:tcPr>
          <w:p w:rsidR="00B14BAD" w:rsidRPr="00DB37D7" w:rsidRDefault="00B14BAD" w:rsidP="00F502D3">
            <w:pPr>
              <w:spacing w:after="0" w:line="240" w:lineRule="auto"/>
              <w:jc w:val="center"/>
              <w:rPr>
                <w:bCs/>
                <w:color w:val="000000"/>
                <w:sz w:val="20"/>
                <w:szCs w:val="24"/>
                <w:lang w:eastAsia="ru-RU"/>
              </w:rPr>
            </w:pPr>
            <w:r w:rsidRPr="00DB37D7">
              <w:rPr>
                <w:bCs/>
                <w:color w:val="000000"/>
                <w:sz w:val="20"/>
                <w:szCs w:val="24"/>
                <w:lang w:eastAsia="ru-RU"/>
              </w:rPr>
              <w:t xml:space="preserve">Условный диаметр трубы, </w:t>
            </w:r>
            <w:proofErr w:type="gramStart"/>
            <w:r w:rsidRPr="00DB37D7">
              <w:rPr>
                <w:bCs/>
                <w:color w:val="000000"/>
                <w:sz w:val="20"/>
                <w:szCs w:val="24"/>
                <w:lang w:eastAsia="ru-RU"/>
              </w:rPr>
              <w:t>мм</w:t>
            </w:r>
            <w:proofErr w:type="gramEnd"/>
          </w:p>
        </w:tc>
        <w:tc>
          <w:tcPr>
            <w:tcW w:w="770" w:type="pct"/>
            <w:shd w:val="clear" w:color="auto" w:fill="auto"/>
            <w:vAlign w:val="center"/>
          </w:tcPr>
          <w:p w:rsidR="00B14BAD" w:rsidRPr="00DB37D7" w:rsidRDefault="00B14BAD" w:rsidP="00F502D3">
            <w:pPr>
              <w:spacing w:after="0" w:line="240" w:lineRule="auto"/>
              <w:jc w:val="center"/>
              <w:rPr>
                <w:bCs/>
                <w:color w:val="000000"/>
                <w:sz w:val="20"/>
                <w:szCs w:val="24"/>
                <w:lang w:eastAsia="ru-RU"/>
              </w:rPr>
            </w:pPr>
            <w:r w:rsidRPr="00DB37D7">
              <w:rPr>
                <w:bCs/>
                <w:color w:val="000000"/>
                <w:sz w:val="20"/>
                <w:szCs w:val="24"/>
                <w:lang w:eastAsia="ru-RU"/>
              </w:rPr>
              <w:t>Оценочные затраты, тыс. руб.</w:t>
            </w:r>
          </w:p>
        </w:tc>
        <w:tc>
          <w:tcPr>
            <w:tcW w:w="754" w:type="pct"/>
            <w:shd w:val="clear" w:color="auto" w:fill="auto"/>
            <w:vAlign w:val="center"/>
          </w:tcPr>
          <w:p w:rsidR="00B14BAD" w:rsidRPr="00DB37D7" w:rsidRDefault="00B14BAD" w:rsidP="00F502D3">
            <w:pPr>
              <w:spacing w:after="0" w:line="240" w:lineRule="auto"/>
              <w:jc w:val="center"/>
              <w:rPr>
                <w:bCs/>
                <w:color w:val="000000"/>
                <w:sz w:val="20"/>
                <w:szCs w:val="24"/>
                <w:lang w:eastAsia="ru-RU"/>
              </w:rPr>
            </w:pPr>
            <w:r w:rsidRPr="00DB37D7">
              <w:rPr>
                <w:bCs/>
                <w:color w:val="000000"/>
                <w:sz w:val="20"/>
                <w:szCs w:val="24"/>
                <w:lang w:eastAsia="ru-RU"/>
              </w:rPr>
              <w:t>Сроки реализации</w:t>
            </w:r>
          </w:p>
        </w:tc>
      </w:tr>
      <w:tr w:rsidR="00B14BAD" w:rsidRPr="00DB37D7" w:rsidTr="00F502D3">
        <w:trPr>
          <w:jc w:val="center"/>
        </w:trPr>
        <w:tc>
          <w:tcPr>
            <w:tcW w:w="259"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1</w:t>
            </w:r>
          </w:p>
        </w:tc>
        <w:tc>
          <w:tcPr>
            <w:tcW w:w="4741" w:type="pct"/>
            <w:gridSpan w:val="5"/>
            <w:shd w:val="clear" w:color="auto" w:fill="auto"/>
            <w:vAlign w:val="center"/>
          </w:tcPr>
          <w:p w:rsidR="00B14BAD" w:rsidRPr="00DB37D7" w:rsidRDefault="00B14BAD" w:rsidP="00F502D3">
            <w:pPr>
              <w:spacing w:after="0" w:line="240" w:lineRule="auto"/>
              <w:jc w:val="center"/>
              <w:rPr>
                <w:bCs/>
                <w:color w:val="000000"/>
                <w:sz w:val="20"/>
                <w:szCs w:val="24"/>
                <w:lang w:eastAsia="ru-RU"/>
              </w:rPr>
            </w:pPr>
            <w:r w:rsidRPr="00DB37D7">
              <w:rPr>
                <w:bCs/>
                <w:color w:val="000000"/>
                <w:sz w:val="20"/>
                <w:szCs w:val="28"/>
                <w:lang w:eastAsia="ru-RU"/>
              </w:rPr>
              <w:t xml:space="preserve">Строительство участка сети от </w:t>
            </w:r>
            <w:proofErr w:type="spellStart"/>
            <w:r w:rsidRPr="00DB37D7">
              <w:rPr>
                <w:bCs/>
                <w:color w:val="000000"/>
                <w:sz w:val="20"/>
                <w:szCs w:val="28"/>
                <w:lang w:eastAsia="ru-RU"/>
              </w:rPr>
              <w:t>промплощадки</w:t>
            </w:r>
            <w:proofErr w:type="spellEnd"/>
            <w:r w:rsidRPr="00DB37D7">
              <w:rPr>
                <w:bCs/>
                <w:color w:val="000000"/>
                <w:sz w:val="20"/>
                <w:szCs w:val="28"/>
                <w:lang w:eastAsia="ru-RU"/>
              </w:rPr>
              <w:t xml:space="preserve"> п. </w:t>
            </w:r>
            <w:proofErr w:type="spellStart"/>
            <w:r w:rsidRPr="00DB37D7">
              <w:rPr>
                <w:bCs/>
                <w:color w:val="000000"/>
                <w:sz w:val="20"/>
                <w:szCs w:val="28"/>
                <w:lang w:eastAsia="ru-RU"/>
              </w:rPr>
              <w:t>Войскорово</w:t>
            </w:r>
            <w:proofErr w:type="spellEnd"/>
            <w:r w:rsidRPr="00DB37D7">
              <w:rPr>
                <w:bCs/>
                <w:color w:val="000000"/>
                <w:sz w:val="20"/>
                <w:szCs w:val="28"/>
                <w:lang w:eastAsia="ru-RU"/>
              </w:rPr>
              <w:t xml:space="preserve"> до д. Ям-Ижора вдоль автодороги до пересечения с Московским шоссе с </w:t>
            </w:r>
            <w:proofErr w:type="spellStart"/>
            <w:r w:rsidRPr="00DB37D7">
              <w:rPr>
                <w:bCs/>
                <w:color w:val="000000"/>
                <w:sz w:val="20"/>
                <w:szCs w:val="28"/>
                <w:lang w:eastAsia="ru-RU"/>
              </w:rPr>
              <w:t>переподключением</w:t>
            </w:r>
            <w:proofErr w:type="spellEnd"/>
            <w:r w:rsidRPr="00DB37D7">
              <w:rPr>
                <w:bCs/>
                <w:color w:val="000000"/>
                <w:sz w:val="20"/>
                <w:szCs w:val="28"/>
                <w:lang w:eastAsia="ru-RU"/>
              </w:rPr>
              <w:t xml:space="preserve"> существующих потребителей</w:t>
            </w:r>
          </w:p>
        </w:tc>
      </w:tr>
      <w:tr w:rsidR="00B14BAD" w:rsidRPr="00DB37D7" w:rsidTr="00F502D3">
        <w:trPr>
          <w:jc w:val="center"/>
        </w:trPr>
        <w:tc>
          <w:tcPr>
            <w:tcW w:w="259"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1.1</w:t>
            </w:r>
          </w:p>
        </w:tc>
        <w:tc>
          <w:tcPr>
            <w:tcW w:w="1505" w:type="pct"/>
            <w:shd w:val="clear" w:color="auto" w:fill="auto"/>
            <w:vAlign w:val="center"/>
          </w:tcPr>
          <w:p w:rsidR="00B14BAD" w:rsidRPr="00DB37D7" w:rsidRDefault="00B14BAD" w:rsidP="00F502D3">
            <w:pPr>
              <w:spacing w:after="0" w:line="240" w:lineRule="auto"/>
              <w:jc w:val="center"/>
              <w:rPr>
                <w:color w:val="000000"/>
                <w:sz w:val="20"/>
                <w:lang w:eastAsia="ru-RU"/>
              </w:rPr>
            </w:pPr>
            <w:r w:rsidRPr="00DB37D7">
              <w:rPr>
                <w:bCs/>
                <w:color w:val="000000"/>
                <w:sz w:val="20"/>
                <w:szCs w:val="28"/>
                <w:lang w:eastAsia="ru-RU"/>
              </w:rPr>
              <w:t xml:space="preserve">Строительство участка сети условным диаметром </w:t>
            </w:r>
            <w:smartTag w:uri="urn:schemas-microsoft-com:office:smarttags" w:element="metricconverter">
              <w:smartTagPr>
                <w:attr w:name="ProductID" w:val="200 мм"/>
              </w:smartTagPr>
              <w:r w:rsidRPr="00DB37D7">
                <w:rPr>
                  <w:bCs/>
                  <w:color w:val="000000"/>
                  <w:sz w:val="20"/>
                  <w:szCs w:val="28"/>
                  <w:lang w:eastAsia="ru-RU"/>
                </w:rPr>
                <w:t>200 мм</w:t>
              </w:r>
            </w:smartTag>
            <w:r w:rsidRPr="00DB37D7">
              <w:rPr>
                <w:bCs/>
                <w:color w:val="000000"/>
                <w:sz w:val="20"/>
                <w:szCs w:val="28"/>
                <w:lang w:eastAsia="ru-RU"/>
              </w:rPr>
              <w:t xml:space="preserve"> от </w:t>
            </w:r>
            <w:proofErr w:type="spellStart"/>
            <w:r w:rsidRPr="00DB37D7">
              <w:rPr>
                <w:bCs/>
                <w:color w:val="000000"/>
                <w:sz w:val="20"/>
                <w:szCs w:val="28"/>
                <w:lang w:eastAsia="ru-RU"/>
              </w:rPr>
              <w:t>промплощадки</w:t>
            </w:r>
            <w:proofErr w:type="spellEnd"/>
            <w:r w:rsidRPr="00DB37D7">
              <w:rPr>
                <w:bCs/>
                <w:color w:val="000000"/>
                <w:sz w:val="20"/>
                <w:szCs w:val="28"/>
                <w:lang w:eastAsia="ru-RU"/>
              </w:rPr>
              <w:t xml:space="preserve"> п. </w:t>
            </w:r>
            <w:proofErr w:type="spellStart"/>
            <w:r w:rsidRPr="00DB37D7">
              <w:rPr>
                <w:bCs/>
                <w:color w:val="000000"/>
                <w:sz w:val="20"/>
                <w:szCs w:val="28"/>
                <w:lang w:eastAsia="ru-RU"/>
              </w:rPr>
              <w:t>Войскорово</w:t>
            </w:r>
            <w:proofErr w:type="spellEnd"/>
            <w:r w:rsidRPr="00DB37D7">
              <w:rPr>
                <w:bCs/>
                <w:color w:val="000000"/>
                <w:sz w:val="20"/>
                <w:szCs w:val="28"/>
                <w:lang w:eastAsia="ru-RU"/>
              </w:rPr>
              <w:t xml:space="preserve"> до д. Ям-Ижора вдоль  автодороги до пересечения с Московским шоссе протяжённостью около </w:t>
            </w:r>
            <w:smartTag w:uri="urn:schemas-microsoft-com:office:smarttags" w:element="metricconverter">
              <w:smartTagPr>
                <w:attr w:name="ProductID" w:val="2 км"/>
              </w:smartTagPr>
              <w:r w:rsidRPr="00DB37D7">
                <w:rPr>
                  <w:bCs/>
                  <w:color w:val="000000"/>
                  <w:sz w:val="20"/>
                  <w:szCs w:val="28"/>
                  <w:lang w:eastAsia="ru-RU"/>
                </w:rPr>
                <w:t>2 км</w:t>
              </w:r>
            </w:smartTag>
            <w:r w:rsidRPr="00DB37D7">
              <w:rPr>
                <w:bCs/>
                <w:color w:val="000000"/>
                <w:sz w:val="20"/>
                <w:szCs w:val="28"/>
                <w:lang w:eastAsia="ru-RU"/>
              </w:rPr>
              <w:t xml:space="preserve"> с </w:t>
            </w:r>
            <w:proofErr w:type="spellStart"/>
            <w:r w:rsidRPr="00DB37D7">
              <w:rPr>
                <w:bCs/>
                <w:color w:val="000000"/>
                <w:sz w:val="20"/>
                <w:szCs w:val="28"/>
                <w:lang w:eastAsia="ru-RU"/>
              </w:rPr>
              <w:t>переподключением</w:t>
            </w:r>
            <w:proofErr w:type="spellEnd"/>
            <w:r w:rsidRPr="00DB37D7">
              <w:rPr>
                <w:bCs/>
                <w:color w:val="000000"/>
                <w:sz w:val="20"/>
                <w:szCs w:val="28"/>
                <w:lang w:eastAsia="ru-RU"/>
              </w:rPr>
              <w:t xml:space="preserve"> существующих потребителей</w:t>
            </w:r>
          </w:p>
        </w:tc>
        <w:tc>
          <w:tcPr>
            <w:tcW w:w="1005"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bCs/>
                <w:color w:val="000000"/>
                <w:sz w:val="20"/>
                <w:szCs w:val="24"/>
                <w:lang w:eastAsia="ru-RU"/>
              </w:rPr>
              <w:t>2,0</w:t>
            </w:r>
          </w:p>
        </w:tc>
        <w:tc>
          <w:tcPr>
            <w:tcW w:w="707"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200</w:t>
            </w:r>
          </w:p>
        </w:tc>
        <w:tc>
          <w:tcPr>
            <w:tcW w:w="770"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11180</w:t>
            </w:r>
          </w:p>
        </w:tc>
        <w:tc>
          <w:tcPr>
            <w:tcW w:w="754" w:type="pct"/>
            <w:shd w:val="clear" w:color="auto" w:fill="auto"/>
            <w:vAlign w:val="center"/>
          </w:tcPr>
          <w:p w:rsidR="00B14BAD" w:rsidRPr="00DB37D7" w:rsidRDefault="000813A9" w:rsidP="00F502D3">
            <w:pPr>
              <w:spacing w:after="0" w:line="240" w:lineRule="auto"/>
              <w:jc w:val="center"/>
              <w:rPr>
                <w:color w:val="000000"/>
                <w:sz w:val="20"/>
                <w:szCs w:val="24"/>
                <w:lang w:eastAsia="ru-RU"/>
              </w:rPr>
            </w:pPr>
            <w:r w:rsidRPr="00DB37D7">
              <w:rPr>
                <w:color w:val="000000"/>
                <w:sz w:val="20"/>
                <w:szCs w:val="24"/>
                <w:lang w:eastAsia="ru-RU"/>
              </w:rPr>
              <w:t xml:space="preserve">2020 </w:t>
            </w:r>
            <w:r w:rsidR="00B14BAD" w:rsidRPr="00DB37D7">
              <w:rPr>
                <w:color w:val="000000"/>
                <w:sz w:val="20"/>
                <w:szCs w:val="24"/>
                <w:lang w:eastAsia="ru-RU"/>
              </w:rPr>
              <w:t>г.</w:t>
            </w:r>
          </w:p>
        </w:tc>
      </w:tr>
      <w:tr w:rsidR="00B14BAD" w:rsidRPr="00DB37D7" w:rsidTr="00F502D3">
        <w:trPr>
          <w:jc w:val="center"/>
        </w:trPr>
        <w:tc>
          <w:tcPr>
            <w:tcW w:w="259"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2</w:t>
            </w:r>
          </w:p>
        </w:tc>
        <w:tc>
          <w:tcPr>
            <w:tcW w:w="4741" w:type="pct"/>
            <w:gridSpan w:val="5"/>
            <w:shd w:val="clear" w:color="auto" w:fill="auto"/>
            <w:vAlign w:val="center"/>
          </w:tcPr>
          <w:p w:rsidR="00B14BAD" w:rsidRPr="00DB37D7" w:rsidRDefault="00B14BAD" w:rsidP="00F502D3">
            <w:pPr>
              <w:spacing w:after="0" w:line="240" w:lineRule="auto"/>
              <w:jc w:val="center"/>
              <w:rPr>
                <w:bCs/>
                <w:color w:val="000000"/>
                <w:sz w:val="20"/>
                <w:lang w:eastAsia="ru-RU"/>
              </w:rPr>
            </w:pPr>
            <w:proofErr w:type="spellStart"/>
            <w:r w:rsidRPr="00DB37D7">
              <w:rPr>
                <w:bCs/>
                <w:color w:val="000000"/>
                <w:sz w:val="20"/>
                <w:lang w:eastAsia="ru-RU"/>
              </w:rPr>
              <w:t>Закольцовка</w:t>
            </w:r>
            <w:proofErr w:type="spellEnd"/>
            <w:r w:rsidRPr="00DB37D7">
              <w:rPr>
                <w:bCs/>
                <w:color w:val="000000"/>
                <w:sz w:val="20"/>
                <w:lang w:eastAsia="ru-RU"/>
              </w:rPr>
              <w:t xml:space="preserve"> систем водоснабжения п. Тельмана, д. Ям-Ижора и п. </w:t>
            </w:r>
            <w:proofErr w:type="spellStart"/>
            <w:r w:rsidRPr="00DB37D7">
              <w:rPr>
                <w:bCs/>
                <w:color w:val="000000"/>
                <w:sz w:val="20"/>
                <w:lang w:eastAsia="ru-RU"/>
              </w:rPr>
              <w:t>Войскорово</w:t>
            </w:r>
            <w:proofErr w:type="spellEnd"/>
            <w:r w:rsidRPr="00DB37D7">
              <w:rPr>
                <w:bCs/>
                <w:color w:val="000000"/>
                <w:sz w:val="20"/>
                <w:lang w:eastAsia="ru-RU"/>
              </w:rPr>
              <w:t xml:space="preserve"> (объединение тех. зона ХВС 1 и 3)</w:t>
            </w:r>
          </w:p>
        </w:tc>
      </w:tr>
      <w:tr w:rsidR="00B14BAD" w:rsidRPr="00DB37D7" w:rsidTr="00F502D3">
        <w:trPr>
          <w:jc w:val="center"/>
        </w:trPr>
        <w:tc>
          <w:tcPr>
            <w:tcW w:w="259"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2.1</w:t>
            </w:r>
          </w:p>
        </w:tc>
        <w:tc>
          <w:tcPr>
            <w:tcW w:w="1505" w:type="pct"/>
            <w:shd w:val="clear" w:color="auto" w:fill="auto"/>
            <w:vAlign w:val="center"/>
          </w:tcPr>
          <w:p w:rsidR="00B14BAD" w:rsidRPr="00DB37D7" w:rsidRDefault="00B14BAD" w:rsidP="00F502D3">
            <w:pPr>
              <w:spacing w:after="0" w:line="240" w:lineRule="auto"/>
              <w:jc w:val="center"/>
              <w:rPr>
                <w:color w:val="000000"/>
                <w:sz w:val="20"/>
                <w:lang w:eastAsia="ru-RU"/>
              </w:rPr>
            </w:pPr>
            <w:r w:rsidRPr="00DB37D7">
              <w:rPr>
                <w:color w:val="000000"/>
                <w:sz w:val="20"/>
                <w:lang w:eastAsia="ru-RU"/>
              </w:rPr>
              <w:t xml:space="preserve">Перекладки трубопровода по ул. Тельмана от точки присоединения к БНВ через водомерный узел 1 до дома 16 на 300 условный диаметр приблизительной протяжённостью </w:t>
            </w:r>
            <w:smartTag w:uri="urn:schemas-microsoft-com:office:smarttags" w:element="metricconverter">
              <w:smartTagPr>
                <w:attr w:name="ProductID" w:val="745 м"/>
              </w:smartTagPr>
              <w:r w:rsidRPr="00DB37D7">
                <w:rPr>
                  <w:color w:val="000000"/>
                  <w:sz w:val="20"/>
                  <w:lang w:eastAsia="ru-RU"/>
                </w:rPr>
                <w:t>745 м</w:t>
              </w:r>
            </w:smartTag>
          </w:p>
        </w:tc>
        <w:tc>
          <w:tcPr>
            <w:tcW w:w="1005"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0,75</w:t>
            </w:r>
          </w:p>
        </w:tc>
        <w:tc>
          <w:tcPr>
            <w:tcW w:w="707"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300</w:t>
            </w:r>
          </w:p>
        </w:tc>
        <w:tc>
          <w:tcPr>
            <w:tcW w:w="770"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4238</w:t>
            </w:r>
          </w:p>
        </w:tc>
        <w:tc>
          <w:tcPr>
            <w:tcW w:w="754"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20</w:t>
            </w:r>
            <w:r w:rsidR="000813A9" w:rsidRPr="00DB37D7">
              <w:rPr>
                <w:color w:val="000000"/>
                <w:sz w:val="20"/>
                <w:szCs w:val="24"/>
                <w:lang w:eastAsia="ru-RU"/>
              </w:rPr>
              <w:t xml:space="preserve">21-2022 </w:t>
            </w:r>
            <w:r w:rsidRPr="00DB37D7">
              <w:rPr>
                <w:color w:val="000000"/>
                <w:sz w:val="20"/>
                <w:szCs w:val="24"/>
                <w:lang w:eastAsia="ru-RU"/>
              </w:rPr>
              <w:t>г.</w:t>
            </w:r>
          </w:p>
        </w:tc>
      </w:tr>
      <w:tr w:rsidR="00B14BAD" w:rsidRPr="00DB37D7" w:rsidTr="00F502D3">
        <w:trPr>
          <w:jc w:val="center"/>
        </w:trPr>
        <w:tc>
          <w:tcPr>
            <w:tcW w:w="259"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2.2</w:t>
            </w:r>
          </w:p>
        </w:tc>
        <w:tc>
          <w:tcPr>
            <w:tcW w:w="1505" w:type="pct"/>
            <w:shd w:val="clear" w:color="auto" w:fill="auto"/>
            <w:vAlign w:val="center"/>
          </w:tcPr>
          <w:p w:rsidR="00B14BAD" w:rsidRPr="00DB37D7" w:rsidRDefault="00B14BAD" w:rsidP="00F502D3">
            <w:pPr>
              <w:spacing w:after="0" w:line="240" w:lineRule="auto"/>
              <w:jc w:val="center"/>
              <w:rPr>
                <w:color w:val="000000"/>
                <w:sz w:val="20"/>
                <w:lang w:eastAsia="ru-RU"/>
              </w:rPr>
            </w:pPr>
            <w:r w:rsidRPr="00DB37D7">
              <w:rPr>
                <w:color w:val="000000"/>
                <w:sz w:val="20"/>
                <w:lang w:eastAsia="ru-RU"/>
              </w:rPr>
              <w:t xml:space="preserve">Строительства водопровода от ул. Тельмана д.16 до БНВ (место </w:t>
            </w:r>
            <w:r w:rsidRPr="00DB37D7">
              <w:rPr>
                <w:color w:val="000000"/>
                <w:sz w:val="20"/>
                <w:lang w:eastAsia="ru-RU"/>
              </w:rPr>
              <w:lastRenderedPageBreak/>
              <w:t xml:space="preserve">установки водомерного узла 2) прохождением вдоль ул. Тельмана до д. Ям-Ижора и далее по направлению существующего водопровода общей протяжённостью </w:t>
            </w:r>
            <w:smartTag w:uri="urn:schemas-microsoft-com:office:smarttags" w:element="metricconverter">
              <w:smartTagPr>
                <w:attr w:name="ProductID" w:val="5,2 км"/>
              </w:smartTagPr>
              <w:r w:rsidRPr="00DB37D7">
                <w:rPr>
                  <w:color w:val="000000"/>
                  <w:sz w:val="20"/>
                  <w:lang w:eastAsia="ru-RU"/>
                </w:rPr>
                <w:t>5,2 км</w:t>
              </w:r>
            </w:smartTag>
            <w:r w:rsidRPr="00DB37D7">
              <w:rPr>
                <w:color w:val="000000"/>
                <w:sz w:val="20"/>
                <w:lang w:eastAsia="ru-RU"/>
              </w:rPr>
              <w:t xml:space="preserve"> (за исключением участка описанного в п. 1.1)</w:t>
            </w:r>
          </w:p>
        </w:tc>
        <w:tc>
          <w:tcPr>
            <w:tcW w:w="1005"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lastRenderedPageBreak/>
              <w:t>5,2</w:t>
            </w:r>
          </w:p>
        </w:tc>
        <w:tc>
          <w:tcPr>
            <w:tcW w:w="707"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300</w:t>
            </w:r>
          </w:p>
        </w:tc>
        <w:tc>
          <w:tcPr>
            <w:tcW w:w="770"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38194</w:t>
            </w:r>
          </w:p>
        </w:tc>
        <w:tc>
          <w:tcPr>
            <w:tcW w:w="754"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20</w:t>
            </w:r>
            <w:r w:rsidR="000813A9" w:rsidRPr="00DB37D7">
              <w:rPr>
                <w:color w:val="000000"/>
                <w:sz w:val="20"/>
                <w:szCs w:val="24"/>
                <w:lang w:eastAsia="ru-RU"/>
              </w:rPr>
              <w:t>30</w:t>
            </w:r>
            <w:r w:rsidRPr="00DB37D7">
              <w:rPr>
                <w:color w:val="000000"/>
                <w:sz w:val="20"/>
                <w:szCs w:val="24"/>
                <w:lang w:eastAsia="ru-RU"/>
              </w:rPr>
              <w:t>-20</w:t>
            </w:r>
            <w:r w:rsidR="000813A9" w:rsidRPr="00DB37D7">
              <w:rPr>
                <w:color w:val="000000"/>
                <w:sz w:val="20"/>
                <w:szCs w:val="24"/>
                <w:lang w:eastAsia="ru-RU"/>
              </w:rPr>
              <w:t xml:space="preserve">37 </w:t>
            </w:r>
            <w:r w:rsidRPr="00DB37D7">
              <w:rPr>
                <w:color w:val="000000"/>
                <w:sz w:val="20"/>
                <w:szCs w:val="24"/>
                <w:lang w:eastAsia="ru-RU"/>
              </w:rPr>
              <w:t>г.</w:t>
            </w:r>
          </w:p>
        </w:tc>
      </w:tr>
      <w:tr w:rsidR="00B14BAD" w:rsidRPr="00DB37D7" w:rsidTr="00F502D3">
        <w:trPr>
          <w:jc w:val="center"/>
        </w:trPr>
        <w:tc>
          <w:tcPr>
            <w:tcW w:w="259"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lastRenderedPageBreak/>
              <w:t>3</w:t>
            </w:r>
          </w:p>
        </w:tc>
        <w:tc>
          <w:tcPr>
            <w:tcW w:w="4741" w:type="pct"/>
            <w:gridSpan w:val="5"/>
            <w:shd w:val="clear" w:color="auto" w:fill="auto"/>
            <w:vAlign w:val="center"/>
          </w:tcPr>
          <w:p w:rsidR="00B14BAD" w:rsidRPr="00DB37D7" w:rsidRDefault="00B14BAD" w:rsidP="00F502D3">
            <w:pPr>
              <w:spacing w:after="0" w:line="240" w:lineRule="auto"/>
              <w:jc w:val="center"/>
              <w:rPr>
                <w:bCs/>
                <w:color w:val="000000"/>
                <w:sz w:val="20"/>
                <w:lang w:eastAsia="ru-RU"/>
              </w:rPr>
            </w:pPr>
            <w:proofErr w:type="spellStart"/>
            <w:r w:rsidRPr="00DB37D7">
              <w:rPr>
                <w:bCs/>
                <w:color w:val="000000"/>
                <w:sz w:val="20"/>
                <w:lang w:eastAsia="ru-RU"/>
              </w:rPr>
              <w:t>Закольцовка</w:t>
            </w:r>
            <w:proofErr w:type="spellEnd"/>
            <w:r w:rsidRPr="00DB37D7">
              <w:rPr>
                <w:bCs/>
                <w:color w:val="000000"/>
                <w:sz w:val="20"/>
                <w:lang w:eastAsia="ru-RU"/>
              </w:rPr>
              <w:t xml:space="preserve"> системы водоснабжения в п. Тельмана</w:t>
            </w:r>
          </w:p>
        </w:tc>
      </w:tr>
      <w:tr w:rsidR="00B14BAD" w:rsidRPr="00DB37D7" w:rsidTr="00F502D3">
        <w:trPr>
          <w:jc w:val="center"/>
        </w:trPr>
        <w:tc>
          <w:tcPr>
            <w:tcW w:w="259"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3.1</w:t>
            </w:r>
          </w:p>
        </w:tc>
        <w:tc>
          <w:tcPr>
            <w:tcW w:w="1505" w:type="pct"/>
            <w:shd w:val="clear" w:color="auto" w:fill="auto"/>
            <w:vAlign w:val="center"/>
          </w:tcPr>
          <w:p w:rsidR="00B14BAD" w:rsidRPr="00DB37D7" w:rsidRDefault="00B14BAD" w:rsidP="00F502D3">
            <w:pPr>
              <w:spacing w:after="0" w:line="240" w:lineRule="auto"/>
              <w:jc w:val="center"/>
              <w:rPr>
                <w:color w:val="000000"/>
                <w:sz w:val="20"/>
                <w:lang w:eastAsia="ru-RU"/>
              </w:rPr>
            </w:pPr>
            <w:r w:rsidRPr="00DB37D7">
              <w:rPr>
                <w:color w:val="000000"/>
                <w:sz w:val="20"/>
                <w:lang w:eastAsia="ru-RU"/>
              </w:rPr>
              <w:t xml:space="preserve">Перекладки трубопровода по ул. </w:t>
            </w:r>
            <w:proofErr w:type="spellStart"/>
            <w:r w:rsidRPr="00DB37D7">
              <w:rPr>
                <w:color w:val="000000"/>
                <w:sz w:val="20"/>
                <w:lang w:eastAsia="ru-RU"/>
              </w:rPr>
              <w:t>Красноборская</w:t>
            </w:r>
            <w:proofErr w:type="spellEnd"/>
            <w:r w:rsidRPr="00DB37D7">
              <w:rPr>
                <w:color w:val="000000"/>
                <w:sz w:val="20"/>
                <w:lang w:eastAsia="ru-RU"/>
              </w:rPr>
              <w:t xml:space="preserve"> от водомерного узла 1 до дома 46 со 150 условного диаметра на 200 приблизительной протяжённостью </w:t>
            </w:r>
            <w:smartTag w:uri="urn:schemas-microsoft-com:office:smarttags" w:element="metricconverter">
              <w:smartTagPr>
                <w:attr w:name="ProductID" w:val="787 м"/>
              </w:smartTagPr>
              <w:r w:rsidRPr="00DB37D7">
                <w:rPr>
                  <w:color w:val="000000"/>
                  <w:sz w:val="20"/>
                  <w:lang w:eastAsia="ru-RU"/>
                </w:rPr>
                <w:t>787 м</w:t>
              </w:r>
            </w:smartTag>
          </w:p>
        </w:tc>
        <w:tc>
          <w:tcPr>
            <w:tcW w:w="1005"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0,79</w:t>
            </w:r>
          </w:p>
        </w:tc>
        <w:tc>
          <w:tcPr>
            <w:tcW w:w="707"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200</w:t>
            </w:r>
          </w:p>
        </w:tc>
        <w:tc>
          <w:tcPr>
            <w:tcW w:w="770"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3397</w:t>
            </w:r>
          </w:p>
        </w:tc>
        <w:tc>
          <w:tcPr>
            <w:tcW w:w="754" w:type="pct"/>
            <w:shd w:val="clear" w:color="auto" w:fill="auto"/>
            <w:vAlign w:val="center"/>
          </w:tcPr>
          <w:p w:rsidR="00B14BAD" w:rsidRPr="00DB37D7" w:rsidRDefault="000813A9" w:rsidP="00F502D3">
            <w:pPr>
              <w:spacing w:after="0" w:line="240" w:lineRule="auto"/>
              <w:jc w:val="center"/>
              <w:rPr>
                <w:color w:val="000000"/>
                <w:sz w:val="20"/>
                <w:szCs w:val="24"/>
                <w:lang w:eastAsia="ru-RU"/>
              </w:rPr>
            </w:pPr>
            <w:r w:rsidRPr="00DB37D7">
              <w:rPr>
                <w:color w:val="000000"/>
                <w:sz w:val="20"/>
                <w:szCs w:val="24"/>
                <w:lang w:eastAsia="ru-RU"/>
              </w:rPr>
              <w:t xml:space="preserve">2025 </w:t>
            </w:r>
            <w:r w:rsidR="00B14BAD" w:rsidRPr="00DB37D7">
              <w:rPr>
                <w:color w:val="000000"/>
                <w:sz w:val="20"/>
                <w:szCs w:val="24"/>
                <w:lang w:eastAsia="ru-RU"/>
              </w:rPr>
              <w:t>г.</w:t>
            </w:r>
          </w:p>
        </w:tc>
      </w:tr>
      <w:tr w:rsidR="00B14BAD" w:rsidRPr="00DB37D7" w:rsidTr="00F502D3">
        <w:trPr>
          <w:jc w:val="center"/>
        </w:trPr>
        <w:tc>
          <w:tcPr>
            <w:tcW w:w="259"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3.2</w:t>
            </w:r>
          </w:p>
        </w:tc>
        <w:tc>
          <w:tcPr>
            <w:tcW w:w="1505" w:type="pct"/>
            <w:shd w:val="clear" w:color="auto" w:fill="auto"/>
            <w:vAlign w:val="center"/>
          </w:tcPr>
          <w:p w:rsidR="00B14BAD" w:rsidRPr="00DB37D7" w:rsidRDefault="00B14BAD" w:rsidP="00F502D3">
            <w:pPr>
              <w:spacing w:after="0" w:line="240" w:lineRule="auto"/>
              <w:jc w:val="center"/>
              <w:rPr>
                <w:color w:val="000000"/>
                <w:sz w:val="20"/>
                <w:lang w:eastAsia="ru-RU"/>
              </w:rPr>
            </w:pPr>
            <w:r w:rsidRPr="00DB37D7">
              <w:rPr>
                <w:color w:val="000000"/>
                <w:sz w:val="20"/>
                <w:lang w:eastAsia="ru-RU"/>
              </w:rPr>
              <w:t xml:space="preserve">Строительства участка водопровода от  ул. Тельмана д.16 до ул. </w:t>
            </w:r>
            <w:proofErr w:type="spellStart"/>
            <w:r w:rsidRPr="00DB37D7">
              <w:rPr>
                <w:color w:val="000000"/>
                <w:sz w:val="20"/>
                <w:lang w:eastAsia="ru-RU"/>
              </w:rPr>
              <w:t>Красноборская</w:t>
            </w:r>
            <w:proofErr w:type="spellEnd"/>
            <w:r w:rsidRPr="00DB37D7">
              <w:rPr>
                <w:color w:val="000000"/>
                <w:sz w:val="20"/>
                <w:lang w:eastAsia="ru-RU"/>
              </w:rPr>
              <w:t xml:space="preserve"> условным диаметром 200 протяжённостью </w:t>
            </w:r>
            <w:smartTag w:uri="urn:schemas-microsoft-com:office:smarttags" w:element="metricconverter">
              <w:smartTagPr>
                <w:attr w:name="ProductID" w:val="827 м"/>
              </w:smartTagPr>
              <w:r w:rsidRPr="00DB37D7">
                <w:rPr>
                  <w:color w:val="000000"/>
                  <w:sz w:val="20"/>
                  <w:lang w:eastAsia="ru-RU"/>
                </w:rPr>
                <w:t>827 м</w:t>
              </w:r>
            </w:smartTag>
          </w:p>
        </w:tc>
        <w:tc>
          <w:tcPr>
            <w:tcW w:w="1005"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0,83</w:t>
            </w:r>
          </w:p>
        </w:tc>
        <w:tc>
          <w:tcPr>
            <w:tcW w:w="707"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200</w:t>
            </w:r>
          </w:p>
        </w:tc>
        <w:tc>
          <w:tcPr>
            <w:tcW w:w="770"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4640</w:t>
            </w:r>
          </w:p>
        </w:tc>
        <w:tc>
          <w:tcPr>
            <w:tcW w:w="754" w:type="pct"/>
            <w:shd w:val="clear" w:color="auto" w:fill="auto"/>
            <w:vAlign w:val="center"/>
          </w:tcPr>
          <w:p w:rsidR="00B14BAD" w:rsidRPr="00DB37D7" w:rsidRDefault="000813A9" w:rsidP="00F502D3">
            <w:pPr>
              <w:spacing w:after="0" w:line="240" w:lineRule="auto"/>
              <w:jc w:val="center"/>
              <w:rPr>
                <w:color w:val="000000"/>
                <w:sz w:val="20"/>
                <w:szCs w:val="24"/>
                <w:lang w:eastAsia="ru-RU"/>
              </w:rPr>
            </w:pPr>
            <w:r w:rsidRPr="00DB37D7">
              <w:rPr>
                <w:color w:val="000000"/>
                <w:sz w:val="20"/>
                <w:szCs w:val="24"/>
                <w:lang w:eastAsia="ru-RU"/>
              </w:rPr>
              <w:t xml:space="preserve">2025 </w:t>
            </w:r>
            <w:r w:rsidR="00B14BAD" w:rsidRPr="00DB37D7">
              <w:rPr>
                <w:color w:val="000000"/>
                <w:sz w:val="20"/>
                <w:szCs w:val="24"/>
                <w:lang w:eastAsia="ru-RU"/>
              </w:rPr>
              <w:t>г.</w:t>
            </w:r>
          </w:p>
        </w:tc>
      </w:tr>
      <w:tr w:rsidR="00B14BAD" w:rsidRPr="00DB37D7" w:rsidTr="00F502D3">
        <w:trPr>
          <w:jc w:val="center"/>
        </w:trPr>
        <w:tc>
          <w:tcPr>
            <w:tcW w:w="259"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4</w:t>
            </w:r>
          </w:p>
        </w:tc>
        <w:tc>
          <w:tcPr>
            <w:tcW w:w="4741" w:type="pct"/>
            <w:gridSpan w:val="5"/>
            <w:shd w:val="clear" w:color="auto" w:fill="auto"/>
            <w:vAlign w:val="center"/>
          </w:tcPr>
          <w:p w:rsidR="00B14BAD" w:rsidRPr="00DB37D7" w:rsidRDefault="00B14BAD" w:rsidP="00F502D3">
            <w:pPr>
              <w:spacing w:after="0" w:line="240" w:lineRule="auto"/>
              <w:jc w:val="center"/>
              <w:rPr>
                <w:bCs/>
                <w:color w:val="000000"/>
                <w:sz w:val="20"/>
                <w:lang w:eastAsia="ru-RU"/>
              </w:rPr>
            </w:pPr>
            <w:proofErr w:type="spellStart"/>
            <w:r w:rsidRPr="00DB37D7">
              <w:rPr>
                <w:bCs/>
                <w:color w:val="000000"/>
                <w:sz w:val="20"/>
                <w:lang w:eastAsia="ru-RU"/>
              </w:rPr>
              <w:t>Закольцовка</w:t>
            </w:r>
            <w:proofErr w:type="spellEnd"/>
            <w:r w:rsidRPr="00DB37D7">
              <w:rPr>
                <w:bCs/>
                <w:color w:val="000000"/>
                <w:sz w:val="20"/>
                <w:lang w:eastAsia="ru-RU"/>
              </w:rPr>
              <w:t xml:space="preserve"> системы водоснабжения в д. Ям-Ижора</w:t>
            </w:r>
          </w:p>
        </w:tc>
      </w:tr>
      <w:tr w:rsidR="00B14BAD" w:rsidRPr="00DB37D7" w:rsidTr="00F502D3">
        <w:trPr>
          <w:jc w:val="center"/>
        </w:trPr>
        <w:tc>
          <w:tcPr>
            <w:tcW w:w="259"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4.1</w:t>
            </w:r>
          </w:p>
        </w:tc>
        <w:tc>
          <w:tcPr>
            <w:tcW w:w="1505" w:type="pct"/>
            <w:shd w:val="clear" w:color="auto" w:fill="auto"/>
            <w:vAlign w:val="center"/>
          </w:tcPr>
          <w:p w:rsidR="00B14BAD" w:rsidRPr="00DB37D7" w:rsidRDefault="00B14BAD" w:rsidP="00F502D3">
            <w:pPr>
              <w:spacing w:after="0" w:line="240" w:lineRule="auto"/>
              <w:jc w:val="center"/>
              <w:rPr>
                <w:color w:val="000000"/>
                <w:sz w:val="20"/>
                <w:lang w:eastAsia="ru-RU"/>
              </w:rPr>
            </w:pPr>
            <w:r w:rsidRPr="00DB37D7">
              <w:rPr>
                <w:color w:val="000000"/>
                <w:sz w:val="20"/>
                <w:lang w:eastAsia="ru-RU"/>
              </w:rPr>
              <w:t xml:space="preserve">Строительства участка сети вдоль Московского шоссе условным диаметром 100 протяжённостью приблизительно </w:t>
            </w:r>
            <w:smartTag w:uri="urn:schemas-microsoft-com:office:smarttags" w:element="metricconverter">
              <w:smartTagPr>
                <w:attr w:name="ProductID" w:val="711 метров"/>
              </w:smartTagPr>
              <w:r w:rsidRPr="00DB37D7">
                <w:rPr>
                  <w:color w:val="000000"/>
                  <w:sz w:val="20"/>
                  <w:lang w:eastAsia="ru-RU"/>
                </w:rPr>
                <w:t>711 метров</w:t>
              </w:r>
            </w:smartTag>
          </w:p>
        </w:tc>
        <w:tc>
          <w:tcPr>
            <w:tcW w:w="1005"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0,71</w:t>
            </w:r>
          </w:p>
        </w:tc>
        <w:tc>
          <w:tcPr>
            <w:tcW w:w="707"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100</w:t>
            </w:r>
          </w:p>
        </w:tc>
        <w:tc>
          <w:tcPr>
            <w:tcW w:w="770" w:type="pct"/>
            <w:shd w:val="clear" w:color="auto" w:fill="auto"/>
            <w:vAlign w:val="center"/>
          </w:tcPr>
          <w:p w:rsidR="00B14BAD" w:rsidRPr="00DB37D7" w:rsidRDefault="00B14BAD" w:rsidP="00F502D3">
            <w:pPr>
              <w:spacing w:after="0" w:line="240" w:lineRule="auto"/>
              <w:jc w:val="center"/>
              <w:rPr>
                <w:color w:val="000000"/>
                <w:sz w:val="20"/>
                <w:szCs w:val="24"/>
                <w:lang w:eastAsia="ru-RU"/>
              </w:rPr>
            </w:pPr>
            <w:r w:rsidRPr="00DB37D7">
              <w:rPr>
                <w:color w:val="000000"/>
                <w:sz w:val="20"/>
                <w:szCs w:val="24"/>
                <w:lang w:eastAsia="ru-RU"/>
              </w:rPr>
              <w:t>1200</w:t>
            </w:r>
          </w:p>
        </w:tc>
        <w:tc>
          <w:tcPr>
            <w:tcW w:w="754" w:type="pct"/>
            <w:shd w:val="clear" w:color="auto" w:fill="auto"/>
            <w:vAlign w:val="center"/>
          </w:tcPr>
          <w:p w:rsidR="00B14BAD" w:rsidRPr="00DB37D7" w:rsidRDefault="000813A9" w:rsidP="00F502D3">
            <w:pPr>
              <w:spacing w:after="0" w:line="240" w:lineRule="auto"/>
              <w:jc w:val="center"/>
              <w:rPr>
                <w:color w:val="000000"/>
                <w:sz w:val="20"/>
                <w:szCs w:val="24"/>
                <w:lang w:eastAsia="ru-RU"/>
              </w:rPr>
            </w:pPr>
            <w:r w:rsidRPr="00DB37D7">
              <w:rPr>
                <w:color w:val="000000"/>
                <w:sz w:val="20"/>
                <w:szCs w:val="24"/>
                <w:lang w:eastAsia="ru-RU"/>
              </w:rPr>
              <w:t xml:space="preserve">2019 </w:t>
            </w:r>
            <w:r w:rsidR="00B14BAD" w:rsidRPr="00DB37D7">
              <w:rPr>
                <w:color w:val="000000"/>
                <w:sz w:val="20"/>
                <w:szCs w:val="24"/>
                <w:lang w:eastAsia="ru-RU"/>
              </w:rPr>
              <w:t>г.</w:t>
            </w:r>
          </w:p>
        </w:tc>
      </w:tr>
    </w:tbl>
    <w:p w:rsidR="008338B8" w:rsidRPr="00DB37D7" w:rsidRDefault="008338B8" w:rsidP="00893E6F">
      <w:pPr>
        <w:pStyle w:val="1a"/>
        <w:spacing w:line="360" w:lineRule="auto"/>
        <w:ind w:firstLine="850"/>
        <w:rPr>
          <w:szCs w:val="28"/>
        </w:rPr>
      </w:pPr>
      <w:r w:rsidRPr="00DB37D7">
        <w:rPr>
          <w:szCs w:val="28"/>
        </w:rPr>
        <w:t>Вышеизложенные мероприятия схематично приведены на рисунке в разделе 4.9.</w:t>
      </w:r>
    </w:p>
    <w:p w:rsidR="008338B8" w:rsidRPr="00DB37D7" w:rsidRDefault="008338B8" w:rsidP="00893E6F">
      <w:pPr>
        <w:pStyle w:val="1a"/>
        <w:spacing w:line="360" w:lineRule="auto"/>
        <w:ind w:firstLine="850"/>
      </w:pPr>
      <w:r w:rsidRPr="00DB37D7">
        <w:t>Расчёт затрат выполнен с учётом стоимости материалов и монтажа ПНД труб, а так же стоимости проекта (для строительства).</w:t>
      </w:r>
    </w:p>
    <w:p w:rsidR="008338B8" w:rsidRPr="00DB37D7" w:rsidRDefault="008338B8" w:rsidP="00893E6F">
      <w:pPr>
        <w:pStyle w:val="0"/>
        <w:spacing w:line="360" w:lineRule="auto"/>
        <w:ind w:firstLine="850"/>
        <w:jc w:val="both"/>
      </w:pPr>
      <w:r w:rsidRPr="00DB37D7">
        <w:t xml:space="preserve">Таблица </w:t>
      </w:r>
      <w:fldSimple w:instr=" SEQ Таблица \* ARABIC ">
        <w:r w:rsidR="002C634E">
          <w:rPr>
            <w:noProof/>
          </w:rPr>
          <w:t>27</w:t>
        </w:r>
      </w:fldSimple>
      <w:r w:rsidRPr="00DB37D7">
        <w:t xml:space="preserve"> Средняя рыночная стоимость прокладки 1 </w:t>
      </w:r>
      <w:proofErr w:type="spellStart"/>
      <w:r w:rsidRPr="00DB37D7">
        <w:t>пог</w:t>
      </w:r>
      <w:proofErr w:type="spellEnd"/>
      <w:r w:rsidRPr="00DB37D7">
        <w:t>. м труб ПНД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000"/>
      </w:tblPr>
      <w:tblGrid>
        <w:gridCol w:w="2519"/>
        <w:gridCol w:w="3682"/>
        <w:gridCol w:w="3810"/>
      </w:tblGrid>
      <w:tr w:rsidR="008338B8" w:rsidRPr="00DB37D7" w:rsidTr="00F502D3">
        <w:trPr>
          <w:tblHeader/>
          <w:jc w:val="center"/>
        </w:trPr>
        <w:tc>
          <w:tcPr>
            <w:tcW w:w="1258" w:type="pct"/>
            <w:vMerge w:val="restar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bCs/>
                <w:sz w:val="20"/>
                <w:szCs w:val="24"/>
                <w:lang w:eastAsia="ru-RU"/>
              </w:rPr>
              <w:t>Диаметр трубопровода</w:t>
            </w:r>
          </w:p>
        </w:tc>
        <w:tc>
          <w:tcPr>
            <w:tcW w:w="3742" w:type="pct"/>
            <w:gridSpan w:val="2"/>
            <w:shd w:val="clear" w:color="auto" w:fill="auto"/>
            <w:vAlign w:val="center"/>
          </w:tcPr>
          <w:p w:rsidR="008338B8" w:rsidRPr="00DB37D7" w:rsidRDefault="008338B8" w:rsidP="00F502D3">
            <w:pPr>
              <w:spacing w:after="0" w:line="240" w:lineRule="auto"/>
              <w:jc w:val="center"/>
              <w:rPr>
                <w:sz w:val="20"/>
                <w:szCs w:val="24"/>
                <w:lang w:eastAsia="ru-RU"/>
              </w:rPr>
            </w:pPr>
            <w:r w:rsidRPr="00DB37D7">
              <w:rPr>
                <w:bCs/>
                <w:sz w:val="20"/>
                <w:szCs w:val="24"/>
                <w:lang w:eastAsia="ru-RU"/>
              </w:rPr>
              <w:t xml:space="preserve">Стоимость прокладки 1 погонного метра, </w:t>
            </w:r>
            <w:r w:rsidRPr="00DB37D7">
              <w:rPr>
                <w:sz w:val="20"/>
                <w:szCs w:val="24"/>
                <w:lang w:eastAsia="ru-RU"/>
              </w:rPr>
              <w:t>руб.</w:t>
            </w:r>
          </w:p>
        </w:tc>
      </w:tr>
      <w:tr w:rsidR="008338B8" w:rsidRPr="00DB37D7" w:rsidTr="00F502D3">
        <w:trPr>
          <w:tblHeader/>
          <w:jc w:val="center"/>
        </w:trPr>
        <w:tc>
          <w:tcPr>
            <w:tcW w:w="1258" w:type="pct"/>
            <w:vMerge/>
            <w:shd w:val="clear" w:color="auto" w:fill="auto"/>
            <w:vAlign w:val="center"/>
          </w:tcPr>
          <w:p w:rsidR="008338B8" w:rsidRPr="00DB37D7" w:rsidRDefault="008338B8" w:rsidP="00F502D3">
            <w:pPr>
              <w:spacing w:after="0" w:line="240" w:lineRule="auto"/>
              <w:jc w:val="center"/>
              <w:rPr>
                <w:sz w:val="20"/>
                <w:szCs w:val="24"/>
                <w:lang w:eastAsia="ru-RU"/>
              </w:rPr>
            </w:pPr>
          </w:p>
        </w:tc>
        <w:tc>
          <w:tcPr>
            <w:tcW w:w="1839"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bCs/>
                <w:sz w:val="20"/>
                <w:szCs w:val="24"/>
                <w:lang w:eastAsia="ru-RU"/>
              </w:rPr>
              <w:t>Без стоимости трубы и сварки стыков</w:t>
            </w:r>
          </w:p>
        </w:tc>
        <w:tc>
          <w:tcPr>
            <w:tcW w:w="1903"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bCs/>
                <w:sz w:val="20"/>
                <w:szCs w:val="24"/>
                <w:lang w:eastAsia="ru-RU"/>
              </w:rPr>
              <w:t>Со стоимостью трубы и монтажом стыков</w:t>
            </w:r>
          </w:p>
        </w:tc>
      </w:tr>
      <w:tr w:rsidR="008338B8" w:rsidRPr="00DB37D7" w:rsidTr="00F502D3">
        <w:trPr>
          <w:jc w:val="center"/>
        </w:trPr>
        <w:tc>
          <w:tcPr>
            <w:tcW w:w="1258"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 xml:space="preserve">Д = </w:t>
            </w:r>
            <w:smartTag w:uri="urn:schemas-microsoft-com:office:smarttags" w:element="metricconverter">
              <w:smartTagPr>
                <w:attr w:name="ProductID" w:val="63 мм"/>
              </w:smartTagPr>
              <w:r w:rsidRPr="00DB37D7">
                <w:rPr>
                  <w:sz w:val="20"/>
                  <w:szCs w:val="24"/>
                  <w:lang w:eastAsia="ru-RU"/>
                </w:rPr>
                <w:t>63 мм</w:t>
              </w:r>
            </w:smartTag>
          </w:p>
        </w:tc>
        <w:tc>
          <w:tcPr>
            <w:tcW w:w="1839"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700</w:t>
            </w:r>
          </w:p>
        </w:tc>
        <w:tc>
          <w:tcPr>
            <w:tcW w:w="1903"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800</w:t>
            </w:r>
          </w:p>
        </w:tc>
      </w:tr>
      <w:tr w:rsidR="008338B8" w:rsidRPr="00DB37D7" w:rsidTr="00F502D3">
        <w:trPr>
          <w:jc w:val="center"/>
        </w:trPr>
        <w:tc>
          <w:tcPr>
            <w:tcW w:w="1258"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 xml:space="preserve">Д = </w:t>
            </w:r>
            <w:smartTag w:uri="urn:schemas-microsoft-com:office:smarttags" w:element="metricconverter">
              <w:smartTagPr>
                <w:attr w:name="ProductID" w:val="110 мм"/>
              </w:smartTagPr>
              <w:r w:rsidRPr="00DB37D7">
                <w:rPr>
                  <w:sz w:val="20"/>
                  <w:szCs w:val="24"/>
                  <w:lang w:eastAsia="ru-RU"/>
                </w:rPr>
                <w:t>110 мм</w:t>
              </w:r>
            </w:smartTag>
          </w:p>
        </w:tc>
        <w:tc>
          <w:tcPr>
            <w:tcW w:w="1839"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1 000</w:t>
            </w:r>
          </w:p>
        </w:tc>
        <w:tc>
          <w:tcPr>
            <w:tcW w:w="1903"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1 300</w:t>
            </w:r>
          </w:p>
        </w:tc>
      </w:tr>
      <w:tr w:rsidR="008338B8" w:rsidRPr="00DB37D7" w:rsidTr="00F502D3">
        <w:trPr>
          <w:jc w:val="center"/>
        </w:trPr>
        <w:tc>
          <w:tcPr>
            <w:tcW w:w="1258"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 xml:space="preserve">Д = </w:t>
            </w:r>
            <w:smartTag w:uri="urn:schemas-microsoft-com:office:smarttags" w:element="metricconverter">
              <w:smartTagPr>
                <w:attr w:name="ProductID" w:val="160 мм"/>
              </w:smartTagPr>
              <w:r w:rsidRPr="00DB37D7">
                <w:rPr>
                  <w:sz w:val="20"/>
                  <w:szCs w:val="24"/>
                  <w:lang w:eastAsia="ru-RU"/>
                </w:rPr>
                <w:t>160 мм</w:t>
              </w:r>
            </w:smartTag>
          </w:p>
        </w:tc>
        <w:tc>
          <w:tcPr>
            <w:tcW w:w="1839"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1 700</w:t>
            </w:r>
          </w:p>
        </w:tc>
        <w:tc>
          <w:tcPr>
            <w:tcW w:w="1903"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2 200</w:t>
            </w:r>
          </w:p>
        </w:tc>
      </w:tr>
      <w:tr w:rsidR="008338B8" w:rsidRPr="00DB37D7" w:rsidTr="00F502D3">
        <w:trPr>
          <w:jc w:val="center"/>
        </w:trPr>
        <w:tc>
          <w:tcPr>
            <w:tcW w:w="1258"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 xml:space="preserve">Д = </w:t>
            </w:r>
            <w:smartTag w:uri="urn:schemas-microsoft-com:office:smarttags" w:element="metricconverter">
              <w:smartTagPr>
                <w:attr w:name="ProductID" w:val="225 мм"/>
              </w:smartTagPr>
              <w:r w:rsidRPr="00DB37D7">
                <w:rPr>
                  <w:sz w:val="20"/>
                  <w:szCs w:val="24"/>
                  <w:lang w:eastAsia="ru-RU"/>
                </w:rPr>
                <w:t>225 мм</w:t>
              </w:r>
            </w:smartTag>
          </w:p>
        </w:tc>
        <w:tc>
          <w:tcPr>
            <w:tcW w:w="1839"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3 000</w:t>
            </w:r>
          </w:p>
        </w:tc>
        <w:tc>
          <w:tcPr>
            <w:tcW w:w="1903"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4 300</w:t>
            </w:r>
          </w:p>
        </w:tc>
      </w:tr>
      <w:tr w:rsidR="008338B8" w:rsidRPr="00DB37D7" w:rsidTr="00F502D3">
        <w:trPr>
          <w:jc w:val="center"/>
        </w:trPr>
        <w:tc>
          <w:tcPr>
            <w:tcW w:w="1258"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 xml:space="preserve">Д = </w:t>
            </w:r>
            <w:smartTag w:uri="urn:schemas-microsoft-com:office:smarttags" w:element="metricconverter">
              <w:smartTagPr>
                <w:attr w:name="ProductID" w:val="315 мм"/>
              </w:smartTagPr>
              <w:r w:rsidRPr="00DB37D7">
                <w:rPr>
                  <w:sz w:val="20"/>
                  <w:szCs w:val="24"/>
                  <w:lang w:eastAsia="ru-RU"/>
                </w:rPr>
                <w:t>315 мм</w:t>
              </w:r>
            </w:smartTag>
          </w:p>
        </w:tc>
        <w:tc>
          <w:tcPr>
            <w:tcW w:w="1839"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4 000</w:t>
            </w:r>
          </w:p>
        </w:tc>
        <w:tc>
          <w:tcPr>
            <w:tcW w:w="1903"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5 650</w:t>
            </w:r>
          </w:p>
        </w:tc>
      </w:tr>
      <w:tr w:rsidR="008338B8" w:rsidRPr="00DB37D7" w:rsidTr="00F502D3">
        <w:trPr>
          <w:jc w:val="center"/>
        </w:trPr>
        <w:tc>
          <w:tcPr>
            <w:tcW w:w="1258"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 xml:space="preserve">Д = </w:t>
            </w:r>
            <w:smartTag w:uri="urn:schemas-microsoft-com:office:smarttags" w:element="metricconverter">
              <w:smartTagPr>
                <w:attr w:name="ProductID" w:val="400 мм"/>
              </w:smartTagPr>
              <w:r w:rsidRPr="00DB37D7">
                <w:rPr>
                  <w:sz w:val="20"/>
                  <w:szCs w:val="24"/>
                  <w:lang w:eastAsia="ru-RU"/>
                </w:rPr>
                <w:t>400 мм</w:t>
              </w:r>
            </w:smartTag>
          </w:p>
        </w:tc>
        <w:tc>
          <w:tcPr>
            <w:tcW w:w="1839"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7 000</w:t>
            </w:r>
          </w:p>
        </w:tc>
        <w:tc>
          <w:tcPr>
            <w:tcW w:w="1903"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10 350</w:t>
            </w:r>
          </w:p>
        </w:tc>
      </w:tr>
      <w:tr w:rsidR="008338B8" w:rsidRPr="00DB37D7" w:rsidTr="00F502D3">
        <w:trPr>
          <w:jc w:val="center"/>
        </w:trPr>
        <w:tc>
          <w:tcPr>
            <w:tcW w:w="1258"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 xml:space="preserve">Д = </w:t>
            </w:r>
            <w:smartTag w:uri="urn:schemas-microsoft-com:office:smarttags" w:element="metricconverter">
              <w:smartTagPr>
                <w:attr w:name="ProductID" w:val="500 мм"/>
              </w:smartTagPr>
              <w:r w:rsidRPr="00DB37D7">
                <w:rPr>
                  <w:sz w:val="20"/>
                  <w:szCs w:val="24"/>
                  <w:lang w:eastAsia="ru-RU"/>
                </w:rPr>
                <w:t>500 мм</w:t>
              </w:r>
            </w:smartTag>
          </w:p>
        </w:tc>
        <w:tc>
          <w:tcPr>
            <w:tcW w:w="1839"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8 000</w:t>
            </w:r>
          </w:p>
        </w:tc>
        <w:tc>
          <w:tcPr>
            <w:tcW w:w="1903"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12 800</w:t>
            </w:r>
          </w:p>
        </w:tc>
      </w:tr>
      <w:tr w:rsidR="008338B8" w:rsidRPr="00DB37D7" w:rsidTr="00F502D3">
        <w:trPr>
          <w:jc w:val="center"/>
        </w:trPr>
        <w:tc>
          <w:tcPr>
            <w:tcW w:w="1258"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 xml:space="preserve">Д = </w:t>
            </w:r>
            <w:smartTag w:uri="urn:schemas-microsoft-com:office:smarttags" w:element="metricconverter">
              <w:smartTagPr>
                <w:attr w:name="ProductID" w:val="630 мм"/>
              </w:smartTagPr>
              <w:r w:rsidRPr="00DB37D7">
                <w:rPr>
                  <w:sz w:val="20"/>
                  <w:szCs w:val="24"/>
                  <w:lang w:eastAsia="ru-RU"/>
                </w:rPr>
                <w:t>630 мм</w:t>
              </w:r>
            </w:smartTag>
          </w:p>
        </w:tc>
        <w:tc>
          <w:tcPr>
            <w:tcW w:w="1839"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9 800</w:t>
            </w:r>
          </w:p>
        </w:tc>
        <w:tc>
          <w:tcPr>
            <w:tcW w:w="1903" w:type="pct"/>
            <w:shd w:val="clear" w:color="auto" w:fill="auto"/>
            <w:vAlign w:val="center"/>
          </w:tcPr>
          <w:p w:rsidR="008338B8" w:rsidRPr="00DB37D7" w:rsidRDefault="008338B8" w:rsidP="00F502D3">
            <w:pPr>
              <w:spacing w:after="0" w:line="240" w:lineRule="auto"/>
              <w:jc w:val="center"/>
              <w:rPr>
                <w:sz w:val="20"/>
                <w:szCs w:val="24"/>
                <w:lang w:eastAsia="ru-RU"/>
              </w:rPr>
            </w:pPr>
            <w:r w:rsidRPr="00DB37D7">
              <w:rPr>
                <w:sz w:val="20"/>
                <w:szCs w:val="24"/>
                <w:lang w:eastAsia="ru-RU"/>
              </w:rPr>
              <w:t>от 17 200</w:t>
            </w:r>
          </w:p>
        </w:tc>
      </w:tr>
    </w:tbl>
    <w:p w:rsidR="008338B8" w:rsidRPr="00DB37D7" w:rsidRDefault="008338B8" w:rsidP="00893E6F">
      <w:pPr>
        <w:pStyle w:val="1a"/>
        <w:spacing w:line="360" w:lineRule="auto"/>
        <w:ind w:firstLine="850"/>
        <w:rPr>
          <w:szCs w:val="28"/>
        </w:rPr>
      </w:pPr>
    </w:p>
    <w:p w:rsidR="00C7431D" w:rsidRPr="00DB37D7" w:rsidRDefault="00C67DCE" w:rsidP="00893E6F">
      <w:pPr>
        <w:pStyle w:val="1a"/>
        <w:spacing w:line="360" w:lineRule="auto"/>
        <w:ind w:firstLine="850"/>
        <w:rPr>
          <w:szCs w:val="28"/>
        </w:rPr>
      </w:pPr>
      <w:r w:rsidRPr="00DB37D7">
        <w:rPr>
          <w:szCs w:val="28"/>
        </w:rPr>
        <w:t>Проведение данных мероприятий позволит не только повысить надёжность систем в целом, но и упростит обслуживание сетей, так</w:t>
      </w:r>
      <w:r w:rsidR="009B60E8" w:rsidRPr="00DB37D7">
        <w:rPr>
          <w:szCs w:val="28"/>
        </w:rPr>
        <w:t xml:space="preserve"> как</w:t>
      </w:r>
      <w:r w:rsidRPr="00DB37D7">
        <w:rPr>
          <w:szCs w:val="28"/>
        </w:rPr>
        <w:t xml:space="preserve"> сегодня часть пода</w:t>
      </w:r>
      <w:r w:rsidR="004B64D5" w:rsidRPr="00DB37D7">
        <w:rPr>
          <w:szCs w:val="28"/>
        </w:rPr>
        <w:t>ваемой</w:t>
      </w:r>
      <w:r w:rsidRPr="00DB37D7">
        <w:rPr>
          <w:szCs w:val="28"/>
        </w:rPr>
        <w:t xml:space="preserve"> воды проходит </w:t>
      </w:r>
      <w:r w:rsidR="00397E08" w:rsidRPr="00DB37D7">
        <w:rPr>
          <w:szCs w:val="28"/>
        </w:rPr>
        <w:t>по</w:t>
      </w:r>
      <w:r w:rsidRPr="00DB37D7">
        <w:rPr>
          <w:szCs w:val="28"/>
        </w:rPr>
        <w:t xml:space="preserve"> транзитн</w:t>
      </w:r>
      <w:r w:rsidR="00397E08" w:rsidRPr="00DB37D7">
        <w:rPr>
          <w:szCs w:val="28"/>
        </w:rPr>
        <w:t>ому</w:t>
      </w:r>
      <w:r w:rsidRPr="00DB37D7">
        <w:rPr>
          <w:szCs w:val="28"/>
        </w:rPr>
        <w:t xml:space="preserve"> водопровод</w:t>
      </w:r>
      <w:r w:rsidR="00397E08" w:rsidRPr="00DB37D7">
        <w:rPr>
          <w:szCs w:val="28"/>
        </w:rPr>
        <w:t>у</w:t>
      </w:r>
      <w:r w:rsidRPr="00DB37D7">
        <w:rPr>
          <w:szCs w:val="28"/>
        </w:rPr>
        <w:t xml:space="preserve"> частных организаций.</w:t>
      </w:r>
      <w:r w:rsidR="008338B8" w:rsidRPr="00DB37D7">
        <w:rPr>
          <w:szCs w:val="28"/>
        </w:rPr>
        <w:t xml:space="preserve"> </w:t>
      </w:r>
      <w:r w:rsidR="008338B8" w:rsidRPr="00DB37D7">
        <w:t xml:space="preserve">Помимо этого проведение данных мероприятий будет являться предпосылкой для развития </w:t>
      </w:r>
      <w:r w:rsidR="000813A9" w:rsidRPr="00DB37D7">
        <w:rPr>
          <w:noProof/>
          <w:lang w:eastAsia="ru-RU"/>
        </w:rPr>
        <w:t xml:space="preserve">МО Тельмановское сельское </w:t>
      </w:r>
      <w:r w:rsidR="008338B8" w:rsidRPr="00DB37D7">
        <w:t xml:space="preserve">в </w:t>
      </w:r>
      <w:r w:rsidR="00C7431D" w:rsidRPr="00DB37D7">
        <w:t xml:space="preserve"> со</w:t>
      </w:r>
      <w:r w:rsidR="008338B8" w:rsidRPr="00DB37D7">
        <w:t>ответствии с Генеральным планом.</w:t>
      </w:r>
    </w:p>
    <w:p w:rsidR="008E6E6D" w:rsidRPr="00DB37D7" w:rsidRDefault="008E6E6D" w:rsidP="00A126F0">
      <w:pPr>
        <w:pStyle w:val="3"/>
        <w:tabs>
          <w:tab w:val="clear" w:pos="2160"/>
          <w:tab w:val="left" w:pos="1276"/>
        </w:tabs>
        <w:ind w:left="0" w:firstLine="850"/>
        <w:rPr>
          <w:lang w:eastAsia="ru-RU"/>
        </w:rPr>
      </w:pPr>
      <w:bookmarkStart w:id="83" w:name="_Toc3302424"/>
      <w:bookmarkStart w:id="84" w:name="_Toc3302646"/>
      <w:r w:rsidRPr="00DB37D7">
        <w:rPr>
          <w:lang w:eastAsia="ru-RU"/>
        </w:rPr>
        <w:lastRenderedPageBreak/>
        <w:t>Сведения о вновь строящихся, реконструируемых и предлагаемых к выводу из эксплуатации объектах системы водоснабжения.</w:t>
      </w:r>
      <w:bookmarkEnd w:id="83"/>
      <w:bookmarkEnd w:id="84"/>
    </w:p>
    <w:p w:rsidR="00CF7142" w:rsidRPr="00DB37D7" w:rsidRDefault="00766566" w:rsidP="00893E6F">
      <w:pPr>
        <w:pStyle w:val="1a"/>
        <w:spacing w:line="360" w:lineRule="auto"/>
        <w:ind w:firstLine="850"/>
        <w:rPr>
          <w:lang w:eastAsia="ru-RU"/>
        </w:rPr>
      </w:pPr>
      <w:r w:rsidRPr="00DB37D7">
        <w:rPr>
          <w:lang w:eastAsia="ru-RU"/>
        </w:rPr>
        <w:t>В перспективе для повышения надёжности системы водоснабжения</w:t>
      </w:r>
      <w:r w:rsidR="0012453B" w:rsidRPr="00DB37D7">
        <w:rPr>
          <w:lang w:eastAsia="ru-RU"/>
        </w:rPr>
        <w:t xml:space="preserve"> и для обеспечения прогнозируемых расходов воды</w:t>
      </w:r>
      <w:r w:rsidRPr="00DB37D7">
        <w:rPr>
          <w:lang w:eastAsia="ru-RU"/>
        </w:rPr>
        <w:t xml:space="preserve"> рассматрива</w:t>
      </w:r>
      <w:r w:rsidR="0012453B" w:rsidRPr="00DB37D7">
        <w:rPr>
          <w:lang w:eastAsia="ru-RU"/>
        </w:rPr>
        <w:t>ю</w:t>
      </w:r>
      <w:r w:rsidRPr="00DB37D7">
        <w:rPr>
          <w:lang w:eastAsia="ru-RU"/>
        </w:rPr>
        <w:t>тся</w:t>
      </w:r>
      <w:r w:rsidR="0012453B" w:rsidRPr="00DB37D7">
        <w:rPr>
          <w:lang w:eastAsia="ru-RU"/>
        </w:rPr>
        <w:t xml:space="preserve"> следующие мероприятия:</w:t>
      </w:r>
      <w:r w:rsidRPr="00DB37D7">
        <w:rPr>
          <w:lang w:eastAsia="ru-RU"/>
        </w:rPr>
        <w:t xml:space="preserve"> </w:t>
      </w:r>
    </w:p>
    <w:p w:rsidR="00DF2C16" w:rsidRPr="00DB37D7" w:rsidRDefault="00306E38" w:rsidP="0076518E">
      <w:pPr>
        <w:pStyle w:val="1a"/>
        <w:numPr>
          <w:ilvl w:val="0"/>
          <w:numId w:val="16"/>
        </w:numPr>
        <w:tabs>
          <w:tab w:val="clear" w:pos="2138"/>
          <w:tab w:val="num" w:pos="0"/>
        </w:tabs>
        <w:spacing w:line="360" w:lineRule="auto"/>
        <w:ind w:left="0" w:firstLine="850"/>
        <w:rPr>
          <w:szCs w:val="28"/>
        </w:rPr>
      </w:pPr>
      <w:r w:rsidRPr="00DB37D7">
        <w:rPr>
          <w:color w:val="000000"/>
          <w:szCs w:val="28"/>
        </w:rPr>
        <w:t xml:space="preserve">Замена ветхих участков сетей </w:t>
      </w:r>
      <w:r w:rsidRPr="00DB37D7">
        <w:rPr>
          <w:color w:val="000000"/>
          <w:lang w:eastAsia="ru-RU"/>
        </w:rPr>
        <w:t>водоснабжения</w:t>
      </w:r>
      <w:r w:rsidRPr="00DB37D7">
        <w:rPr>
          <w:color w:val="000000"/>
          <w:szCs w:val="28"/>
        </w:rPr>
        <w:t xml:space="preserve"> в </w:t>
      </w:r>
      <w:r w:rsidR="000813A9" w:rsidRPr="00DB37D7">
        <w:rPr>
          <w:noProof/>
          <w:lang w:eastAsia="ru-RU"/>
        </w:rPr>
        <w:t>МО Тельмановское сельское поселение</w:t>
      </w:r>
      <w:r w:rsidR="00DF2C16" w:rsidRPr="00DB37D7">
        <w:rPr>
          <w:szCs w:val="28"/>
        </w:rPr>
        <w:t>;</w:t>
      </w:r>
    </w:p>
    <w:p w:rsidR="00DF2C16" w:rsidRPr="00DB37D7" w:rsidRDefault="00DF2C16" w:rsidP="0076518E">
      <w:pPr>
        <w:pStyle w:val="1a"/>
        <w:numPr>
          <w:ilvl w:val="0"/>
          <w:numId w:val="16"/>
        </w:numPr>
        <w:tabs>
          <w:tab w:val="clear" w:pos="2138"/>
          <w:tab w:val="num" w:pos="0"/>
        </w:tabs>
        <w:spacing w:line="360" w:lineRule="auto"/>
        <w:ind w:left="0" w:firstLine="850"/>
        <w:rPr>
          <w:szCs w:val="28"/>
        </w:rPr>
      </w:pPr>
      <w:r w:rsidRPr="00DB37D7">
        <w:rPr>
          <w:szCs w:val="28"/>
        </w:rPr>
        <w:t>Строительство и перекладка сетей водо</w:t>
      </w:r>
      <w:r w:rsidR="009B60E8" w:rsidRPr="00DB37D7">
        <w:rPr>
          <w:szCs w:val="28"/>
        </w:rPr>
        <w:t>про</w:t>
      </w:r>
      <w:r w:rsidRPr="00DB37D7">
        <w:rPr>
          <w:szCs w:val="28"/>
        </w:rPr>
        <w:t xml:space="preserve">вода в </w:t>
      </w:r>
      <w:r w:rsidR="000813A9" w:rsidRPr="00DB37D7">
        <w:rPr>
          <w:noProof/>
          <w:lang w:eastAsia="ru-RU"/>
        </w:rPr>
        <w:t>МО Тельмановское сельское поселение</w:t>
      </w:r>
      <w:r w:rsidRPr="00DB37D7">
        <w:rPr>
          <w:szCs w:val="28"/>
        </w:rPr>
        <w:t>;</w:t>
      </w:r>
    </w:p>
    <w:p w:rsidR="00832529" w:rsidRPr="005D6A03" w:rsidRDefault="00DF2C16" w:rsidP="0076518E">
      <w:pPr>
        <w:pStyle w:val="1a"/>
        <w:numPr>
          <w:ilvl w:val="0"/>
          <w:numId w:val="16"/>
        </w:numPr>
        <w:tabs>
          <w:tab w:val="clear" w:pos="2138"/>
          <w:tab w:val="num" w:pos="851"/>
        </w:tabs>
        <w:spacing w:line="360" w:lineRule="auto"/>
        <w:ind w:left="0" w:firstLine="850"/>
        <w:rPr>
          <w:szCs w:val="28"/>
        </w:rPr>
      </w:pPr>
      <w:r w:rsidRPr="00DB37D7">
        <w:rPr>
          <w:szCs w:val="28"/>
        </w:rPr>
        <w:t xml:space="preserve">Установка </w:t>
      </w:r>
      <w:proofErr w:type="spellStart"/>
      <w:r w:rsidRPr="00DB37D7">
        <w:rPr>
          <w:szCs w:val="28"/>
        </w:rPr>
        <w:t>общедомовых</w:t>
      </w:r>
      <w:proofErr w:type="spellEnd"/>
      <w:r w:rsidRPr="00DB37D7">
        <w:rPr>
          <w:szCs w:val="28"/>
        </w:rPr>
        <w:t xml:space="preserve"> приборов учёта</w:t>
      </w:r>
      <w:r w:rsidR="005D6A03">
        <w:rPr>
          <w:szCs w:val="28"/>
          <w:lang w:val="en-US"/>
        </w:rPr>
        <w:t>;</w:t>
      </w:r>
    </w:p>
    <w:p w:rsidR="005D6A03" w:rsidRPr="00DB37D7" w:rsidRDefault="005D6A03" w:rsidP="0076518E">
      <w:pPr>
        <w:pStyle w:val="1a"/>
        <w:numPr>
          <w:ilvl w:val="0"/>
          <w:numId w:val="16"/>
        </w:numPr>
        <w:tabs>
          <w:tab w:val="clear" w:pos="2138"/>
          <w:tab w:val="num" w:pos="851"/>
        </w:tabs>
        <w:spacing w:line="360" w:lineRule="auto"/>
        <w:ind w:left="0" w:firstLine="850"/>
        <w:rPr>
          <w:szCs w:val="28"/>
        </w:rPr>
      </w:pPr>
      <w:r>
        <w:rPr>
          <w:szCs w:val="28"/>
        </w:rPr>
        <w:t>Демонтаж здания ВНС в поселке Тельмана и перенос прибора учета.</w:t>
      </w:r>
    </w:p>
    <w:p w:rsidR="00C66CD2" w:rsidRPr="00DB37D7" w:rsidRDefault="00C66CD2" w:rsidP="00A126F0">
      <w:pPr>
        <w:pStyle w:val="3"/>
        <w:tabs>
          <w:tab w:val="clear" w:pos="2160"/>
          <w:tab w:val="left" w:pos="1276"/>
        </w:tabs>
        <w:ind w:left="0" w:firstLine="850"/>
        <w:rPr>
          <w:lang w:eastAsia="ru-RU"/>
        </w:rPr>
      </w:pPr>
      <w:r w:rsidRPr="00DB37D7">
        <w:rPr>
          <w:lang w:eastAsia="ru-RU"/>
        </w:rPr>
        <w:t xml:space="preserve"> </w:t>
      </w:r>
      <w:bookmarkStart w:id="85" w:name="_Toc3302425"/>
      <w:bookmarkStart w:id="86" w:name="_Toc3302647"/>
      <w:r w:rsidRPr="00DB37D7">
        <w:rPr>
          <w:lang w:eastAsia="ru-RU"/>
        </w:rPr>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85"/>
      <w:bookmarkEnd w:id="86"/>
    </w:p>
    <w:p w:rsidR="00832529" w:rsidRPr="00DB37D7" w:rsidRDefault="00D14E39" w:rsidP="00893E6F">
      <w:pPr>
        <w:pStyle w:val="1a"/>
        <w:spacing w:line="360" w:lineRule="auto"/>
        <w:ind w:firstLine="850"/>
        <w:rPr>
          <w:lang w:eastAsia="ru-RU"/>
        </w:rPr>
      </w:pPr>
      <w:r w:rsidRPr="00DB37D7">
        <w:rPr>
          <w:lang w:eastAsia="ru-RU"/>
        </w:rPr>
        <w:t>На сегодняшний день на территории поселения отсутствуют объекты</w:t>
      </w:r>
      <w:r w:rsidR="005F18A4" w:rsidRPr="00DB37D7">
        <w:rPr>
          <w:lang w:eastAsia="ru-RU"/>
        </w:rPr>
        <w:t xml:space="preserve"> системы водоснабжения</w:t>
      </w:r>
      <w:r w:rsidR="00EC23C4" w:rsidRPr="00DB37D7">
        <w:rPr>
          <w:lang w:eastAsia="ru-RU"/>
        </w:rPr>
        <w:t>,</w:t>
      </w:r>
      <w:r w:rsidRPr="00DB37D7">
        <w:rPr>
          <w:lang w:eastAsia="ru-RU"/>
        </w:rPr>
        <w:t xml:space="preserve"> которые </w:t>
      </w:r>
      <w:proofErr w:type="spellStart"/>
      <w:r w:rsidRPr="00DB37D7">
        <w:rPr>
          <w:lang w:eastAsia="ru-RU"/>
        </w:rPr>
        <w:t>первоочередно</w:t>
      </w:r>
      <w:proofErr w:type="spellEnd"/>
      <w:r w:rsidRPr="00DB37D7">
        <w:rPr>
          <w:lang w:eastAsia="ru-RU"/>
        </w:rPr>
        <w:t xml:space="preserve"> подлежат внедрению систем диспетчеризации, телемеханизации и управления режимами водоснабжения.</w:t>
      </w:r>
    </w:p>
    <w:p w:rsidR="00D14E39" w:rsidRPr="00DB37D7" w:rsidRDefault="00D14E39" w:rsidP="00893E6F">
      <w:pPr>
        <w:pStyle w:val="1a"/>
        <w:spacing w:line="360" w:lineRule="auto"/>
        <w:ind w:firstLine="850"/>
        <w:rPr>
          <w:lang w:eastAsia="ru-RU"/>
        </w:rPr>
      </w:pPr>
      <w:r w:rsidRPr="00DB37D7">
        <w:rPr>
          <w:lang w:eastAsia="ru-RU"/>
        </w:rPr>
        <w:t xml:space="preserve">Развитие данных систем </w:t>
      </w:r>
      <w:r w:rsidR="00EC23C4" w:rsidRPr="00DB37D7">
        <w:rPr>
          <w:lang w:eastAsia="ru-RU"/>
        </w:rPr>
        <w:t>на данных этапах пока не планир</w:t>
      </w:r>
      <w:r w:rsidRPr="00DB37D7">
        <w:rPr>
          <w:lang w:eastAsia="ru-RU"/>
        </w:rPr>
        <w:t>уется.</w:t>
      </w:r>
    </w:p>
    <w:p w:rsidR="00C66CD2" w:rsidRPr="00DB37D7" w:rsidRDefault="00C66CD2" w:rsidP="00A126F0">
      <w:pPr>
        <w:pStyle w:val="3"/>
        <w:tabs>
          <w:tab w:val="clear" w:pos="2160"/>
          <w:tab w:val="left" w:pos="1276"/>
        </w:tabs>
        <w:ind w:left="0" w:firstLine="850"/>
        <w:rPr>
          <w:lang w:eastAsia="ru-RU"/>
        </w:rPr>
      </w:pPr>
      <w:r w:rsidRPr="00DB37D7">
        <w:rPr>
          <w:lang w:eastAsia="ru-RU"/>
        </w:rPr>
        <w:t xml:space="preserve"> </w:t>
      </w:r>
      <w:bookmarkStart w:id="87" w:name="_Toc3302426"/>
      <w:bookmarkStart w:id="88" w:name="_Toc3302648"/>
      <w:r w:rsidRPr="00DB37D7">
        <w:rPr>
          <w:lang w:eastAsia="ru-RU"/>
        </w:rPr>
        <w:t>Сведения об оснащенности зданий, строений, сооружений приборами учета воды и их применении при осуществлении расчетов за потребленную воду.</w:t>
      </w:r>
      <w:bookmarkEnd w:id="87"/>
      <w:bookmarkEnd w:id="88"/>
    </w:p>
    <w:p w:rsidR="00D14E39" w:rsidRPr="00DB37D7" w:rsidRDefault="00D14E39" w:rsidP="00893E6F">
      <w:pPr>
        <w:pStyle w:val="1a"/>
        <w:tabs>
          <w:tab w:val="left" w:pos="1134"/>
        </w:tabs>
        <w:spacing w:line="360" w:lineRule="auto"/>
        <w:ind w:firstLine="850"/>
      </w:pPr>
      <w:r w:rsidRPr="00DB37D7">
        <w:t xml:space="preserve">На сегодняшний день на территории </w:t>
      </w:r>
      <w:r w:rsidR="000813A9" w:rsidRPr="00DB37D7">
        <w:rPr>
          <w:noProof/>
          <w:lang w:eastAsia="ru-RU"/>
        </w:rPr>
        <w:t>МО Тельмановское сельское поселение</w:t>
      </w:r>
      <w:r w:rsidR="000813A9" w:rsidRPr="00DB37D7">
        <w:t xml:space="preserve"> </w:t>
      </w:r>
      <w:r w:rsidRPr="00DB37D7">
        <w:t>коллективными (</w:t>
      </w:r>
      <w:proofErr w:type="spellStart"/>
      <w:r w:rsidRPr="00DB37D7">
        <w:t>общедомовыми</w:t>
      </w:r>
      <w:proofErr w:type="spellEnd"/>
      <w:r w:rsidRPr="00DB37D7">
        <w:t>) приборами учёта многоквартирных домов (МКД) оборудовано:</w:t>
      </w:r>
    </w:p>
    <w:p w:rsidR="00D14E39" w:rsidRPr="00DB37D7" w:rsidRDefault="00D14E39" w:rsidP="00893E6F">
      <w:pPr>
        <w:pStyle w:val="0"/>
        <w:spacing w:line="360" w:lineRule="auto"/>
        <w:ind w:firstLine="850"/>
        <w:jc w:val="both"/>
      </w:pPr>
      <w:r w:rsidRPr="00DB37D7">
        <w:t xml:space="preserve">Таблица </w:t>
      </w:r>
      <w:fldSimple w:instr=" SEQ Таблица \* ARABIC ">
        <w:r w:rsidR="002C634E">
          <w:rPr>
            <w:noProof/>
          </w:rPr>
          <w:t>28</w:t>
        </w:r>
      </w:fldSimple>
      <w:r w:rsidRPr="00DB37D7">
        <w:t xml:space="preserve"> Оснащённость </w:t>
      </w:r>
      <w:proofErr w:type="spellStart"/>
      <w:r w:rsidRPr="00DB37D7">
        <w:t>общедомовыми</w:t>
      </w:r>
      <w:proofErr w:type="spellEnd"/>
      <w:r w:rsidRPr="00DB37D7">
        <w:t xml:space="preserve"> приборами учёта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3523"/>
        <w:gridCol w:w="2265"/>
        <w:gridCol w:w="1466"/>
        <w:gridCol w:w="1669"/>
        <w:gridCol w:w="1214"/>
      </w:tblGrid>
      <w:tr w:rsidR="00D14E39" w:rsidRPr="00DB37D7" w:rsidTr="00F502D3">
        <w:trPr>
          <w:tblHeader/>
          <w:jc w:val="center"/>
        </w:trPr>
        <w:tc>
          <w:tcPr>
            <w:tcW w:w="1738" w:type="pct"/>
            <w:shd w:val="clear" w:color="auto" w:fill="auto"/>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Показатель</w:t>
            </w:r>
          </w:p>
        </w:tc>
        <w:tc>
          <w:tcPr>
            <w:tcW w:w="1117" w:type="pct"/>
            <w:shd w:val="clear" w:color="auto" w:fill="auto"/>
            <w:vAlign w:val="center"/>
          </w:tcPr>
          <w:p w:rsidR="00D14E39" w:rsidRPr="00DB37D7" w:rsidRDefault="000813A9" w:rsidP="00F502D3">
            <w:pPr>
              <w:spacing w:after="0" w:line="240" w:lineRule="auto"/>
              <w:jc w:val="center"/>
              <w:rPr>
                <w:bCs/>
                <w:color w:val="000000"/>
                <w:sz w:val="20"/>
                <w:szCs w:val="24"/>
                <w:lang w:eastAsia="ru-RU"/>
              </w:rPr>
            </w:pPr>
            <w:r w:rsidRPr="00DB37D7">
              <w:rPr>
                <w:bCs/>
                <w:color w:val="000000"/>
                <w:sz w:val="20"/>
                <w:szCs w:val="24"/>
                <w:lang w:eastAsia="ru-RU"/>
              </w:rPr>
              <w:t>Всего</w:t>
            </w:r>
          </w:p>
        </w:tc>
        <w:tc>
          <w:tcPr>
            <w:tcW w:w="723" w:type="pct"/>
            <w:shd w:val="clear" w:color="auto" w:fill="auto"/>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п. Тельмана</w:t>
            </w:r>
          </w:p>
        </w:tc>
        <w:tc>
          <w:tcPr>
            <w:tcW w:w="823" w:type="pct"/>
            <w:shd w:val="clear" w:color="auto" w:fill="auto"/>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 xml:space="preserve">п. </w:t>
            </w:r>
            <w:proofErr w:type="spellStart"/>
            <w:r w:rsidRPr="00DB37D7">
              <w:rPr>
                <w:bCs/>
                <w:color w:val="000000"/>
                <w:sz w:val="20"/>
                <w:szCs w:val="24"/>
                <w:lang w:eastAsia="ru-RU"/>
              </w:rPr>
              <w:t>Войскорово</w:t>
            </w:r>
            <w:proofErr w:type="spellEnd"/>
          </w:p>
        </w:tc>
        <w:tc>
          <w:tcPr>
            <w:tcW w:w="599" w:type="pct"/>
            <w:shd w:val="clear" w:color="auto" w:fill="auto"/>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д. Пионер</w:t>
            </w:r>
          </w:p>
        </w:tc>
      </w:tr>
      <w:tr w:rsidR="00D14E39" w:rsidRPr="00DB37D7" w:rsidTr="00F502D3">
        <w:trPr>
          <w:jc w:val="center"/>
        </w:trPr>
        <w:tc>
          <w:tcPr>
            <w:tcW w:w="1738" w:type="pct"/>
            <w:shd w:val="clear" w:color="auto" w:fill="auto"/>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Общее количество МКД, шт.</w:t>
            </w:r>
          </w:p>
        </w:tc>
        <w:tc>
          <w:tcPr>
            <w:tcW w:w="1117" w:type="pct"/>
            <w:shd w:val="clear" w:color="auto" w:fill="auto"/>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69</w:t>
            </w:r>
          </w:p>
        </w:tc>
        <w:tc>
          <w:tcPr>
            <w:tcW w:w="723" w:type="pct"/>
            <w:shd w:val="clear" w:color="auto" w:fill="auto"/>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53</w:t>
            </w:r>
          </w:p>
        </w:tc>
        <w:tc>
          <w:tcPr>
            <w:tcW w:w="823" w:type="pct"/>
            <w:shd w:val="clear" w:color="auto" w:fill="auto"/>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9</w:t>
            </w:r>
          </w:p>
        </w:tc>
        <w:tc>
          <w:tcPr>
            <w:tcW w:w="599" w:type="pct"/>
            <w:shd w:val="clear" w:color="auto" w:fill="auto"/>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7</w:t>
            </w:r>
          </w:p>
        </w:tc>
      </w:tr>
      <w:tr w:rsidR="00D14E39" w:rsidRPr="00DB37D7" w:rsidTr="00F502D3">
        <w:trPr>
          <w:jc w:val="center"/>
        </w:trPr>
        <w:tc>
          <w:tcPr>
            <w:tcW w:w="1738" w:type="pct"/>
            <w:shd w:val="clear" w:color="auto" w:fill="auto"/>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 xml:space="preserve">Установлено </w:t>
            </w:r>
            <w:proofErr w:type="spellStart"/>
            <w:r w:rsidRPr="00DB37D7">
              <w:rPr>
                <w:color w:val="000000"/>
                <w:sz w:val="20"/>
                <w:szCs w:val="24"/>
                <w:lang w:eastAsia="ru-RU"/>
              </w:rPr>
              <w:t>общедомовых</w:t>
            </w:r>
            <w:proofErr w:type="spellEnd"/>
            <w:r w:rsidRPr="00DB37D7">
              <w:rPr>
                <w:color w:val="000000"/>
                <w:sz w:val="20"/>
                <w:szCs w:val="24"/>
                <w:lang w:eastAsia="ru-RU"/>
              </w:rPr>
              <w:t xml:space="preserve"> приборов учёта ХВС, шт.</w:t>
            </w:r>
          </w:p>
        </w:tc>
        <w:tc>
          <w:tcPr>
            <w:tcW w:w="1117" w:type="pct"/>
            <w:shd w:val="clear" w:color="auto" w:fill="auto"/>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75</w:t>
            </w:r>
          </w:p>
        </w:tc>
        <w:tc>
          <w:tcPr>
            <w:tcW w:w="723" w:type="pct"/>
            <w:shd w:val="clear" w:color="auto" w:fill="auto"/>
            <w:noWrap/>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75</w:t>
            </w:r>
          </w:p>
        </w:tc>
        <w:tc>
          <w:tcPr>
            <w:tcW w:w="823" w:type="pct"/>
            <w:shd w:val="clear" w:color="auto" w:fill="auto"/>
            <w:noWrap/>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599" w:type="pct"/>
            <w:shd w:val="clear" w:color="auto" w:fill="auto"/>
            <w:noWrap/>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w:t>
            </w:r>
          </w:p>
        </w:tc>
      </w:tr>
      <w:tr w:rsidR="00D14E39" w:rsidRPr="00DB37D7" w:rsidTr="00F502D3">
        <w:trPr>
          <w:jc w:val="center"/>
        </w:trPr>
        <w:tc>
          <w:tcPr>
            <w:tcW w:w="1738" w:type="pct"/>
            <w:shd w:val="clear" w:color="auto" w:fill="auto"/>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Необходимо установить приборов учёта ХВС, шт.</w:t>
            </w:r>
          </w:p>
        </w:tc>
        <w:tc>
          <w:tcPr>
            <w:tcW w:w="1117" w:type="pct"/>
            <w:shd w:val="clear" w:color="auto" w:fill="auto"/>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41</w:t>
            </w:r>
          </w:p>
        </w:tc>
        <w:tc>
          <w:tcPr>
            <w:tcW w:w="723" w:type="pct"/>
            <w:shd w:val="clear" w:color="auto" w:fill="auto"/>
            <w:noWrap/>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25</w:t>
            </w:r>
          </w:p>
        </w:tc>
        <w:tc>
          <w:tcPr>
            <w:tcW w:w="823" w:type="pct"/>
            <w:shd w:val="clear" w:color="auto" w:fill="auto"/>
            <w:noWrap/>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9</w:t>
            </w:r>
          </w:p>
        </w:tc>
        <w:tc>
          <w:tcPr>
            <w:tcW w:w="599" w:type="pct"/>
            <w:shd w:val="clear" w:color="auto" w:fill="auto"/>
            <w:noWrap/>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7</w:t>
            </w:r>
          </w:p>
        </w:tc>
      </w:tr>
      <w:tr w:rsidR="00D14E39" w:rsidRPr="00DB37D7" w:rsidTr="00F502D3">
        <w:trPr>
          <w:jc w:val="center"/>
        </w:trPr>
        <w:tc>
          <w:tcPr>
            <w:tcW w:w="1738" w:type="pct"/>
            <w:shd w:val="clear" w:color="auto" w:fill="auto"/>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 xml:space="preserve">Установлено </w:t>
            </w:r>
            <w:proofErr w:type="spellStart"/>
            <w:r w:rsidRPr="00DB37D7">
              <w:rPr>
                <w:color w:val="000000"/>
                <w:sz w:val="20"/>
                <w:szCs w:val="24"/>
                <w:lang w:eastAsia="ru-RU"/>
              </w:rPr>
              <w:t>общедомовых</w:t>
            </w:r>
            <w:proofErr w:type="spellEnd"/>
            <w:r w:rsidRPr="00DB37D7">
              <w:rPr>
                <w:color w:val="000000"/>
                <w:sz w:val="20"/>
                <w:szCs w:val="24"/>
                <w:lang w:eastAsia="ru-RU"/>
              </w:rPr>
              <w:t xml:space="preserve"> приборов учёта ГВС, шт.</w:t>
            </w:r>
          </w:p>
        </w:tc>
        <w:tc>
          <w:tcPr>
            <w:tcW w:w="1117" w:type="pct"/>
            <w:shd w:val="clear" w:color="auto" w:fill="auto"/>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52</w:t>
            </w:r>
          </w:p>
        </w:tc>
        <w:tc>
          <w:tcPr>
            <w:tcW w:w="723" w:type="pct"/>
            <w:shd w:val="clear" w:color="auto" w:fill="auto"/>
            <w:noWrap/>
            <w:vAlign w:val="center"/>
          </w:tcPr>
          <w:p w:rsidR="00D14E39" w:rsidRPr="00DB37D7" w:rsidRDefault="00D14E39" w:rsidP="00F502D3">
            <w:pPr>
              <w:spacing w:after="0" w:line="240" w:lineRule="auto"/>
              <w:jc w:val="center"/>
              <w:rPr>
                <w:color w:val="000000"/>
                <w:sz w:val="20"/>
                <w:szCs w:val="24"/>
                <w:lang w:eastAsia="ru-RU"/>
              </w:rPr>
            </w:pPr>
            <w:r w:rsidRPr="00DB37D7">
              <w:rPr>
                <w:color w:val="000000"/>
                <w:sz w:val="20"/>
                <w:szCs w:val="24"/>
                <w:lang w:eastAsia="ru-RU"/>
              </w:rPr>
              <w:t>52</w:t>
            </w:r>
          </w:p>
        </w:tc>
        <w:tc>
          <w:tcPr>
            <w:tcW w:w="823" w:type="pct"/>
            <w:shd w:val="clear" w:color="auto" w:fill="auto"/>
            <w:noWrap/>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599" w:type="pct"/>
            <w:shd w:val="clear" w:color="auto" w:fill="auto"/>
            <w:noWrap/>
            <w:vAlign w:val="center"/>
          </w:tcPr>
          <w:p w:rsidR="00D14E39" w:rsidRPr="00DB37D7" w:rsidRDefault="00D14E39" w:rsidP="00F502D3">
            <w:pPr>
              <w:spacing w:after="0" w:line="240" w:lineRule="auto"/>
              <w:jc w:val="center"/>
              <w:rPr>
                <w:bCs/>
                <w:color w:val="000000"/>
                <w:sz w:val="20"/>
                <w:szCs w:val="24"/>
                <w:lang w:eastAsia="ru-RU"/>
              </w:rPr>
            </w:pPr>
            <w:r w:rsidRPr="00DB37D7">
              <w:rPr>
                <w:bCs/>
                <w:color w:val="000000"/>
                <w:sz w:val="20"/>
                <w:szCs w:val="24"/>
                <w:lang w:eastAsia="ru-RU"/>
              </w:rPr>
              <w:t>-</w:t>
            </w:r>
          </w:p>
        </w:tc>
      </w:tr>
    </w:tbl>
    <w:p w:rsidR="008724FA" w:rsidRPr="00DB37D7" w:rsidRDefault="00D14E39" w:rsidP="00893E6F">
      <w:pPr>
        <w:pStyle w:val="1a"/>
        <w:spacing w:line="360" w:lineRule="auto"/>
        <w:ind w:firstLine="850"/>
      </w:pPr>
      <w:r w:rsidRPr="00DB37D7">
        <w:t>Оснащённость приборами учёта объе</w:t>
      </w:r>
      <w:r w:rsidR="008724FA" w:rsidRPr="00DB37D7">
        <w:t>ктов бюджетной сферы составляет:</w:t>
      </w:r>
    </w:p>
    <w:p w:rsidR="00D14E39" w:rsidRPr="00DB37D7" w:rsidRDefault="00D14E39" w:rsidP="00893E6F">
      <w:pPr>
        <w:pStyle w:val="0"/>
        <w:spacing w:line="360" w:lineRule="auto"/>
        <w:ind w:firstLine="850"/>
        <w:jc w:val="both"/>
      </w:pPr>
      <w:r w:rsidRPr="00DB37D7">
        <w:t xml:space="preserve">Таблица </w:t>
      </w:r>
      <w:fldSimple w:instr=" SEQ Таблица \* ARABIC ">
        <w:r w:rsidR="002C634E">
          <w:rPr>
            <w:noProof/>
          </w:rPr>
          <w:t>29</w:t>
        </w:r>
      </w:fldSimple>
      <w:r w:rsidRPr="00DB37D7">
        <w:t xml:space="preserve"> Наличие приборов учёта ХВС на объектах бюджетной сфере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730"/>
        <w:gridCol w:w="4821"/>
        <w:gridCol w:w="2293"/>
        <w:gridCol w:w="2293"/>
      </w:tblGrid>
      <w:tr w:rsidR="004B3D35" w:rsidRPr="00DB37D7" w:rsidTr="00F502D3">
        <w:trPr>
          <w:tblHeader/>
          <w:jc w:val="center"/>
        </w:trPr>
        <w:tc>
          <w:tcPr>
            <w:tcW w:w="360" w:type="pct"/>
            <w:shd w:val="clear" w:color="auto" w:fill="auto"/>
            <w:vAlign w:val="center"/>
          </w:tcPr>
          <w:p w:rsidR="00D14E39" w:rsidRPr="00DB37D7" w:rsidRDefault="00D14E39" w:rsidP="00F502D3">
            <w:pPr>
              <w:pStyle w:val="0"/>
              <w:rPr>
                <w:sz w:val="20"/>
              </w:rPr>
            </w:pPr>
            <w:r w:rsidRPr="00DB37D7">
              <w:rPr>
                <w:sz w:val="20"/>
              </w:rPr>
              <w:lastRenderedPageBreak/>
              <w:t>№</w:t>
            </w:r>
          </w:p>
        </w:tc>
        <w:tc>
          <w:tcPr>
            <w:tcW w:w="2378" w:type="pct"/>
            <w:shd w:val="clear" w:color="auto" w:fill="auto"/>
            <w:vAlign w:val="center"/>
          </w:tcPr>
          <w:p w:rsidR="00D14E39" w:rsidRPr="00DB37D7" w:rsidRDefault="00D14E39" w:rsidP="00F502D3">
            <w:pPr>
              <w:pStyle w:val="0"/>
              <w:rPr>
                <w:sz w:val="20"/>
                <w:szCs w:val="28"/>
              </w:rPr>
            </w:pPr>
            <w:r w:rsidRPr="00DB37D7">
              <w:rPr>
                <w:sz w:val="20"/>
              </w:rPr>
              <w:t>Перечень объектов</w:t>
            </w:r>
          </w:p>
        </w:tc>
        <w:tc>
          <w:tcPr>
            <w:tcW w:w="1131" w:type="pct"/>
            <w:shd w:val="clear" w:color="auto" w:fill="auto"/>
            <w:vAlign w:val="center"/>
          </w:tcPr>
          <w:p w:rsidR="00D14E39" w:rsidRPr="00DB37D7" w:rsidRDefault="00D14E39" w:rsidP="00F502D3">
            <w:pPr>
              <w:pStyle w:val="0"/>
              <w:rPr>
                <w:sz w:val="20"/>
                <w:szCs w:val="28"/>
              </w:rPr>
            </w:pPr>
            <w:r w:rsidRPr="00DB37D7">
              <w:rPr>
                <w:sz w:val="20"/>
                <w:szCs w:val="28"/>
              </w:rPr>
              <w:t>Количество установленных приборов учёта ХВС, шт.</w:t>
            </w:r>
          </w:p>
        </w:tc>
        <w:tc>
          <w:tcPr>
            <w:tcW w:w="1131" w:type="pct"/>
            <w:shd w:val="clear" w:color="auto" w:fill="auto"/>
            <w:vAlign w:val="center"/>
          </w:tcPr>
          <w:p w:rsidR="00D14E39" w:rsidRPr="00DB37D7" w:rsidRDefault="00D14E39" w:rsidP="00F502D3">
            <w:pPr>
              <w:pStyle w:val="0"/>
              <w:rPr>
                <w:sz w:val="20"/>
                <w:szCs w:val="28"/>
              </w:rPr>
            </w:pPr>
            <w:r w:rsidRPr="00DB37D7">
              <w:rPr>
                <w:sz w:val="20"/>
                <w:szCs w:val="28"/>
              </w:rPr>
              <w:t>Количество вводов, которые необходимо оборудовать, шт.</w:t>
            </w:r>
          </w:p>
        </w:tc>
      </w:tr>
      <w:tr w:rsidR="007D77DF" w:rsidRPr="00DB37D7" w:rsidTr="00F502D3">
        <w:trPr>
          <w:jc w:val="center"/>
        </w:trPr>
        <w:tc>
          <w:tcPr>
            <w:tcW w:w="360" w:type="pct"/>
            <w:shd w:val="clear" w:color="auto" w:fill="auto"/>
            <w:vAlign w:val="center"/>
          </w:tcPr>
          <w:p w:rsidR="007D77DF" w:rsidRPr="00DB37D7" w:rsidRDefault="007D77DF" w:rsidP="00F502D3">
            <w:pPr>
              <w:pStyle w:val="0"/>
              <w:rPr>
                <w:sz w:val="20"/>
              </w:rPr>
            </w:pPr>
            <w:r w:rsidRPr="00DB37D7">
              <w:rPr>
                <w:sz w:val="20"/>
              </w:rPr>
              <w:t>1</w:t>
            </w:r>
          </w:p>
        </w:tc>
        <w:tc>
          <w:tcPr>
            <w:tcW w:w="2378" w:type="pct"/>
            <w:shd w:val="clear" w:color="auto" w:fill="auto"/>
            <w:vAlign w:val="center"/>
          </w:tcPr>
          <w:p w:rsidR="007D77DF" w:rsidRPr="00DB37D7" w:rsidRDefault="007D77DF" w:rsidP="00F502D3">
            <w:pPr>
              <w:pStyle w:val="0"/>
              <w:rPr>
                <w:sz w:val="20"/>
              </w:rPr>
            </w:pPr>
            <w:r w:rsidRPr="00DB37D7">
              <w:rPr>
                <w:sz w:val="20"/>
                <w:szCs w:val="28"/>
              </w:rPr>
              <w:t>МКОУ ДОД «</w:t>
            </w:r>
            <w:proofErr w:type="spellStart"/>
            <w:r w:rsidRPr="00DB37D7">
              <w:rPr>
                <w:sz w:val="20"/>
                <w:szCs w:val="28"/>
              </w:rPr>
              <w:t>Тельмановская</w:t>
            </w:r>
            <w:proofErr w:type="spellEnd"/>
            <w:r w:rsidRPr="00DB37D7">
              <w:rPr>
                <w:sz w:val="20"/>
                <w:szCs w:val="28"/>
              </w:rPr>
              <w:t xml:space="preserve"> детская школа искусств», </w:t>
            </w:r>
            <w:r w:rsidR="00E72547" w:rsidRPr="00DB37D7">
              <w:rPr>
                <w:sz w:val="20"/>
                <w:szCs w:val="28"/>
              </w:rPr>
              <w:t>п.</w:t>
            </w:r>
            <w:r w:rsidRPr="00DB37D7">
              <w:rPr>
                <w:sz w:val="20"/>
                <w:szCs w:val="28"/>
              </w:rPr>
              <w:t xml:space="preserve"> Тельмана, д. 2 и д. 4</w:t>
            </w:r>
          </w:p>
        </w:tc>
        <w:tc>
          <w:tcPr>
            <w:tcW w:w="1131" w:type="pct"/>
            <w:shd w:val="clear" w:color="auto" w:fill="auto"/>
            <w:vAlign w:val="center"/>
          </w:tcPr>
          <w:p w:rsidR="007D77DF" w:rsidRPr="00DB37D7" w:rsidRDefault="003279E5" w:rsidP="00F502D3">
            <w:pPr>
              <w:pStyle w:val="0"/>
              <w:rPr>
                <w:sz w:val="20"/>
              </w:rPr>
            </w:pPr>
            <w:r w:rsidRPr="00DB37D7">
              <w:rPr>
                <w:sz w:val="20"/>
              </w:rPr>
              <w:t>2</w:t>
            </w:r>
          </w:p>
        </w:tc>
        <w:tc>
          <w:tcPr>
            <w:tcW w:w="1131" w:type="pct"/>
            <w:shd w:val="clear" w:color="auto" w:fill="auto"/>
            <w:vAlign w:val="center"/>
          </w:tcPr>
          <w:p w:rsidR="007D77DF" w:rsidRPr="00DB37D7" w:rsidRDefault="003279E5" w:rsidP="00F502D3">
            <w:pPr>
              <w:pStyle w:val="0"/>
              <w:rPr>
                <w:sz w:val="20"/>
              </w:rPr>
            </w:pPr>
            <w:r w:rsidRPr="00DB37D7">
              <w:rPr>
                <w:sz w:val="20"/>
              </w:rPr>
              <w:t>-</w:t>
            </w:r>
          </w:p>
        </w:tc>
      </w:tr>
      <w:tr w:rsidR="007D77DF" w:rsidRPr="00DB37D7" w:rsidTr="00F502D3">
        <w:trPr>
          <w:jc w:val="center"/>
        </w:trPr>
        <w:tc>
          <w:tcPr>
            <w:tcW w:w="360" w:type="pct"/>
            <w:shd w:val="clear" w:color="auto" w:fill="auto"/>
            <w:vAlign w:val="center"/>
          </w:tcPr>
          <w:p w:rsidR="007D77DF" w:rsidRPr="00DB37D7" w:rsidRDefault="007D77DF" w:rsidP="00F502D3">
            <w:pPr>
              <w:pStyle w:val="0"/>
              <w:rPr>
                <w:sz w:val="20"/>
              </w:rPr>
            </w:pPr>
            <w:r w:rsidRPr="00DB37D7">
              <w:rPr>
                <w:sz w:val="20"/>
              </w:rPr>
              <w:t>2</w:t>
            </w:r>
          </w:p>
        </w:tc>
        <w:tc>
          <w:tcPr>
            <w:tcW w:w="2378" w:type="pct"/>
            <w:shd w:val="clear" w:color="auto" w:fill="auto"/>
            <w:vAlign w:val="center"/>
          </w:tcPr>
          <w:p w:rsidR="007D77DF" w:rsidRPr="00DB37D7" w:rsidRDefault="007D77DF" w:rsidP="0076518E">
            <w:pPr>
              <w:pStyle w:val="0"/>
              <w:ind w:left="-21" w:right="-52"/>
              <w:rPr>
                <w:sz w:val="20"/>
                <w:szCs w:val="28"/>
              </w:rPr>
            </w:pPr>
            <w:r w:rsidRPr="00DB37D7">
              <w:rPr>
                <w:sz w:val="20"/>
                <w:szCs w:val="28"/>
              </w:rPr>
              <w:t xml:space="preserve">МБДОУ № 14 «Детский сад комбинированного вида п. Тельмана», </w:t>
            </w:r>
            <w:r w:rsidR="00E72547" w:rsidRPr="00DB37D7">
              <w:rPr>
                <w:sz w:val="20"/>
                <w:szCs w:val="28"/>
              </w:rPr>
              <w:t>п.</w:t>
            </w:r>
            <w:r w:rsidRPr="00DB37D7">
              <w:rPr>
                <w:sz w:val="20"/>
                <w:szCs w:val="28"/>
              </w:rPr>
              <w:t xml:space="preserve"> Тельмана, д.52, филиал (д. 9 к</w:t>
            </w:r>
            <w:r w:rsidR="0076518E">
              <w:rPr>
                <w:sz w:val="20"/>
                <w:szCs w:val="28"/>
              </w:rPr>
              <w:t>.</w:t>
            </w:r>
            <w:r w:rsidRPr="00DB37D7">
              <w:rPr>
                <w:sz w:val="20"/>
                <w:szCs w:val="28"/>
              </w:rPr>
              <w:t>1)</w:t>
            </w:r>
          </w:p>
        </w:tc>
        <w:tc>
          <w:tcPr>
            <w:tcW w:w="1131" w:type="pct"/>
            <w:shd w:val="clear" w:color="auto" w:fill="auto"/>
            <w:vAlign w:val="center"/>
          </w:tcPr>
          <w:p w:rsidR="007D77DF" w:rsidRPr="00DB37D7" w:rsidRDefault="007D77DF" w:rsidP="00F502D3">
            <w:pPr>
              <w:pStyle w:val="0"/>
              <w:rPr>
                <w:sz w:val="20"/>
              </w:rPr>
            </w:pPr>
            <w:r w:rsidRPr="00DB37D7">
              <w:rPr>
                <w:sz w:val="20"/>
              </w:rPr>
              <w:t>2</w:t>
            </w:r>
          </w:p>
        </w:tc>
        <w:tc>
          <w:tcPr>
            <w:tcW w:w="1131" w:type="pct"/>
            <w:shd w:val="clear" w:color="auto" w:fill="auto"/>
            <w:vAlign w:val="center"/>
          </w:tcPr>
          <w:p w:rsidR="007D77DF" w:rsidRPr="00DB37D7" w:rsidRDefault="007D77DF" w:rsidP="00F502D3">
            <w:pPr>
              <w:pStyle w:val="0"/>
              <w:rPr>
                <w:sz w:val="20"/>
              </w:rPr>
            </w:pPr>
            <w:r w:rsidRPr="00DB37D7">
              <w:rPr>
                <w:sz w:val="20"/>
              </w:rPr>
              <w:t>-</w:t>
            </w:r>
          </w:p>
        </w:tc>
      </w:tr>
      <w:tr w:rsidR="007D77DF" w:rsidRPr="00DB37D7" w:rsidTr="00F502D3">
        <w:trPr>
          <w:jc w:val="center"/>
        </w:trPr>
        <w:tc>
          <w:tcPr>
            <w:tcW w:w="360" w:type="pct"/>
            <w:shd w:val="clear" w:color="auto" w:fill="auto"/>
            <w:vAlign w:val="center"/>
          </w:tcPr>
          <w:p w:rsidR="007D77DF" w:rsidRPr="00DB37D7" w:rsidRDefault="007D77DF" w:rsidP="00F502D3">
            <w:pPr>
              <w:pStyle w:val="0"/>
              <w:rPr>
                <w:sz w:val="20"/>
              </w:rPr>
            </w:pPr>
            <w:r w:rsidRPr="00DB37D7">
              <w:rPr>
                <w:sz w:val="20"/>
              </w:rPr>
              <w:t>3</w:t>
            </w:r>
          </w:p>
        </w:tc>
        <w:tc>
          <w:tcPr>
            <w:tcW w:w="2378" w:type="pct"/>
            <w:shd w:val="clear" w:color="auto" w:fill="auto"/>
            <w:vAlign w:val="center"/>
          </w:tcPr>
          <w:p w:rsidR="007D77DF" w:rsidRPr="00DB37D7" w:rsidRDefault="007D77DF" w:rsidP="00F502D3">
            <w:pPr>
              <w:pStyle w:val="0"/>
              <w:rPr>
                <w:sz w:val="20"/>
                <w:szCs w:val="28"/>
              </w:rPr>
            </w:pPr>
            <w:r w:rsidRPr="00DB37D7">
              <w:rPr>
                <w:sz w:val="20"/>
                <w:szCs w:val="28"/>
              </w:rPr>
              <w:t>МКОУ «</w:t>
            </w:r>
            <w:proofErr w:type="spellStart"/>
            <w:r w:rsidRPr="00DB37D7">
              <w:rPr>
                <w:sz w:val="20"/>
                <w:szCs w:val="28"/>
              </w:rPr>
              <w:t>Тельмановская</w:t>
            </w:r>
            <w:proofErr w:type="spellEnd"/>
            <w:r w:rsidRPr="00DB37D7">
              <w:rPr>
                <w:sz w:val="20"/>
                <w:szCs w:val="28"/>
              </w:rPr>
              <w:t xml:space="preserve"> СОШ», </w:t>
            </w:r>
            <w:r w:rsidR="00E72547" w:rsidRPr="00DB37D7">
              <w:rPr>
                <w:sz w:val="20"/>
                <w:szCs w:val="28"/>
              </w:rPr>
              <w:t>п.</w:t>
            </w:r>
            <w:r w:rsidRPr="00DB37D7">
              <w:rPr>
                <w:sz w:val="20"/>
                <w:szCs w:val="28"/>
              </w:rPr>
              <w:t xml:space="preserve"> Тельмана, д. 7</w:t>
            </w:r>
          </w:p>
        </w:tc>
        <w:tc>
          <w:tcPr>
            <w:tcW w:w="1131" w:type="pct"/>
            <w:shd w:val="clear" w:color="auto" w:fill="auto"/>
            <w:vAlign w:val="center"/>
          </w:tcPr>
          <w:p w:rsidR="007D77DF" w:rsidRPr="00DB37D7" w:rsidRDefault="007D77DF" w:rsidP="00F502D3">
            <w:pPr>
              <w:pStyle w:val="0"/>
              <w:rPr>
                <w:sz w:val="20"/>
              </w:rPr>
            </w:pPr>
            <w:r w:rsidRPr="00DB37D7">
              <w:rPr>
                <w:sz w:val="20"/>
              </w:rPr>
              <w:t>1</w:t>
            </w:r>
          </w:p>
        </w:tc>
        <w:tc>
          <w:tcPr>
            <w:tcW w:w="1131" w:type="pct"/>
            <w:shd w:val="clear" w:color="auto" w:fill="auto"/>
            <w:vAlign w:val="center"/>
          </w:tcPr>
          <w:p w:rsidR="007D77DF" w:rsidRPr="00DB37D7" w:rsidRDefault="007D77DF" w:rsidP="00F502D3">
            <w:pPr>
              <w:pStyle w:val="0"/>
              <w:rPr>
                <w:sz w:val="20"/>
              </w:rPr>
            </w:pPr>
            <w:r w:rsidRPr="00DB37D7">
              <w:rPr>
                <w:sz w:val="20"/>
              </w:rPr>
              <w:t>-</w:t>
            </w:r>
          </w:p>
        </w:tc>
      </w:tr>
      <w:tr w:rsidR="007D77DF" w:rsidRPr="00DB37D7" w:rsidTr="00F502D3">
        <w:trPr>
          <w:jc w:val="center"/>
        </w:trPr>
        <w:tc>
          <w:tcPr>
            <w:tcW w:w="360" w:type="pct"/>
            <w:shd w:val="clear" w:color="auto" w:fill="auto"/>
            <w:vAlign w:val="center"/>
          </w:tcPr>
          <w:p w:rsidR="007D77DF" w:rsidRPr="00DB37D7" w:rsidRDefault="007D77DF" w:rsidP="00F502D3">
            <w:pPr>
              <w:pStyle w:val="0"/>
              <w:rPr>
                <w:sz w:val="20"/>
              </w:rPr>
            </w:pPr>
            <w:r w:rsidRPr="00DB37D7">
              <w:rPr>
                <w:sz w:val="20"/>
              </w:rPr>
              <w:t>4</w:t>
            </w:r>
          </w:p>
        </w:tc>
        <w:tc>
          <w:tcPr>
            <w:tcW w:w="2378" w:type="pct"/>
            <w:shd w:val="clear" w:color="auto" w:fill="auto"/>
            <w:vAlign w:val="center"/>
          </w:tcPr>
          <w:p w:rsidR="0076518E" w:rsidRDefault="007D77DF" w:rsidP="00F502D3">
            <w:pPr>
              <w:pStyle w:val="0"/>
              <w:rPr>
                <w:sz w:val="20"/>
                <w:szCs w:val="28"/>
              </w:rPr>
            </w:pPr>
            <w:r w:rsidRPr="00DB37D7">
              <w:rPr>
                <w:sz w:val="20"/>
                <w:szCs w:val="28"/>
              </w:rPr>
              <w:t xml:space="preserve">МКДОУ № 20 «Детский сад п. </w:t>
            </w:r>
            <w:proofErr w:type="spellStart"/>
            <w:r w:rsidRPr="00DB37D7">
              <w:rPr>
                <w:sz w:val="20"/>
                <w:szCs w:val="28"/>
              </w:rPr>
              <w:t>Войскорово</w:t>
            </w:r>
            <w:proofErr w:type="spellEnd"/>
            <w:r w:rsidRPr="00DB37D7">
              <w:rPr>
                <w:sz w:val="20"/>
                <w:szCs w:val="28"/>
              </w:rPr>
              <w:t xml:space="preserve">», </w:t>
            </w:r>
          </w:p>
          <w:p w:rsidR="007D77DF" w:rsidRPr="00DB37D7" w:rsidRDefault="00E72547" w:rsidP="00F502D3">
            <w:pPr>
              <w:pStyle w:val="0"/>
              <w:rPr>
                <w:sz w:val="20"/>
                <w:szCs w:val="28"/>
              </w:rPr>
            </w:pPr>
            <w:r w:rsidRPr="00DB37D7">
              <w:rPr>
                <w:sz w:val="20"/>
                <w:szCs w:val="28"/>
              </w:rPr>
              <w:t>п.</w:t>
            </w:r>
            <w:r w:rsidR="007D77DF" w:rsidRPr="00DB37D7">
              <w:rPr>
                <w:sz w:val="20"/>
                <w:szCs w:val="28"/>
              </w:rPr>
              <w:t xml:space="preserve"> </w:t>
            </w:r>
            <w:proofErr w:type="spellStart"/>
            <w:r w:rsidR="007D77DF" w:rsidRPr="00DB37D7">
              <w:rPr>
                <w:sz w:val="20"/>
                <w:szCs w:val="28"/>
              </w:rPr>
              <w:t>Войскорово</w:t>
            </w:r>
            <w:proofErr w:type="spellEnd"/>
            <w:r w:rsidR="007D77DF" w:rsidRPr="00DB37D7">
              <w:rPr>
                <w:sz w:val="20"/>
                <w:szCs w:val="28"/>
              </w:rPr>
              <w:t>, д. 11</w:t>
            </w:r>
          </w:p>
        </w:tc>
        <w:tc>
          <w:tcPr>
            <w:tcW w:w="1131" w:type="pct"/>
            <w:shd w:val="clear" w:color="auto" w:fill="auto"/>
            <w:vAlign w:val="center"/>
          </w:tcPr>
          <w:p w:rsidR="007D77DF" w:rsidRPr="00DB37D7" w:rsidRDefault="007D77DF" w:rsidP="00F502D3">
            <w:pPr>
              <w:pStyle w:val="0"/>
              <w:rPr>
                <w:sz w:val="20"/>
              </w:rPr>
            </w:pPr>
            <w:r w:rsidRPr="00DB37D7">
              <w:rPr>
                <w:sz w:val="20"/>
              </w:rPr>
              <w:t>1</w:t>
            </w:r>
          </w:p>
        </w:tc>
        <w:tc>
          <w:tcPr>
            <w:tcW w:w="1131" w:type="pct"/>
            <w:shd w:val="clear" w:color="auto" w:fill="auto"/>
            <w:vAlign w:val="center"/>
          </w:tcPr>
          <w:p w:rsidR="007D77DF" w:rsidRPr="00DB37D7" w:rsidRDefault="007D77DF" w:rsidP="00F502D3">
            <w:pPr>
              <w:pStyle w:val="0"/>
              <w:rPr>
                <w:sz w:val="20"/>
              </w:rPr>
            </w:pPr>
            <w:r w:rsidRPr="00DB37D7">
              <w:rPr>
                <w:sz w:val="20"/>
              </w:rPr>
              <w:t>-</w:t>
            </w:r>
          </w:p>
        </w:tc>
      </w:tr>
      <w:tr w:rsidR="007D77DF" w:rsidRPr="00DB37D7" w:rsidTr="00F502D3">
        <w:trPr>
          <w:jc w:val="center"/>
        </w:trPr>
        <w:tc>
          <w:tcPr>
            <w:tcW w:w="360" w:type="pct"/>
            <w:shd w:val="clear" w:color="auto" w:fill="auto"/>
            <w:vAlign w:val="center"/>
          </w:tcPr>
          <w:p w:rsidR="007D77DF" w:rsidRPr="00DB37D7" w:rsidRDefault="007D77DF" w:rsidP="00F502D3">
            <w:pPr>
              <w:pStyle w:val="0"/>
              <w:rPr>
                <w:sz w:val="20"/>
              </w:rPr>
            </w:pPr>
            <w:r w:rsidRPr="00DB37D7">
              <w:rPr>
                <w:sz w:val="20"/>
              </w:rPr>
              <w:t>5</w:t>
            </w:r>
          </w:p>
        </w:tc>
        <w:tc>
          <w:tcPr>
            <w:tcW w:w="2378" w:type="pct"/>
            <w:shd w:val="clear" w:color="auto" w:fill="auto"/>
            <w:vAlign w:val="center"/>
          </w:tcPr>
          <w:p w:rsidR="007D77DF" w:rsidRPr="00DB37D7" w:rsidRDefault="007D77DF" w:rsidP="00F502D3">
            <w:pPr>
              <w:pStyle w:val="0"/>
              <w:rPr>
                <w:sz w:val="20"/>
                <w:szCs w:val="28"/>
              </w:rPr>
            </w:pPr>
            <w:r w:rsidRPr="00DB37D7">
              <w:rPr>
                <w:sz w:val="20"/>
                <w:szCs w:val="28"/>
              </w:rPr>
              <w:t>МКОУ «</w:t>
            </w:r>
            <w:proofErr w:type="spellStart"/>
            <w:r w:rsidRPr="00DB37D7">
              <w:rPr>
                <w:sz w:val="20"/>
                <w:szCs w:val="28"/>
              </w:rPr>
              <w:t>Войскоровская</w:t>
            </w:r>
            <w:proofErr w:type="spellEnd"/>
            <w:r w:rsidRPr="00DB37D7">
              <w:rPr>
                <w:sz w:val="20"/>
                <w:szCs w:val="28"/>
              </w:rPr>
              <w:t xml:space="preserve"> средняя общеобразовательная школа», </w:t>
            </w:r>
            <w:r w:rsidR="00E72547" w:rsidRPr="00DB37D7">
              <w:rPr>
                <w:sz w:val="20"/>
                <w:szCs w:val="28"/>
              </w:rPr>
              <w:t>п.</w:t>
            </w:r>
            <w:r w:rsidRPr="00DB37D7">
              <w:rPr>
                <w:sz w:val="20"/>
                <w:szCs w:val="28"/>
              </w:rPr>
              <w:t xml:space="preserve"> </w:t>
            </w:r>
            <w:proofErr w:type="spellStart"/>
            <w:r w:rsidRPr="00DB37D7">
              <w:rPr>
                <w:sz w:val="20"/>
                <w:szCs w:val="28"/>
              </w:rPr>
              <w:t>Войскорово</w:t>
            </w:r>
            <w:proofErr w:type="spellEnd"/>
            <w:r w:rsidRPr="00DB37D7">
              <w:rPr>
                <w:sz w:val="20"/>
                <w:szCs w:val="28"/>
              </w:rPr>
              <w:t>, д. 3</w:t>
            </w:r>
          </w:p>
        </w:tc>
        <w:tc>
          <w:tcPr>
            <w:tcW w:w="1131" w:type="pct"/>
            <w:shd w:val="clear" w:color="auto" w:fill="auto"/>
            <w:vAlign w:val="center"/>
          </w:tcPr>
          <w:p w:rsidR="007D77DF" w:rsidRPr="00DB37D7" w:rsidRDefault="007D77DF" w:rsidP="00F502D3">
            <w:pPr>
              <w:pStyle w:val="0"/>
              <w:rPr>
                <w:sz w:val="20"/>
              </w:rPr>
            </w:pPr>
            <w:r w:rsidRPr="00DB37D7">
              <w:rPr>
                <w:sz w:val="20"/>
              </w:rPr>
              <w:t>1</w:t>
            </w:r>
          </w:p>
        </w:tc>
        <w:tc>
          <w:tcPr>
            <w:tcW w:w="1131" w:type="pct"/>
            <w:shd w:val="clear" w:color="auto" w:fill="auto"/>
            <w:vAlign w:val="center"/>
          </w:tcPr>
          <w:p w:rsidR="007D77DF" w:rsidRPr="00DB37D7" w:rsidRDefault="007D77DF" w:rsidP="00F502D3">
            <w:pPr>
              <w:pStyle w:val="0"/>
              <w:rPr>
                <w:sz w:val="20"/>
              </w:rPr>
            </w:pPr>
            <w:r w:rsidRPr="00DB37D7">
              <w:rPr>
                <w:sz w:val="20"/>
              </w:rPr>
              <w:t>-</w:t>
            </w:r>
          </w:p>
        </w:tc>
      </w:tr>
      <w:tr w:rsidR="007D77DF" w:rsidRPr="00DB37D7" w:rsidTr="00F502D3">
        <w:trPr>
          <w:jc w:val="center"/>
        </w:trPr>
        <w:tc>
          <w:tcPr>
            <w:tcW w:w="360" w:type="pct"/>
            <w:shd w:val="clear" w:color="auto" w:fill="auto"/>
            <w:vAlign w:val="center"/>
          </w:tcPr>
          <w:p w:rsidR="007D77DF" w:rsidRPr="00DB37D7" w:rsidRDefault="007D77DF" w:rsidP="00F502D3">
            <w:pPr>
              <w:pStyle w:val="0"/>
              <w:rPr>
                <w:sz w:val="20"/>
              </w:rPr>
            </w:pPr>
            <w:r w:rsidRPr="00DB37D7">
              <w:rPr>
                <w:sz w:val="20"/>
              </w:rPr>
              <w:t>6</w:t>
            </w:r>
          </w:p>
        </w:tc>
        <w:tc>
          <w:tcPr>
            <w:tcW w:w="2378" w:type="pct"/>
            <w:shd w:val="clear" w:color="auto" w:fill="auto"/>
            <w:vAlign w:val="center"/>
          </w:tcPr>
          <w:p w:rsidR="0076518E" w:rsidRDefault="007D77DF" w:rsidP="00F502D3">
            <w:pPr>
              <w:pStyle w:val="0"/>
              <w:rPr>
                <w:sz w:val="20"/>
                <w:szCs w:val="28"/>
              </w:rPr>
            </w:pPr>
            <w:r w:rsidRPr="00DB37D7">
              <w:rPr>
                <w:sz w:val="20"/>
                <w:szCs w:val="28"/>
              </w:rPr>
              <w:t>МКУ «</w:t>
            </w:r>
            <w:proofErr w:type="spellStart"/>
            <w:r w:rsidRPr="00DB37D7">
              <w:rPr>
                <w:sz w:val="20"/>
                <w:szCs w:val="28"/>
              </w:rPr>
              <w:t>Тельмановский</w:t>
            </w:r>
            <w:proofErr w:type="spellEnd"/>
            <w:r w:rsidRPr="00DB37D7">
              <w:rPr>
                <w:sz w:val="20"/>
                <w:szCs w:val="28"/>
              </w:rPr>
              <w:t xml:space="preserve"> сельский дом культуры», </w:t>
            </w:r>
          </w:p>
          <w:p w:rsidR="007D77DF" w:rsidRPr="00DB37D7" w:rsidRDefault="00E72547" w:rsidP="00F502D3">
            <w:pPr>
              <w:pStyle w:val="0"/>
              <w:rPr>
                <w:sz w:val="20"/>
                <w:szCs w:val="28"/>
              </w:rPr>
            </w:pPr>
            <w:r w:rsidRPr="00DB37D7">
              <w:rPr>
                <w:sz w:val="20"/>
                <w:szCs w:val="28"/>
              </w:rPr>
              <w:t>п.</w:t>
            </w:r>
            <w:r w:rsidR="007D77DF" w:rsidRPr="00DB37D7">
              <w:rPr>
                <w:sz w:val="20"/>
                <w:szCs w:val="28"/>
              </w:rPr>
              <w:t xml:space="preserve"> Тельмана, д. 50</w:t>
            </w:r>
          </w:p>
        </w:tc>
        <w:tc>
          <w:tcPr>
            <w:tcW w:w="1131" w:type="pct"/>
            <w:shd w:val="clear" w:color="auto" w:fill="auto"/>
            <w:vAlign w:val="center"/>
          </w:tcPr>
          <w:p w:rsidR="007D77DF" w:rsidRPr="00DB37D7" w:rsidRDefault="007D77DF" w:rsidP="00F502D3">
            <w:pPr>
              <w:pStyle w:val="0"/>
              <w:rPr>
                <w:sz w:val="20"/>
              </w:rPr>
            </w:pPr>
            <w:r w:rsidRPr="00DB37D7">
              <w:rPr>
                <w:sz w:val="20"/>
              </w:rPr>
              <w:t>Располагается в здании администрации</w:t>
            </w:r>
          </w:p>
        </w:tc>
        <w:tc>
          <w:tcPr>
            <w:tcW w:w="1131" w:type="pct"/>
            <w:shd w:val="clear" w:color="auto" w:fill="auto"/>
            <w:vAlign w:val="center"/>
          </w:tcPr>
          <w:p w:rsidR="007D77DF" w:rsidRPr="00DB37D7" w:rsidRDefault="007D77DF" w:rsidP="00F502D3">
            <w:pPr>
              <w:pStyle w:val="0"/>
              <w:rPr>
                <w:sz w:val="20"/>
              </w:rPr>
            </w:pPr>
            <w:r w:rsidRPr="00DB37D7">
              <w:rPr>
                <w:sz w:val="20"/>
              </w:rPr>
              <w:t>-</w:t>
            </w:r>
          </w:p>
        </w:tc>
      </w:tr>
      <w:tr w:rsidR="007D77DF" w:rsidRPr="00DB37D7" w:rsidTr="00F502D3">
        <w:trPr>
          <w:jc w:val="center"/>
        </w:trPr>
        <w:tc>
          <w:tcPr>
            <w:tcW w:w="360" w:type="pct"/>
            <w:shd w:val="clear" w:color="auto" w:fill="auto"/>
            <w:vAlign w:val="center"/>
          </w:tcPr>
          <w:p w:rsidR="007D77DF" w:rsidRPr="00DB37D7" w:rsidRDefault="007D77DF" w:rsidP="00F502D3">
            <w:pPr>
              <w:pStyle w:val="0"/>
              <w:rPr>
                <w:sz w:val="20"/>
              </w:rPr>
            </w:pPr>
            <w:r w:rsidRPr="00DB37D7">
              <w:rPr>
                <w:sz w:val="20"/>
              </w:rPr>
              <w:t>7</w:t>
            </w:r>
          </w:p>
        </w:tc>
        <w:tc>
          <w:tcPr>
            <w:tcW w:w="2378" w:type="pct"/>
            <w:shd w:val="clear" w:color="auto" w:fill="auto"/>
            <w:vAlign w:val="center"/>
          </w:tcPr>
          <w:p w:rsidR="007D77DF" w:rsidRPr="00DB37D7" w:rsidRDefault="007D77DF" w:rsidP="00F502D3">
            <w:pPr>
              <w:pStyle w:val="0"/>
              <w:rPr>
                <w:sz w:val="20"/>
                <w:szCs w:val="28"/>
              </w:rPr>
            </w:pPr>
            <w:r w:rsidRPr="00DB37D7">
              <w:rPr>
                <w:sz w:val="20"/>
                <w:szCs w:val="28"/>
              </w:rPr>
              <w:t xml:space="preserve">Администрация МО </w:t>
            </w:r>
            <w:proofErr w:type="spellStart"/>
            <w:r w:rsidRPr="00DB37D7">
              <w:rPr>
                <w:sz w:val="20"/>
                <w:szCs w:val="28"/>
              </w:rPr>
              <w:t>Тельмановское</w:t>
            </w:r>
            <w:proofErr w:type="spellEnd"/>
            <w:r w:rsidRPr="00DB37D7">
              <w:rPr>
                <w:sz w:val="20"/>
                <w:szCs w:val="28"/>
              </w:rPr>
              <w:t xml:space="preserve"> сельское поселение </w:t>
            </w:r>
            <w:proofErr w:type="spellStart"/>
            <w:r w:rsidRPr="00DB37D7">
              <w:rPr>
                <w:sz w:val="20"/>
                <w:szCs w:val="28"/>
              </w:rPr>
              <w:t>Тосненского</w:t>
            </w:r>
            <w:proofErr w:type="spellEnd"/>
            <w:r w:rsidRPr="00DB37D7">
              <w:rPr>
                <w:sz w:val="20"/>
                <w:szCs w:val="28"/>
              </w:rPr>
              <w:t xml:space="preserve"> района Ленинградской области, </w:t>
            </w:r>
            <w:r w:rsidR="00E72547" w:rsidRPr="00DB37D7">
              <w:rPr>
                <w:sz w:val="20"/>
                <w:szCs w:val="28"/>
              </w:rPr>
              <w:t>п.</w:t>
            </w:r>
            <w:r w:rsidRPr="00DB37D7">
              <w:rPr>
                <w:sz w:val="20"/>
                <w:szCs w:val="28"/>
              </w:rPr>
              <w:t xml:space="preserve"> Тельмана, д. 50</w:t>
            </w:r>
          </w:p>
        </w:tc>
        <w:tc>
          <w:tcPr>
            <w:tcW w:w="1131" w:type="pct"/>
            <w:shd w:val="clear" w:color="auto" w:fill="auto"/>
            <w:vAlign w:val="center"/>
          </w:tcPr>
          <w:p w:rsidR="007D77DF" w:rsidRPr="00DB37D7" w:rsidRDefault="007D77DF" w:rsidP="00F502D3">
            <w:pPr>
              <w:pStyle w:val="0"/>
              <w:rPr>
                <w:sz w:val="20"/>
              </w:rPr>
            </w:pPr>
            <w:r w:rsidRPr="00DB37D7">
              <w:rPr>
                <w:sz w:val="20"/>
              </w:rPr>
              <w:t>1</w:t>
            </w:r>
          </w:p>
        </w:tc>
        <w:tc>
          <w:tcPr>
            <w:tcW w:w="1131" w:type="pct"/>
            <w:shd w:val="clear" w:color="auto" w:fill="auto"/>
            <w:vAlign w:val="center"/>
          </w:tcPr>
          <w:p w:rsidR="007D77DF" w:rsidRPr="00DB37D7" w:rsidRDefault="007D77DF" w:rsidP="00F502D3">
            <w:pPr>
              <w:pStyle w:val="0"/>
              <w:rPr>
                <w:sz w:val="20"/>
              </w:rPr>
            </w:pPr>
            <w:r w:rsidRPr="00DB37D7">
              <w:rPr>
                <w:sz w:val="20"/>
              </w:rPr>
              <w:t>-</w:t>
            </w:r>
          </w:p>
        </w:tc>
      </w:tr>
      <w:tr w:rsidR="007D77DF" w:rsidRPr="00DB37D7" w:rsidTr="00F502D3">
        <w:trPr>
          <w:jc w:val="center"/>
        </w:trPr>
        <w:tc>
          <w:tcPr>
            <w:tcW w:w="360" w:type="pct"/>
            <w:shd w:val="clear" w:color="auto" w:fill="auto"/>
            <w:vAlign w:val="center"/>
          </w:tcPr>
          <w:p w:rsidR="007D77DF" w:rsidRPr="00DB37D7" w:rsidRDefault="007D77DF" w:rsidP="00F502D3">
            <w:pPr>
              <w:pStyle w:val="0"/>
              <w:rPr>
                <w:sz w:val="20"/>
              </w:rPr>
            </w:pPr>
            <w:r w:rsidRPr="00DB37D7">
              <w:rPr>
                <w:sz w:val="20"/>
              </w:rPr>
              <w:t>8</w:t>
            </w:r>
          </w:p>
        </w:tc>
        <w:tc>
          <w:tcPr>
            <w:tcW w:w="2378" w:type="pct"/>
            <w:shd w:val="clear" w:color="auto" w:fill="auto"/>
            <w:vAlign w:val="center"/>
          </w:tcPr>
          <w:p w:rsidR="007D77DF" w:rsidRPr="00DB37D7" w:rsidRDefault="007D77DF" w:rsidP="00F502D3">
            <w:pPr>
              <w:pStyle w:val="0"/>
              <w:rPr>
                <w:sz w:val="20"/>
                <w:szCs w:val="28"/>
              </w:rPr>
            </w:pPr>
            <w:r w:rsidRPr="00DB37D7">
              <w:rPr>
                <w:sz w:val="20"/>
                <w:szCs w:val="28"/>
              </w:rPr>
              <w:t xml:space="preserve">Врачебная амбулатория </w:t>
            </w:r>
            <w:r w:rsidR="00E72547" w:rsidRPr="00DB37D7">
              <w:rPr>
                <w:sz w:val="20"/>
                <w:szCs w:val="28"/>
              </w:rPr>
              <w:t>п.</w:t>
            </w:r>
            <w:r w:rsidRPr="00DB37D7">
              <w:rPr>
                <w:sz w:val="20"/>
                <w:szCs w:val="28"/>
              </w:rPr>
              <w:t xml:space="preserve"> Тельмана ГБУЗ ЛО «</w:t>
            </w:r>
            <w:proofErr w:type="spellStart"/>
            <w:r w:rsidRPr="00DB37D7">
              <w:rPr>
                <w:sz w:val="20"/>
                <w:szCs w:val="28"/>
              </w:rPr>
              <w:t>Тосненская</w:t>
            </w:r>
            <w:proofErr w:type="spellEnd"/>
            <w:r w:rsidRPr="00DB37D7">
              <w:rPr>
                <w:sz w:val="20"/>
                <w:szCs w:val="28"/>
              </w:rPr>
              <w:t xml:space="preserve"> КМБ», </w:t>
            </w:r>
            <w:r w:rsidR="00E72547" w:rsidRPr="00DB37D7">
              <w:rPr>
                <w:sz w:val="20"/>
                <w:szCs w:val="28"/>
              </w:rPr>
              <w:t>п.</w:t>
            </w:r>
            <w:r w:rsidRPr="00DB37D7">
              <w:rPr>
                <w:sz w:val="20"/>
                <w:szCs w:val="28"/>
              </w:rPr>
              <w:t xml:space="preserve"> Тельмана, ул. </w:t>
            </w:r>
            <w:proofErr w:type="spellStart"/>
            <w:r w:rsidRPr="00DB37D7">
              <w:rPr>
                <w:sz w:val="20"/>
                <w:szCs w:val="28"/>
              </w:rPr>
              <w:t>Красноборская</w:t>
            </w:r>
            <w:proofErr w:type="spellEnd"/>
            <w:r w:rsidRPr="00DB37D7">
              <w:rPr>
                <w:sz w:val="20"/>
                <w:szCs w:val="28"/>
              </w:rPr>
              <w:t>, д. 5</w:t>
            </w:r>
          </w:p>
        </w:tc>
        <w:tc>
          <w:tcPr>
            <w:tcW w:w="1131" w:type="pct"/>
            <w:shd w:val="clear" w:color="auto" w:fill="auto"/>
            <w:vAlign w:val="center"/>
          </w:tcPr>
          <w:p w:rsidR="007D77DF" w:rsidRPr="00DB37D7" w:rsidRDefault="007D77DF" w:rsidP="00F502D3">
            <w:pPr>
              <w:pStyle w:val="0"/>
              <w:rPr>
                <w:sz w:val="20"/>
              </w:rPr>
            </w:pPr>
            <w:r w:rsidRPr="00DB37D7">
              <w:rPr>
                <w:sz w:val="20"/>
              </w:rPr>
              <w:t>1</w:t>
            </w:r>
          </w:p>
        </w:tc>
        <w:tc>
          <w:tcPr>
            <w:tcW w:w="1131" w:type="pct"/>
            <w:shd w:val="clear" w:color="auto" w:fill="auto"/>
            <w:vAlign w:val="center"/>
          </w:tcPr>
          <w:p w:rsidR="007D77DF" w:rsidRPr="00DB37D7" w:rsidRDefault="007D77DF" w:rsidP="00F502D3">
            <w:pPr>
              <w:pStyle w:val="0"/>
              <w:rPr>
                <w:sz w:val="20"/>
              </w:rPr>
            </w:pPr>
            <w:r w:rsidRPr="00DB37D7">
              <w:rPr>
                <w:sz w:val="20"/>
              </w:rPr>
              <w:t>-</w:t>
            </w:r>
          </w:p>
        </w:tc>
      </w:tr>
    </w:tbl>
    <w:p w:rsidR="009652C3" w:rsidRPr="00DB37D7" w:rsidRDefault="00D14E39" w:rsidP="00893E6F">
      <w:pPr>
        <w:pStyle w:val="1a"/>
        <w:spacing w:line="360" w:lineRule="auto"/>
        <w:ind w:left="709" w:firstLine="850"/>
      </w:pPr>
      <w:r w:rsidRPr="00DB37D7">
        <w:rPr>
          <w:szCs w:val="22"/>
        </w:rPr>
        <w:t>Н/Д – данные не предоставлены</w:t>
      </w:r>
    </w:p>
    <w:p w:rsidR="00C66CD2" w:rsidRPr="00DB37D7" w:rsidRDefault="00C66CD2" w:rsidP="002C634E">
      <w:pPr>
        <w:pStyle w:val="3"/>
        <w:tabs>
          <w:tab w:val="clear" w:pos="2160"/>
          <w:tab w:val="left" w:pos="1276"/>
        </w:tabs>
        <w:ind w:left="0" w:firstLine="850"/>
        <w:rPr>
          <w:lang w:eastAsia="ru-RU"/>
        </w:rPr>
      </w:pPr>
      <w:bookmarkStart w:id="89" w:name="_Toc3302427"/>
      <w:bookmarkStart w:id="90" w:name="_Toc3302649"/>
      <w:r w:rsidRPr="00DB37D7">
        <w:rPr>
          <w:lang w:eastAsia="ru-RU"/>
        </w:rPr>
        <w:t>Описание вариантов маршрутов прохождения трубопроводов (трасс) по территории поселения, городского округа и их обоснование.</w:t>
      </w:r>
      <w:bookmarkEnd w:id="89"/>
      <w:bookmarkEnd w:id="90"/>
    </w:p>
    <w:p w:rsidR="00B125F0" w:rsidRPr="00DB37D7" w:rsidRDefault="00B125F0" w:rsidP="0076518E">
      <w:pPr>
        <w:pStyle w:val="1a"/>
        <w:spacing w:line="360" w:lineRule="auto"/>
        <w:ind w:firstLine="851"/>
      </w:pPr>
      <w:r w:rsidRPr="00DB37D7">
        <w:rPr>
          <w:b/>
        </w:rPr>
        <w:t>Основные положения прокладки сетей</w:t>
      </w:r>
    </w:p>
    <w:p w:rsidR="004A236D" w:rsidRPr="00DB37D7" w:rsidRDefault="004A236D" w:rsidP="00893E6F">
      <w:pPr>
        <w:pStyle w:val="1a"/>
        <w:spacing w:line="360" w:lineRule="auto"/>
        <w:ind w:firstLine="850"/>
      </w:pPr>
      <w:r w:rsidRPr="00DB37D7">
        <w:t>Количество линий водоводов надлежит принимать с учетом категории системы водоснабжения и очередности строительства.</w:t>
      </w:r>
    </w:p>
    <w:p w:rsidR="004A236D" w:rsidRPr="00DB37D7" w:rsidRDefault="004A236D" w:rsidP="00893E6F">
      <w:pPr>
        <w:pStyle w:val="1a"/>
        <w:spacing w:line="360" w:lineRule="auto"/>
        <w:ind w:firstLine="850"/>
      </w:pPr>
      <w:proofErr w:type="gramStart"/>
      <w:r w:rsidRPr="00DB37D7">
        <w:t>При прокладке водоводов в две или более линии, необходимость устройства переключений между водоводами определяется в зависимости от количества независимых водозаборных сооружений или линий водоводов, подающих воду потребителю, при этом в случае отключения одного водовода или его участка общую подачу воды объекту на хозяйственно-питьевые нужды допускается снижать не более чем на 30 % расчетного расхода, на производственные нужды — по аварийному графику.</w:t>
      </w:r>
      <w:proofErr w:type="gramEnd"/>
    </w:p>
    <w:p w:rsidR="004A236D" w:rsidRPr="00DB37D7" w:rsidRDefault="004A236D" w:rsidP="00893E6F">
      <w:pPr>
        <w:pStyle w:val="1a"/>
        <w:spacing w:line="360" w:lineRule="auto"/>
        <w:ind w:firstLine="850"/>
      </w:pPr>
      <w:r w:rsidRPr="00DB37D7">
        <w:t>При прокладке водовода в одну линию и подаче воды от одного источника должен быть предусмотрен объем воды на время ликвидации аварии на водоводе. Аварийный объем воды, обеспечивающий в течение времени ликвидации аварии на водоводе (расчетное время) расход воды на хозяйственно-питьевые нужды в размере 70 % расчетного среднечасового водопотребления и производственные нужды по аварийному графику.</w:t>
      </w:r>
    </w:p>
    <w:p w:rsidR="004A236D" w:rsidRPr="00DB37D7" w:rsidRDefault="004A236D" w:rsidP="00893E6F">
      <w:pPr>
        <w:pStyle w:val="1a"/>
        <w:spacing w:line="360" w:lineRule="auto"/>
        <w:ind w:firstLine="850"/>
      </w:pPr>
      <w:r w:rsidRPr="00DB37D7">
        <w:t>Водопроводные сети должны быть кольцевыми. Тупиковые линии водопроводов допускается применять:</w:t>
      </w:r>
    </w:p>
    <w:p w:rsidR="004A236D" w:rsidRPr="00DB37D7" w:rsidRDefault="004A236D" w:rsidP="004A78F8">
      <w:pPr>
        <w:pStyle w:val="1a"/>
        <w:numPr>
          <w:ilvl w:val="0"/>
          <w:numId w:val="8"/>
        </w:numPr>
        <w:spacing w:line="360" w:lineRule="auto"/>
        <w:ind w:left="0" w:firstLine="850"/>
      </w:pPr>
      <w:r w:rsidRPr="00DB37D7">
        <w:t>для подачи воды на производственные нужды — при допустимости перерыва в водоснабжении на время ликвидации аварии;</w:t>
      </w:r>
    </w:p>
    <w:p w:rsidR="004A236D" w:rsidRPr="00DB37D7" w:rsidRDefault="004A236D" w:rsidP="004A78F8">
      <w:pPr>
        <w:pStyle w:val="1a"/>
        <w:numPr>
          <w:ilvl w:val="0"/>
          <w:numId w:val="8"/>
        </w:numPr>
        <w:spacing w:line="360" w:lineRule="auto"/>
        <w:ind w:left="0" w:firstLine="850"/>
      </w:pPr>
      <w:r w:rsidRPr="00DB37D7">
        <w:lastRenderedPageBreak/>
        <w:t xml:space="preserve">для подачи воды на хозяйственно-питьевые нужды — при диаметре труб не свыше </w:t>
      </w:r>
      <w:smartTag w:uri="urn:schemas-microsoft-com:office:smarttags" w:element="metricconverter">
        <w:smartTagPr>
          <w:attr w:name="ProductID" w:val="100 мм"/>
        </w:smartTagPr>
        <w:r w:rsidRPr="00DB37D7">
          <w:t>100 мм</w:t>
        </w:r>
      </w:smartTag>
      <w:r w:rsidRPr="00DB37D7">
        <w:t>;</w:t>
      </w:r>
    </w:p>
    <w:p w:rsidR="004A236D" w:rsidRPr="00DB37D7" w:rsidRDefault="004A236D" w:rsidP="004A78F8">
      <w:pPr>
        <w:pStyle w:val="1a"/>
        <w:numPr>
          <w:ilvl w:val="0"/>
          <w:numId w:val="8"/>
        </w:numPr>
        <w:spacing w:line="360" w:lineRule="auto"/>
        <w:ind w:left="0" w:firstLine="850"/>
      </w:pPr>
      <w:r w:rsidRPr="00DB37D7">
        <w:t xml:space="preserve">для подачи воды на противопожарные или на хозяйственно-противопожарные нужды независимо от расхода воды на пожаротушение при длине линий не свыше </w:t>
      </w:r>
      <w:smartTag w:uri="urn:schemas-microsoft-com:office:smarttags" w:element="metricconverter">
        <w:smartTagPr>
          <w:attr w:name="ProductID" w:val="200 м"/>
        </w:smartTagPr>
        <w:r w:rsidRPr="00DB37D7">
          <w:t>200 м</w:t>
        </w:r>
      </w:smartTag>
      <w:r w:rsidRPr="00DB37D7">
        <w:t>.</w:t>
      </w:r>
    </w:p>
    <w:p w:rsidR="004A236D" w:rsidRPr="00DB37D7" w:rsidRDefault="004A236D" w:rsidP="00893E6F">
      <w:pPr>
        <w:pStyle w:val="1a"/>
        <w:spacing w:line="360" w:lineRule="auto"/>
        <w:ind w:firstLine="850"/>
      </w:pPr>
      <w:r w:rsidRPr="00DB37D7">
        <w:t>Кольцевание наружных водопроводных сетей внутренними водопроводными сетями зданий и сооружений не допускается.</w:t>
      </w:r>
    </w:p>
    <w:p w:rsidR="004A236D" w:rsidRPr="00DB37D7" w:rsidRDefault="004A236D" w:rsidP="00893E6F">
      <w:pPr>
        <w:pStyle w:val="1a"/>
        <w:spacing w:line="360" w:lineRule="auto"/>
        <w:ind w:firstLine="850"/>
      </w:pPr>
      <w:r w:rsidRPr="00DB37D7">
        <w:t xml:space="preserve">Соединение сетей хозяйственно-питьевых водопроводов с сетями водопроводов, подающих воду </w:t>
      </w:r>
      <w:proofErr w:type="spellStart"/>
      <w:r w:rsidRPr="00DB37D7">
        <w:t>непитьевого</w:t>
      </w:r>
      <w:proofErr w:type="spellEnd"/>
      <w:r w:rsidRPr="00DB37D7">
        <w:t xml:space="preserve"> качества, не допускается.</w:t>
      </w:r>
    </w:p>
    <w:p w:rsidR="004A236D" w:rsidRPr="00DB37D7" w:rsidRDefault="004A236D" w:rsidP="00893E6F">
      <w:pPr>
        <w:pStyle w:val="1a"/>
        <w:spacing w:line="360" w:lineRule="auto"/>
        <w:ind w:firstLine="850"/>
      </w:pPr>
      <w:r w:rsidRPr="00DB37D7">
        <w:t xml:space="preserve">На водоводах и линиях водопроводной сети в необходимых случаях надлежит </w:t>
      </w:r>
      <w:r w:rsidR="00D250FC" w:rsidRPr="00DB37D7">
        <w:t>предусматривать установку:</w:t>
      </w:r>
    </w:p>
    <w:p w:rsidR="004A236D" w:rsidRPr="00DB37D7" w:rsidRDefault="004A236D" w:rsidP="004A78F8">
      <w:pPr>
        <w:pStyle w:val="1a"/>
        <w:numPr>
          <w:ilvl w:val="0"/>
          <w:numId w:val="9"/>
        </w:numPr>
        <w:spacing w:line="360" w:lineRule="auto"/>
        <w:ind w:left="0" w:firstLine="850"/>
      </w:pPr>
      <w:r w:rsidRPr="00DB37D7">
        <w:t>Поворотных затворов (задвижек) для выделения ремонтных участков;</w:t>
      </w:r>
    </w:p>
    <w:p w:rsidR="004A236D" w:rsidRPr="00DB37D7" w:rsidRDefault="004A236D" w:rsidP="004A78F8">
      <w:pPr>
        <w:pStyle w:val="1a"/>
        <w:numPr>
          <w:ilvl w:val="0"/>
          <w:numId w:val="9"/>
        </w:numPr>
        <w:spacing w:line="360" w:lineRule="auto"/>
        <w:ind w:left="0" w:firstLine="850"/>
      </w:pPr>
      <w:r w:rsidRPr="00DB37D7">
        <w:t xml:space="preserve">Клапанов для впуска и выпуска воздуха при опорожнении и заполнении трубопроводов; </w:t>
      </w:r>
    </w:p>
    <w:p w:rsidR="004A236D" w:rsidRPr="00DB37D7" w:rsidRDefault="004A236D" w:rsidP="004A78F8">
      <w:pPr>
        <w:pStyle w:val="1a"/>
        <w:numPr>
          <w:ilvl w:val="0"/>
          <w:numId w:val="9"/>
        </w:numPr>
        <w:spacing w:line="360" w:lineRule="auto"/>
        <w:ind w:left="0" w:firstLine="850"/>
      </w:pPr>
      <w:r w:rsidRPr="00DB37D7">
        <w:t xml:space="preserve">Клапанов для впуска и защемления воздуха; </w:t>
      </w:r>
    </w:p>
    <w:p w:rsidR="004A236D" w:rsidRPr="00DB37D7" w:rsidRDefault="004A236D" w:rsidP="004A78F8">
      <w:pPr>
        <w:pStyle w:val="1a"/>
        <w:numPr>
          <w:ilvl w:val="0"/>
          <w:numId w:val="9"/>
        </w:numPr>
        <w:spacing w:line="360" w:lineRule="auto"/>
        <w:ind w:left="0" w:firstLine="850"/>
      </w:pPr>
      <w:r w:rsidRPr="00DB37D7">
        <w:t>Вантузов для выпуска воздуха в процессе работы трубопроводов;</w:t>
      </w:r>
    </w:p>
    <w:p w:rsidR="004A236D" w:rsidRPr="00DB37D7" w:rsidRDefault="004A236D" w:rsidP="004A78F8">
      <w:pPr>
        <w:pStyle w:val="1a"/>
        <w:numPr>
          <w:ilvl w:val="0"/>
          <w:numId w:val="9"/>
        </w:numPr>
        <w:spacing w:line="360" w:lineRule="auto"/>
        <w:ind w:left="0" w:firstLine="850"/>
      </w:pPr>
      <w:r w:rsidRPr="00DB37D7">
        <w:t xml:space="preserve">Выпусков для сброса воды при опорожнении трубопроводов; </w:t>
      </w:r>
    </w:p>
    <w:p w:rsidR="004A236D" w:rsidRPr="00DB37D7" w:rsidRDefault="004A236D" w:rsidP="004A78F8">
      <w:pPr>
        <w:pStyle w:val="1a"/>
        <w:numPr>
          <w:ilvl w:val="0"/>
          <w:numId w:val="9"/>
        </w:numPr>
        <w:spacing w:line="360" w:lineRule="auto"/>
        <w:ind w:left="0" w:firstLine="850"/>
      </w:pPr>
      <w:r w:rsidRPr="00DB37D7">
        <w:t xml:space="preserve">Компенсаторов; </w:t>
      </w:r>
    </w:p>
    <w:p w:rsidR="004A236D" w:rsidRPr="00DB37D7" w:rsidRDefault="004A236D" w:rsidP="004A78F8">
      <w:pPr>
        <w:pStyle w:val="1a"/>
        <w:numPr>
          <w:ilvl w:val="0"/>
          <w:numId w:val="9"/>
        </w:numPr>
        <w:spacing w:line="360" w:lineRule="auto"/>
        <w:ind w:left="0" w:firstLine="850"/>
      </w:pPr>
      <w:r w:rsidRPr="00DB37D7">
        <w:t>Монтажных вставок;</w:t>
      </w:r>
    </w:p>
    <w:p w:rsidR="004A236D" w:rsidRPr="00DB37D7" w:rsidRDefault="004A236D" w:rsidP="004A78F8">
      <w:pPr>
        <w:pStyle w:val="1a"/>
        <w:numPr>
          <w:ilvl w:val="0"/>
          <w:numId w:val="9"/>
        </w:numPr>
        <w:spacing w:line="360" w:lineRule="auto"/>
        <w:ind w:left="0" w:firstLine="850"/>
      </w:pPr>
      <w:r w:rsidRPr="00DB37D7">
        <w:t>Обратных клапанов или других типов клапанов автоматического действия для выключения ремонтных участков;</w:t>
      </w:r>
    </w:p>
    <w:p w:rsidR="004A236D" w:rsidRPr="00DB37D7" w:rsidRDefault="004A236D" w:rsidP="004A78F8">
      <w:pPr>
        <w:pStyle w:val="1a"/>
        <w:numPr>
          <w:ilvl w:val="0"/>
          <w:numId w:val="9"/>
        </w:numPr>
        <w:spacing w:line="360" w:lineRule="auto"/>
        <w:ind w:left="0" w:firstLine="850"/>
      </w:pPr>
      <w:r w:rsidRPr="00DB37D7">
        <w:t xml:space="preserve">Регуляторов давления; </w:t>
      </w:r>
    </w:p>
    <w:p w:rsidR="004A236D" w:rsidRPr="00DB37D7" w:rsidRDefault="004A236D" w:rsidP="004A78F8">
      <w:pPr>
        <w:pStyle w:val="1a"/>
        <w:numPr>
          <w:ilvl w:val="0"/>
          <w:numId w:val="9"/>
        </w:numPr>
        <w:spacing w:line="360" w:lineRule="auto"/>
        <w:ind w:left="0" w:firstLine="850"/>
      </w:pPr>
      <w:r w:rsidRPr="00DB37D7">
        <w:t>Аппаратов для предупреждения повышения давления при гидравлических ударах или при неисправности регуляторов давления.</w:t>
      </w:r>
    </w:p>
    <w:p w:rsidR="004A236D" w:rsidRPr="00DB37D7" w:rsidRDefault="004A236D" w:rsidP="00893E6F">
      <w:pPr>
        <w:pStyle w:val="1a"/>
        <w:spacing w:line="360" w:lineRule="auto"/>
        <w:ind w:firstLine="850"/>
        <w:rPr>
          <w:lang w:eastAsia="ru-RU"/>
        </w:rPr>
      </w:pPr>
      <w:r w:rsidRPr="00DB37D7">
        <w:rPr>
          <w:lang w:eastAsia="ru-RU"/>
        </w:rPr>
        <w:t>На самотечно-напорных водоводах следует предусматривать устройство разгрузочных камер или установку аппаратуры, предохраняющих водоводы при всех возможных режимах работы от повышения давления выше предела, допустимого для принятого типа труб.</w:t>
      </w:r>
    </w:p>
    <w:p w:rsidR="00B125F0" w:rsidRPr="00DB37D7" w:rsidRDefault="004A236D" w:rsidP="00893E6F">
      <w:pPr>
        <w:pStyle w:val="1a"/>
        <w:spacing w:line="360" w:lineRule="auto"/>
        <w:ind w:firstLine="850"/>
        <w:rPr>
          <w:lang w:eastAsia="ru-RU"/>
        </w:rPr>
      </w:pPr>
      <w:r w:rsidRPr="00DB37D7">
        <w:rPr>
          <w:lang w:eastAsia="ru-RU"/>
        </w:rPr>
        <w:t>Водоводы и водопроводные сети надлежит прокладывать с уклоном не менее 0,001 по направлению к выпуску; при плоском рельефе местности уклон допускается уменьшать до 0,0005.</w:t>
      </w:r>
    </w:p>
    <w:p w:rsidR="0076518E" w:rsidRDefault="0076518E" w:rsidP="00767A70">
      <w:pPr>
        <w:pStyle w:val="1a"/>
        <w:spacing w:line="360" w:lineRule="auto"/>
        <w:rPr>
          <w:b/>
        </w:rPr>
      </w:pPr>
    </w:p>
    <w:p w:rsidR="00B125F0" w:rsidRPr="00DB37D7" w:rsidRDefault="00B125F0" w:rsidP="0076518E">
      <w:pPr>
        <w:pStyle w:val="1a"/>
        <w:spacing w:line="360" w:lineRule="auto"/>
        <w:ind w:firstLine="851"/>
        <w:rPr>
          <w:lang w:eastAsia="ru-RU"/>
        </w:rPr>
      </w:pPr>
      <w:r w:rsidRPr="00DB37D7">
        <w:rPr>
          <w:b/>
        </w:rPr>
        <w:t>Перспективное строительство</w:t>
      </w:r>
    </w:p>
    <w:p w:rsidR="002755C6" w:rsidRPr="00DB37D7" w:rsidRDefault="00C95406" w:rsidP="00893E6F">
      <w:pPr>
        <w:pStyle w:val="1a"/>
        <w:spacing w:line="360" w:lineRule="auto"/>
        <w:ind w:firstLine="850"/>
        <w:rPr>
          <w:lang w:eastAsia="ru-RU"/>
        </w:rPr>
      </w:pPr>
      <w:r w:rsidRPr="00DB37D7">
        <w:rPr>
          <w:lang w:eastAsia="ru-RU"/>
        </w:rPr>
        <w:t>В связи</w:t>
      </w:r>
      <w:r w:rsidR="000351CC" w:rsidRPr="00DB37D7">
        <w:rPr>
          <w:lang w:eastAsia="ru-RU"/>
        </w:rPr>
        <w:t xml:space="preserve"> с запланированными</w:t>
      </w:r>
      <w:r w:rsidR="002C2DB8" w:rsidRPr="00DB37D7">
        <w:rPr>
          <w:lang w:eastAsia="ru-RU"/>
        </w:rPr>
        <w:t xml:space="preserve"> </w:t>
      </w:r>
      <w:r w:rsidR="00067E9B" w:rsidRPr="00DB37D7">
        <w:rPr>
          <w:lang w:eastAsia="ru-RU"/>
        </w:rPr>
        <w:t xml:space="preserve">мероприятиями </w:t>
      </w:r>
      <w:r w:rsidR="00956768" w:rsidRPr="00DB37D7">
        <w:rPr>
          <w:lang w:eastAsia="ru-RU"/>
        </w:rPr>
        <w:t>в ближайшей перспективе возможно строительство новых сетей водоснабжения</w:t>
      </w:r>
      <w:r w:rsidR="00403088" w:rsidRPr="00DB37D7">
        <w:rPr>
          <w:lang w:eastAsia="ru-RU"/>
        </w:rPr>
        <w:t xml:space="preserve"> и перекладка существующих сетей в технологической зоне ХВС 1 и 3. </w:t>
      </w:r>
      <w:r w:rsidR="00596FA6" w:rsidRPr="00DB37D7">
        <w:rPr>
          <w:lang w:eastAsia="ru-RU"/>
        </w:rPr>
        <w:t>Описание маршрутов приведено в разделе</w:t>
      </w:r>
      <w:r w:rsidR="00956768" w:rsidRPr="00DB37D7">
        <w:rPr>
          <w:lang w:eastAsia="ru-RU"/>
        </w:rPr>
        <w:t xml:space="preserve"> </w:t>
      </w:r>
      <w:r w:rsidR="00596FA6" w:rsidRPr="00DB37D7">
        <w:rPr>
          <w:lang w:eastAsia="ru-RU"/>
        </w:rPr>
        <w:t>4.2 и 4.9.</w:t>
      </w:r>
    </w:p>
    <w:p w:rsidR="000016ED" w:rsidRPr="00DB37D7" w:rsidRDefault="00403088" w:rsidP="00893E6F">
      <w:pPr>
        <w:pStyle w:val="1a"/>
        <w:spacing w:line="360" w:lineRule="auto"/>
        <w:ind w:firstLine="850"/>
        <w:rPr>
          <w:lang w:eastAsia="ru-RU"/>
        </w:rPr>
      </w:pPr>
      <w:r w:rsidRPr="00DB37D7">
        <w:rPr>
          <w:lang w:eastAsia="ru-RU"/>
        </w:rPr>
        <w:lastRenderedPageBreak/>
        <w:t>Так же в соответствии</w:t>
      </w:r>
      <w:r w:rsidR="00F608D3" w:rsidRPr="00DB37D7">
        <w:rPr>
          <w:lang w:eastAsia="ru-RU"/>
        </w:rPr>
        <w:t xml:space="preserve"> со</w:t>
      </w:r>
      <w:r w:rsidRPr="00DB37D7">
        <w:rPr>
          <w:lang w:eastAsia="ru-RU"/>
        </w:rPr>
        <w:t xml:space="preserve"> строительством жилого сектора в микрорайоне 5 и завершением застройки микрорайона 1 в п. Тельмана в технологической зоне ХВС 2 буд</w:t>
      </w:r>
      <w:r w:rsidR="004D4967" w:rsidRPr="00DB37D7">
        <w:rPr>
          <w:lang w:eastAsia="ru-RU"/>
        </w:rPr>
        <w:t>у</w:t>
      </w:r>
      <w:r w:rsidRPr="00DB37D7">
        <w:rPr>
          <w:lang w:eastAsia="ru-RU"/>
        </w:rPr>
        <w:t>т развит</w:t>
      </w:r>
      <w:r w:rsidR="004D4967" w:rsidRPr="00DB37D7">
        <w:rPr>
          <w:lang w:eastAsia="ru-RU"/>
        </w:rPr>
        <w:t>ы</w:t>
      </w:r>
      <w:r w:rsidRPr="00DB37D7">
        <w:rPr>
          <w:lang w:eastAsia="ru-RU"/>
        </w:rPr>
        <w:t xml:space="preserve"> все системы коммунальной инфраструктуры, в том числе систем</w:t>
      </w:r>
      <w:r w:rsidR="00075D93" w:rsidRPr="00DB37D7">
        <w:rPr>
          <w:lang w:eastAsia="ru-RU"/>
        </w:rPr>
        <w:t>а</w:t>
      </w:r>
      <w:r w:rsidRPr="00DB37D7">
        <w:rPr>
          <w:lang w:eastAsia="ru-RU"/>
        </w:rPr>
        <w:t xml:space="preserve"> водоснабжения, котор</w:t>
      </w:r>
      <w:r w:rsidR="00075D93" w:rsidRPr="00DB37D7">
        <w:rPr>
          <w:lang w:eastAsia="ru-RU"/>
        </w:rPr>
        <w:t>ую планируе</w:t>
      </w:r>
      <w:r w:rsidRPr="00DB37D7">
        <w:rPr>
          <w:lang w:eastAsia="ru-RU"/>
        </w:rPr>
        <w:t xml:space="preserve">тся подключить к распределительной сети </w:t>
      </w:r>
      <w:proofErr w:type="gramStart"/>
      <w:r w:rsidRPr="00DB37D7">
        <w:rPr>
          <w:lang w:eastAsia="ru-RU"/>
        </w:rPr>
        <w:t>г</w:t>
      </w:r>
      <w:proofErr w:type="gramEnd"/>
      <w:r w:rsidRPr="00DB37D7">
        <w:rPr>
          <w:lang w:eastAsia="ru-RU"/>
        </w:rPr>
        <w:t>. Колпино.</w:t>
      </w:r>
    </w:p>
    <w:p w:rsidR="00C66CD2" w:rsidRPr="00DB37D7" w:rsidRDefault="00C66CD2" w:rsidP="002C634E">
      <w:pPr>
        <w:pStyle w:val="3"/>
        <w:tabs>
          <w:tab w:val="clear" w:pos="2160"/>
          <w:tab w:val="left" w:pos="1276"/>
        </w:tabs>
        <w:ind w:left="0" w:firstLine="850"/>
        <w:rPr>
          <w:lang w:eastAsia="ru-RU"/>
        </w:rPr>
      </w:pPr>
      <w:r w:rsidRPr="00DB37D7">
        <w:t xml:space="preserve"> </w:t>
      </w:r>
      <w:bookmarkStart w:id="91" w:name="_Toc3302428"/>
      <w:bookmarkStart w:id="92" w:name="_Toc3302650"/>
      <w:r w:rsidRPr="00DB37D7">
        <w:rPr>
          <w:lang w:eastAsia="ru-RU"/>
        </w:rPr>
        <w:t>Рекомендации о месте размещения насосных станций, резервуаров, водонапорных башен.</w:t>
      </w:r>
      <w:bookmarkEnd w:id="91"/>
      <w:bookmarkEnd w:id="92"/>
    </w:p>
    <w:p w:rsidR="00E16CD4" w:rsidRPr="00DB37D7" w:rsidRDefault="00AF5BDD" w:rsidP="00893E6F">
      <w:pPr>
        <w:pStyle w:val="1a"/>
        <w:spacing w:line="360" w:lineRule="auto"/>
        <w:ind w:firstLine="850"/>
        <w:rPr>
          <w:lang w:eastAsia="ru-RU"/>
        </w:rPr>
      </w:pPr>
      <w:r w:rsidRPr="00DB37D7">
        <w:rPr>
          <w:szCs w:val="28"/>
        </w:rPr>
        <w:t>В ближайшей перспективе размещения новых</w:t>
      </w:r>
      <w:r w:rsidR="002C2DB8" w:rsidRPr="00DB37D7">
        <w:rPr>
          <w:szCs w:val="28"/>
        </w:rPr>
        <w:t xml:space="preserve"> </w:t>
      </w:r>
      <w:proofErr w:type="spellStart"/>
      <w:r w:rsidR="002C2DB8" w:rsidRPr="00DB37D7">
        <w:rPr>
          <w:szCs w:val="28"/>
        </w:rPr>
        <w:t>повысительных</w:t>
      </w:r>
      <w:proofErr w:type="spellEnd"/>
      <w:r w:rsidRPr="00DB37D7">
        <w:rPr>
          <w:szCs w:val="28"/>
        </w:rPr>
        <w:t xml:space="preserve"> насосных станций, резервуаров, водонапорных башен не предвидеться.</w:t>
      </w:r>
    </w:p>
    <w:p w:rsidR="00C66CD2" w:rsidRPr="00DB37D7" w:rsidRDefault="00C66CD2" w:rsidP="002C634E">
      <w:pPr>
        <w:pStyle w:val="3"/>
        <w:tabs>
          <w:tab w:val="clear" w:pos="2160"/>
          <w:tab w:val="left" w:pos="1276"/>
        </w:tabs>
        <w:ind w:left="0" w:firstLine="850"/>
        <w:rPr>
          <w:lang w:eastAsia="ru-RU"/>
        </w:rPr>
      </w:pPr>
      <w:bookmarkStart w:id="93" w:name="_Toc3302429"/>
      <w:bookmarkStart w:id="94" w:name="_Toc3302651"/>
      <w:r w:rsidRPr="00DB37D7">
        <w:rPr>
          <w:lang w:eastAsia="ru-RU"/>
        </w:rPr>
        <w:t>Границы планируемых зон размещения объектов централизованных систем горячего водоснабжения, холодного водоснабжения.</w:t>
      </w:r>
      <w:bookmarkEnd w:id="93"/>
      <w:bookmarkEnd w:id="94"/>
    </w:p>
    <w:p w:rsidR="00BC5FF3" w:rsidRPr="00DB37D7" w:rsidRDefault="00BC5FF3" w:rsidP="00893E6F">
      <w:pPr>
        <w:pStyle w:val="1a"/>
        <w:spacing w:line="360" w:lineRule="auto"/>
        <w:ind w:firstLine="850"/>
      </w:pPr>
      <w:r w:rsidRPr="00DB37D7">
        <w:t>Технологические зоны ХВС</w:t>
      </w:r>
    </w:p>
    <w:p w:rsidR="00C66CD2" w:rsidRPr="00DB37D7" w:rsidRDefault="004D4967" w:rsidP="00893E6F">
      <w:pPr>
        <w:pStyle w:val="1a"/>
        <w:spacing w:line="360" w:lineRule="auto"/>
        <w:ind w:firstLine="850"/>
      </w:pPr>
      <w:r w:rsidRPr="00DB37D7">
        <w:t>С учётом имеющейся перспективы развития</w:t>
      </w:r>
      <w:r w:rsidR="007755D1" w:rsidRPr="00DB37D7">
        <w:t xml:space="preserve"> муниципального образования на основании размещения функциональных зон Генерального плана</w:t>
      </w:r>
      <w:r w:rsidRPr="00DB37D7">
        <w:t xml:space="preserve"> и рекомендуемых мероприятий расширение существующих технологических зон ХВС возможно согласно рисунку</w:t>
      </w:r>
      <w:r w:rsidR="00F6376C" w:rsidRPr="00DB37D7">
        <w:t>,</w:t>
      </w:r>
      <w:r w:rsidRPr="00DB37D7">
        <w:t xml:space="preserve"> представленному ниже. </w:t>
      </w:r>
    </w:p>
    <w:p w:rsidR="004D4967" w:rsidRPr="00DB37D7" w:rsidRDefault="004D4967" w:rsidP="00893E6F">
      <w:pPr>
        <w:pStyle w:val="1a"/>
        <w:spacing w:line="360" w:lineRule="auto"/>
        <w:ind w:firstLine="850"/>
      </w:pPr>
      <w:r w:rsidRPr="00DB37D7">
        <w:t>Увеличение тех. зоны ХВС 2 уже запланировано в соответствии с этапами новой застройки микрорайона 5.</w:t>
      </w:r>
    </w:p>
    <w:p w:rsidR="00BC5FF3" w:rsidRPr="00DB37D7" w:rsidRDefault="004D4967" w:rsidP="00893E6F">
      <w:pPr>
        <w:pStyle w:val="1a"/>
        <w:spacing w:line="360" w:lineRule="auto"/>
        <w:ind w:firstLine="850"/>
      </w:pPr>
      <w:r w:rsidRPr="00DB37D7">
        <w:t>Объединение и увеличение тех. зон</w:t>
      </w:r>
      <w:r w:rsidR="00CF7BB6" w:rsidRPr="00DB37D7">
        <w:t xml:space="preserve"> ХВС</w:t>
      </w:r>
      <w:r w:rsidRPr="00DB37D7">
        <w:t xml:space="preserve"> 1 и 3</w:t>
      </w:r>
      <w:r w:rsidR="007755D1" w:rsidRPr="00DB37D7">
        <w:t xml:space="preserve"> (выделено красным цветом на рис</w:t>
      </w:r>
      <w:r w:rsidR="00FD7F8E" w:rsidRPr="00DB37D7">
        <w:t>унке 6</w:t>
      </w:r>
      <w:r w:rsidR="007755D1" w:rsidRPr="00DB37D7">
        <w:t>)</w:t>
      </w:r>
      <w:r w:rsidRPr="00DB37D7">
        <w:t xml:space="preserve"> возможно только после проведения запланированных мероприятий</w:t>
      </w:r>
      <w:r w:rsidR="00217EDF" w:rsidRPr="00DB37D7">
        <w:t xml:space="preserve">. Проведение данных мероприятий должно </w:t>
      </w:r>
      <w:r w:rsidR="004E4AFC" w:rsidRPr="00DB37D7">
        <w:t xml:space="preserve">дать развитие </w:t>
      </w:r>
      <w:r w:rsidR="00217EDF" w:rsidRPr="00DB37D7">
        <w:t>не только ещё неохваченным территориям м</w:t>
      </w:r>
      <w:r w:rsidR="00CF7BB6" w:rsidRPr="00DB37D7">
        <w:t>униципального образования, но и</w:t>
      </w:r>
      <w:r w:rsidR="00BC5FF3" w:rsidRPr="00DB37D7">
        <w:t xml:space="preserve"> внутренним</w:t>
      </w:r>
      <w:r w:rsidR="00CF7BB6" w:rsidRPr="00DB37D7">
        <w:t xml:space="preserve"> </w:t>
      </w:r>
      <w:r w:rsidR="00217EDF" w:rsidRPr="00DB37D7">
        <w:t xml:space="preserve">территориям населённых пунктов: п. Тельмана, п. </w:t>
      </w:r>
      <w:proofErr w:type="spellStart"/>
      <w:r w:rsidR="00217EDF" w:rsidRPr="00DB37D7">
        <w:t>Войскорово</w:t>
      </w:r>
      <w:proofErr w:type="spellEnd"/>
      <w:r w:rsidR="00217EDF" w:rsidRPr="00DB37D7">
        <w:t>, д. Ям-Ижора.</w:t>
      </w:r>
    </w:p>
    <w:p w:rsidR="00893AA6" w:rsidRPr="00DB37D7" w:rsidRDefault="004E4AFC" w:rsidP="00893E6F">
      <w:pPr>
        <w:pStyle w:val="1a"/>
        <w:spacing w:line="360" w:lineRule="auto"/>
        <w:ind w:firstLine="850"/>
      </w:pPr>
      <w:r w:rsidRPr="00DB37D7">
        <w:t>В</w:t>
      </w:r>
      <w:r w:rsidR="007755D1" w:rsidRPr="00DB37D7">
        <w:t>озможно образование</w:t>
      </w:r>
      <w:r w:rsidR="00DD36C6" w:rsidRPr="00DB37D7">
        <w:t xml:space="preserve"> </w:t>
      </w:r>
      <w:r w:rsidR="007755D1" w:rsidRPr="00DB37D7">
        <w:t xml:space="preserve">новых технологических зон ХВС </w:t>
      </w:r>
      <w:r w:rsidR="00FD7F8E" w:rsidRPr="00DB37D7">
        <w:t>(выделено зелёным цветом на рисунке 6</w:t>
      </w:r>
      <w:r w:rsidR="007755D1" w:rsidRPr="00DB37D7">
        <w:t xml:space="preserve">), которое может быть обусловлено застройкой </w:t>
      </w:r>
      <w:r w:rsidR="00251FFF" w:rsidRPr="00DB37D7">
        <w:t xml:space="preserve">(развитием) </w:t>
      </w:r>
      <w:r w:rsidR="007755D1" w:rsidRPr="00DB37D7">
        <w:t>указанных территорий.</w:t>
      </w:r>
      <w:r w:rsidRPr="00DB37D7">
        <w:t xml:space="preserve"> Для данных зон </w:t>
      </w:r>
      <w:r w:rsidR="005415E3" w:rsidRPr="00DB37D7">
        <w:t xml:space="preserve">развитие систем </w:t>
      </w:r>
      <w:proofErr w:type="gramStart"/>
      <w:r w:rsidR="005415E3" w:rsidRPr="00DB37D7">
        <w:t>водоснабжения</w:t>
      </w:r>
      <w:proofErr w:type="gramEnd"/>
      <w:r w:rsidR="00DD36C6" w:rsidRPr="00DB37D7">
        <w:t xml:space="preserve"> прежде всего определено наличием в непосредственной близости системы БНВ, обладающей значительным резервом ресурса на сегодняшний день</w:t>
      </w:r>
      <w:r w:rsidR="005415E3" w:rsidRPr="00DB37D7">
        <w:t>, и наличием в непосредственной близости централизованной системы ГУП «Водоканал Санкт-Петербурга»</w:t>
      </w:r>
      <w:r w:rsidR="00DD36C6" w:rsidRPr="00DB37D7">
        <w:t xml:space="preserve">; а так же </w:t>
      </w:r>
      <w:r w:rsidR="00BB40CB" w:rsidRPr="00DB37D7">
        <w:t>составом функциональных зон перспективной застройки.</w:t>
      </w:r>
    </w:p>
    <w:p w:rsidR="00751FB7" w:rsidRPr="00DB37D7" w:rsidRDefault="00EA6466" w:rsidP="00893E6F">
      <w:pPr>
        <w:pStyle w:val="1a"/>
        <w:spacing w:line="360" w:lineRule="auto"/>
        <w:ind w:firstLine="850"/>
      </w:pPr>
      <w:r w:rsidRPr="00DB37D7">
        <w:t>Следует отметить, что в соответствии с соглашением о замене сторон к договору о снятии технологических ограничений ООО «</w:t>
      </w:r>
      <w:proofErr w:type="spellStart"/>
      <w:r w:rsidRPr="00DB37D7">
        <w:t>Гроннер</w:t>
      </w:r>
      <w:proofErr w:type="spellEnd"/>
      <w:r w:rsidRPr="00DB37D7">
        <w:t xml:space="preserve"> </w:t>
      </w:r>
      <w:proofErr w:type="spellStart"/>
      <w:r w:rsidRPr="00DB37D7">
        <w:t>Серви</w:t>
      </w:r>
      <w:r w:rsidR="00E51AE0" w:rsidRPr="00DB37D7">
        <w:t>се</w:t>
      </w:r>
      <w:r w:rsidRPr="00DB37D7">
        <w:t>з</w:t>
      </w:r>
      <w:proofErr w:type="spellEnd"/>
      <w:r w:rsidRPr="00DB37D7">
        <w:t xml:space="preserve">» </w:t>
      </w:r>
      <w:r w:rsidR="00E51AE0" w:rsidRPr="00DB37D7">
        <w:t xml:space="preserve">планируется проектирование и строительство объектов системы водоснабжения с дальнейшим подключением их к сетям ГУП </w:t>
      </w:r>
      <w:r w:rsidR="00E51AE0" w:rsidRPr="00DB37D7">
        <w:lastRenderedPageBreak/>
        <w:t xml:space="preserve">«Водоканал Санкт-Петербурга» для </w:t>
      </w:r>
      <w:r w:rsidR="004C35C3" w:rsidRPr="00DB37D7">
        <w:t>обеспечения централизованным</w:t>
      </w:r>
      <w:r w:rsidR="00E51AE0" w:rsidRPr="00DB37D7">
        <w:t xml:space="preserve"> водоснабжени</w:t>
      </w:r>
      <w:r w:rsidR="004C35C3" w:rsidRPr="00DB37D7">
        <w:t>ем</w:t>
      </w:r>
      <w:r w:rsidR="00E51AE0" w:rsidRPr="00DB37D7">
        <w:t xml:space="preserve"> перспективных потребителей микрорайона жилой и общественно деловой застройки по адресу: Ленинградская область, </w:t>
      </w:r>
      <w:proofErr w:type="spellStart"/>
      <w:r w:rsidR="00E51AE0" w:rsidRPr="00DB37D7">
        <w:t>Тосненский</w:t>
      </w:r>
      <w:proofErr w:type="spellEnd"/>
      <w:r w:rsidR="00E51AE0" w:rsidRPr="00DB37D7">
        <w:t xml:space="preserve"> район, п</w:t>
      </w:r>
      <w:r w:rsidR="000813A9" w:rsidRPr="00DB37D7">
        <w:t>.</w:t>
      </w:r>
      <w:r w:rsidR="00E51AE0" w:rsidRPr="00DB37D7">
        <w:t xml:space="preserve"> Тельмана, массив «Тельмана», участок «</w:t>
      </w:r>
      <w:proofErr w:type="spellStart"/>
      <w:r w:rsidR="00E51AE0" w:rsidRPr="00DB37D7">
        <w:t>Мокколово</w:t>
      </w:r>
      <w:proofErr w:type="spellEnd"/>
      <w:r w:rsidR="00E51AE0" w:rsidRPr="00DB37D7">
        <w:t>»</w:t>
      </w:r>
      <w:r w:rsidR="001426AC" w:rsidRPr="00DB37D7">
        <w:t xml:space="preserve"> с кадастровым номером 47:26:0220001:408</w:t>
      </w:r>
      <w:r w:rsidR="00E51AE0" w:rsidRPr="00DB37D7">
        <w:t xml:space="preserve">. </w:t>
      </w:r>
      <w:r w:rsidR="001426AC" w:rsidRPr="00DB37D7">
        <w:t>Границы застраиваемого</w:t>
      </w:r>
      <w:r w:rsidR="007B575D" w:rsidRPr="00DB37D7">
        <w:t xml:space="preserve"> района находятся в черте северо-западной части </w:t>
      </w:r>
      <w:r w:rsidR="000813A9" w:rsidRPr="00DB37D7">
        <w:rPr>
          <w:noProof/>
          <w:lang w:eastAsia="ru-RU"/>
        </w:rPr>
        <w:t>МО Тельмановское сельское поселение</w:t>
      </w:r>
      <w:r w:rsidR="000813A9" w:rsidRPr="00DB37D7">
        <w:t xml:space="preserve"> </w:t>
      </w:r>
      <w:r w:rsidR="00FD7F8E" w:rsidRPr="00DB37D7">
        <w:t>(участок зелёного цвета на рисунке 6</w:t>
      </w:r>
      <w:r w:rsidR="007B575D" w:rsidRPr="00DB37D7">
        <w:t xml:space="preserve">). </w:t>
      </w:r>
      <w:r w:rsidR="00E51AE0" w:rsidRPr="00DB37D7">
        <w:t>Проектная нагрузка указанного района составляет в пределах 27,9 тыс. м</w:t>
      </w:r>
      <w:r w:rsidR="00E51AE0" w:rsidRPr="0076518E">
        <w:rPr>
          <w:vertAlign w:val="superscript"/>
        </w:rPr>
        <w:t>3</w:t>
      </w:r>
      <w:r w:rsidR="00E51AE0" w:rsidRPr="00DB37D7">
        <w:t>/</w:t>
      </w:r>
      <w:proofErr w:type="spellStart"/>
      <w:r w:rsidR="00E51AE0" w:rsidRPr="00DB37D7">
        <w:t>сут</w:t>
      </w:r>
      <w:proofErr w:type="spellEnd"/>
      <w:r w:rsidR="00E51AE0" w:rsidRPr="00DB37D7">
        <w:t>.</w:t>
      </w:r>
    </w:p>
    <w:p w:rsidR="00751FB7" w:rsidRPr="00DB37D7" w:rsidRDefault="00751FB7" w:rsidP="00893E6F">
      <w:pPr>
        <w:pStyle w:val="1a"/>
        <w:spacing w:line="360" w:lineRule="auto"/>
        <w:ind w:firstLine="850"/>
      </w:pPr>
      <w:proofErr w:type="gramStart"/>
      <w:r w:rsidRPr="00DB37D7">
        <w:t xml:space="preserve">Гарантирующими поставщиками воды питьевого качества на территории </w:t>
      </w:r>
      <w:r w:rsidR="000813A9" w:rsidRPr="00DB37D7">
        <w:rPr>
          <w:noProof/>
          <w:lang w:eastAsia="ru-RU"/>
        </w:rPr>
        <w:t>МО Тельмановское сельское поселение</w:t>
      </w:r>
      <w:r w:rsidRPr="00DB37D7">
        <w:t xml:space="preserve"> останутся </w:t>
      </w:r>
      <w:r w:rsidR="000813A9" w:rsidRPr="00DB37D7">
        <w:t>МУП «Водоканал Тельмана»)</w:t>
      </w:r>
      <w:r w:rsidR="0076518E">
        <w:rPr>
          <w:szCs w:val="28"/>
        </w:rPr>
        <w:t xml:space="preserve"> </w:t>
      </w:r>
      <w:r w:rsidRPr="00DB37D7">
        <w:t xml:space="preserve">и ГУП «Водоканал Санкт-Петербурга». </w:t>
      </w:r>
      <w:proofErr w:type="gramEnd"/>
    </w:p>
    <w:p w:rsidR="004D4967" w:rsidRPr="00DB37D7" w:rsidRDefault="005D5C4A" w:rsidP="004A78F8">
      <w:pPr>
        <w:pStyle w:val="1a"/>
        <w:spacing w:line="360" w:lineRule="auto"/>
        <w:ind w:firstLine="0"/>
        <w:jc w:val="center"/>
      </w:pPr>
      <w:r>
        <w:rPr>
          <w:noProof/>
          <w:lang w:eastAsia="ru-RU"/>
        </w:rPr>
        <w:drawing>
          <wp:inline distT="0" distB="0" distL="0" distR="0">
            <wp:extent cx="5174418" cy="5351228"/>
            <wp:effectExtent l="19050" t="0" r="7182" b="0"/>
            <wp:docPr id="6" name="Рисунок 5" descr="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jpg"/>
                    <pic:cNvPicPr/>
                  </pic:nvPicPr>
                  <pic:blipFill>
                    <a:blip r:embed="rId31" cstate="print"/>
                    <a:stretch>
                      <a:fillRect/>
                    </a:stretch>
                  </pic:blipFill>
                  <pic:spPr>
                    <a:xfrm>
                      <a:off x="0" y="0"/>
                      <a:ext cx="5177141" cy="5354044"/>
                    </a:xfrm>
                    <a:prstGeom prst="rect">
                      <a:avLst/>
                    </a:prstGeom>
                  </pic:spPr>
                </pic:pic>
              </a:graphicData>
            </a:graphic>
          </wp:inline>
        </w:drawing>
      </w:r>
    </w:p>
    <w:p w:rsidR="00140E44" w:rsidRPr="00DB37D7" w:rsidRDefault="004D4967" w:rsidP="00893E6F">
      <w:pPr>
        <w:pStyle w:val="0"/>
        <w:spacing w:line="360" w:lineRule="auto"/>
        <w:ind w:firstLine="850"/>
        <w:jc w:val="both"/>
        <w:rPr>
          <w:lang w:eastAsia="ru-RU"/>
        </w:rPr>
      </w:pPr>
      <w:r w:rsidRPr="00DB37D7">
        <w:t xml:space="preserve">Рисунок </w:t>
      </w:r>
      <w:fldSimple w:instr=" SEQ Рисунок \* ARABIC ">
        <w:r w:rsidR="002C634E">
          <w:rPr>
            <w:noProof/>
          </w:rPr>
          <w:t>6</w:t>
        </w:r>
      </w:fldSimple>
      <w:r w:rsidRPr="00DB37D7">
        <w:t xml:space="preserve"> </w:t>
      </w:r>
      <w:r w:rsidRPr="00DB37D7">
        <w:rPr>
          <w:lang w:eastAsia="ru-RU"/>
        </w:rPr>
        <w:t xml:space="preserve">Границы </w:t>
      </w:r>
      <w:r w:rsidR="005655C2" w:rsidRPr="00DB37D7">
        <w:rPr>
          <w:lang w:eastAsia="ru-RU"/>
        </w:rPr>
        <w:t>возможных</w:t>
      </w:r>
      <w:r w:rsidRPr="00DB37D7">
        <w:rPr>
          <w:lang w:eastAsia="ru-RU"/>
        </w:rPr>
        <w:t xml:space="preserve"> </w:t>
      </w:r>
      <w:r w:rsidR="004F1297" w:rsidRPr="00DB37D7">
        <w:rPr>
          <w:lang w:eastAsia="ru-RU"/>
        </w:rPr>
        <w:t xml:space="preserve">технологических </w:t>
      </w:r>
      <w:r w:rsidRPr="00DB37D7">
        <w:rPr>
          <w:lang w:eastAsia="ru-RU"/>
        </w:rPr>
        <w:t>зон централизованных систем ХВС</w:t>
      </w:r>
      <w:r w:rsidR="00291C16" w:rsidRPr="00DB37D7">
        <w:rPr>
          <w:lang w:eastAsia="ru-RU"/>
        </w:rPr>
        <w:t xml:space="preserve"> на территории </w:t>
      </w:r>
      <w:r w:rsidR="000813A9" w:rsidRPr="00DB37D7">
        <w:rPr>
          <w:noProof/>
          <w:lang w:eastAsia="ru-RU"/>
        </w:rPr>
        <w:t>МО Тельмановское сельское поселение</w:t>
      </w:r>
    </w:p>
    <w:p w:rsidR="004C35C3" w:rsidRPr="00DB37D7" w:rsidRDefault="004C35C3" w:rsidP="00893E6F">
      <w:pPr>
        <w:pStyle w:val="1a"/>
        <w:spacing w:line="360" w:lineRule="auto"/>
        <w:ind w:firstLine="850"/>
      </w:pPr>
      <w:r w:rsidRPr="00DB37D7">
        <w:t>Технологические зоны ГВС</w:t>
      </w:r>
    </w:p>
    <w:p w:rsidR="004C35C3" w:rsidRPr="00DB37D7" w:rsidRDefault="004C35C3" w:rsidP="00893E6F">
      <w:pPr>
        <w:pStyle w:val="1a"/>
        <w:spacing w:line="360" w:lineRule="auto"/>
        <w:ind w:firstLine="850"/>
      </w:pPr>
      <w:r w:rsidRPr="00DB37D7">
        <w:lastRenderedPageBreak/>
        <w:t xml:space="preserve">Развитие тех. зоны системы ГВС в п. Тельмана в ближайшей перспективе, так же в основном определено этапами новой застройки микрорайона 5. В ближайшей перспективе возможно подключение </w:t>
      </w:r>
      <w:proofErr w:type="gramStart"/>
      <w:r w:rsidRPr="00DB37D7">
        <w:t>новых</w:t>
      </w:r>
      <w:proofErr w:type="gramEnd"/>
      <w:r w:rsidRPr="00DB37D7">
        <w:t xml:space="preserve"> МКД в южной части посёлка.</w:t>
      </w:r>
    </w:p>
    <w:p w:rsidR="004C35C3" w:rsidRPr="00DB37D7" w:rsidRDefault="004C35C3" w:rsidP="00893E6F">
      <w:pPr>
        <w:pStyle w:val="1a"/>
        <w:spacing w:line="360" w:lineRule="auto"/>
        <w:ind w:firstLine="850"/>
      </w:pPr>
      <w:r w:rsidRPr="00DB37D7">
        <w:t xml:space="preserve">Большое развитие тех. зоны системы ГВС в п. </w:t>
      </w:r>
      <w:proofErr w:type="spellStart"/>
      <w:r w:rsidRPr="00DB37D7">
        <w:t>Войскорово</w:t>
      </w:r>
      <w:proofErr w:type="spellEnd"/>
      <w:r w:rsidRPr="00DB37D7">
        <w:t xml:space="preserve"> в ближайшей перспективе маловероятно.</w:t>
      </w:r>
    </w:p>
    <w:p w:rsidR="00573C94" w:rsidRPr="00DB37D7" w:rsidRDefault="004C35C3" w:rsidP="00893E6F">
      <w:pPr>
        <w:pStyle w:val="1a"/>
        <w:spacing w:line="360" w:lineRule="auto"/>
        <w:ind w:firstLine="850"/>
      </w:pPr>
      <w:r w:rsidRPr="00DB37D7">
        <w:t>Так же возможно развитие новых централизованных и индивидуальных технологических систем ГВС в районах новой перспективной застройки.</w:t>
      </w:r>
    </w:p>
    <w:p w:rsidR="00C66CD2" w:rsidRPr="00DB37D7" w:rsidRDefault="00C66CD2" w:rsidP="002C634E">
      <w:pPr>
        <w:pStyle w:val="3"/>
        <w:tabs>
          <w:tab w:val="clear" w:pos="2160"/>
          <w:tab w:val="left" w:pos="1276"/>
        </w:tabs>
        <w:ind w:left="0" w:firstLine="850"/>
        <w:rPr>
          <w:lang w:eastAsia="ru-RU"/>
        </w:rPr>
      </w:pPr>
      <w:r w:rsidRPr="00DB37D7">
        <w:t xml:space="preserve"> </w:t>
      </w:r>
      <w:bookmarkStart w:id="95" w:name="_Toc3302430"/>
      <w:bookmarkStart w:id="96" w:name="_Toc3302652"/>
      <w:r w:rsidRPr="00DB37D7">
        <w:rPr>
          <w:lang w:eastAsia="ru-RU"/>
        </w:rPr>
        <w:t>Карты (схемы) существующего и планируемого размещения объектов централизованных систем холодного водо</w:t>
      </w:r>
      <w:r w:rsidR="00C0575F" w:rsidRPr="00DB37D7">
        <w:rPr>
          <w:lang w:eastAsia="ru-RU"/>
        </w:rPr>
        <w:t>снабжения</w:t>
      </w:r>
      <w:r w:rsidRPr="00DB37D7">
        <w:rPr>
          <w:lang w:eastAsia="ru-RU"/>
        </w:rPr>
        <w:t>.</w:t>
      </w:r>
      <w:bookmarkEnd w:id="95"/>
      <w:bookmarkEnd w:id="96"/>
      <w:r w:rsidRPr="00DB37D7">
        <w:rPr>
          <w:lang w:eastAsia="ru-RU"/>
        </w:rPr>
        <w:t xml:space="preserve"> </w:t>
      </w:r>
    </w:p>
    <w:p w:rsidR="00370D14" w:rsidRPr="00DB37D7" w:rsidRDefault="00D46252" w:rsidP="00893E6F">
      <w:pPr>
        <w:pStyle w:val="1a"/>
        <w:spacing w:line="360" w:lineRule="auto"/>
        <w:ind w:firstLine="850"/>
      </w:pPr>
      <w:r w:rsidRPr="00DB37D7">
        <w:t>Текущее размещение объектов</w:t>
      </w:r>
      <w:r w:rsidR="00A95E3F" w:rsidRPr="00DB37D7">
        <w:t xml:space="preserve"> систем</w:t>
      </w:r>
      <w:r w:rsidR="004F7E68" w:rsidRPr="00DB37D7">
        <w:t xml:space="preserve"> холодного </w:t>
      </w:r>
      <w:r w:rsidR="001A1BE8" w:rsidRPr="00DB37D7">
        <w:t xml:space="preserve">приведено на рисунке </w:t>
      </w:r>
      <w:r w:rsidR="002A14DE" w:rsidRPr="00DB37D7">
        <w:t>7</w:t>
      </w:r>
      <w:r w:rsidR="001A1BE8" w:rsidRPr="00DB37D7">
        <w:t>.</w:t>
      </w:r>
      <w:r w:rsidR="00370D14" w:rsidRPr="00DB37D7">
        <w:t xml:space="preserve"> На рисунк</w:t>
      </w:r>
      <w:r w:rsidR="002A14DE" w:rsidRPr="00DB37D7">
        <w:t>е,</w:t>
      </w:r>
      <w:r w:rsidR="00370D14" w:rsidRPr="00DB37D7">
        <w:t xml:space="preserve"> так же приведены участки сети, рекомендуемые к строительству и перекладки, в соответствии с мероприятиями раздела 4.2.</w:t>
      </w:r>
      <w:r w:rsidR="00E63C78" w:rsidRPr="00DB37D7">
        <w:t xml:space="preserve"> Более детальная схема приведена в прилагаемых графических материалах</w:t>
      </w:r>
      <w:r w:rsidR="001A1BE8" w:rsidRPr="00DB37D7">
        <w:t xml:space="preserve"> и разработанной электронной модели системы водоснабжения</w:t>
      </w:r>
      <w:r w:rsidR="00E63C78" w:rsidRPr="00DB37D7">
        <w:t>.</w:t>
      </w:r>
      <w:r w:rsidR="001B2056" w:rsidRPr="00DB37D7">
        <w:t xml:space="preserve"> </w:t>
      </w:r>
      <w:r w:rsidR="00370D14" w:rsidRPr="00DB37D7">
        <w:t xml:space="preserve">Сети водоснабжения нового застраиваемого микрорайона 5 </w:t>
      </w:r>
      <w:r w:rsidR="0001004F" w:rsidRPr="00DB37D7">
        <w:t xml:space="preserve">п. Тельмана </w:t>
      </w:r>
      <w:r w:rsidR="00370D14" w:rsidRPr="00DB37D7">
        <w:t>на сегодняшний день находятся на этапах проектирования.</w:t>
      </w:r>
    </w:p>
    <w:p w:rsidR="00136582" w:rsidRPr="00DB37D7" w:rsidRDefault="001B2056" w:rsidP="00893E6F">
      <w:pPr>
        <w:pStyle w:val="1a"/>
        <w:spacing w:line="360" w:lineRule="auto"/>
        <w:ind w:firstLine="850"/>
      </w:pPr>
      <w:r w:rsidRPr="00DB37D7">
        <w:t xml:space="preserve">На рисунке 8 приведено графическое изображение существующих и перспективных сетей в </w:t>
      </w:r>
      <w:r w:rsidR="000813A9" w:rsidRPr="00DB37D7">
        <w:rPr>
          <w:noProof/>
          <w:lang w:eastAsia="ru-RU"/>
        </w:rPr>
        <w:t>МО Тельмановское сельское поселение</w:t>
      </w:r>
      <w:r w:rsidR="000813A9" w:rsidRPr="00DB37D7">
        <w:t xml:space="preserve"> </w:t>
      </w:r>
      <w:r w:rsidRPr="00DB37D7">
        <w:t xml:space="preserve">в соответствии с этапами развития Генерального плана муниципального образования. </w:t>
      </w:r>
      <w:r w:rsidR="0001004F" w:rsidRPr="00DB37D7">
        <w:t>Следует сказать, что такое</w:t>
      </w:r>
      <w:r w:rsidRPr="00DB37D7">
        <w:t xml:space="preserve"> </w:t>
      </w:r>
      <w:r w:rsidR="0001004F" w:rsidRPr="00DB37D7">
        <w:t>развитие систем ХВС</w:t>
      </w:r>
      <w:r w:rsidR="00B049C3" w:rsidRPr="00DB37D7">
        <w:t xml:space="preserve"> </w:t>
      </w:r>
      <w:r w:rsidRPr="00DB37D7">
        <w:t>возможно</w:t>
      </w:r>
      <w:r w:rsidR="00B049C3" w:rsidRPr="00DB37D7">
        <w:t xml:space="preserve"> только в долгосрочной перспективе</w:t>
      </w:r>
      <w:r w:rsidRPr="00DB37D7">
        <w:t xml:space="preserve"> при </w:t>
      </w:r>
      <w:r w:rsidR="0001004F" w:rsidRPr="00DB37D7">
        <w:t>существенном</w:t>
      </w:r>
      <w:r w:rsidR="00B049C3" w:rsidRPr="00DB37D7">
        <w:t xml:space="preserve"> росте</w:t>
      </w:r>
      <w:r w:rsidR="0001004F" w:rsidRPr="00DB37D7">
        <w:t xml:space="preserve"> </w:t>
      </w:r>
      <w:r w:rsidR="00B049C3" w:rsidRPr="00DB37D7">
        <w:t>застраиваемых территори</w:t>
      </w:r>
      <w:r w:rsidR="004F7CE1" w:rsidRPr="00DB37D7">
        <w:t>й</w:t>
      </w:r>
      <w:r w:rsidR="00B049C3" w:rsidRPr="00DB37D7">
        <w:t xml:space="preserve"> </w:t>
      </w:r>
      <w:r w:rsidR="0001004F" w:rsidRPr="00DB37D7">
        <w:t>муниципального образования</w:t>
      </w:r>
      <w:r w:rsidR="004F7CE1" w:rsidRPr="00DB37D7">
        <w:t xml:space="preserve"> и соответствующем внебюджетном инвестировании</w:t>
      </w:r>
      <w:r w:rsidR="0001004F" w:rsidRPr="00DB37D7">
        <w:t>.</w:t>
      </w:r>
      <w:r w:rsidR="00136582" w:rsidRPr="00DB37D7">
        <w:t xml:space="preserve"> По оценкам протяжённость нового проложенного водопровода </w:t>
      </w:r>
      <w:bookmarkStart w:id="97" w:name="OLE_LINK7"/>
      <w:bookmarkStart w:id="98" w:name="OLE_LINK8"/>
      <w:r w:rsidR="00136582" w:rsidRPr="00DB37D7">
        <w:t xml:space="preserve">до 2020 года составит около </w:t>
      </w:r>
      <w:smartTag w:uri="urn:schemas-microsoft-com:office:smarttags" w:element="metricconverter">
        <w:smartTagPr>
          <w:attr w:name="ProductID" w:val="40,6 км"/>
        </w:smartTagPr>
        <w:r w:rsidR="00136582" w:rsidRPr="00DB37D7">
          <w:t>40,6 км</w:t>
        </w:r>
      </w:smartTag>
      <w:r w:rsidR="00136582" w:rsidRPr="00DB37D7">
        <w:t xml:space="preserve"> сетей, а к 2030 году – ещё </w:t>
      </w:r>
      <w:smartTag w:uri="urn:schemas-microsoft-com:office:smarttags" w:element="metricconverter">
        <w:smartTagPr>
          <w:attr w:name="ProductID" w:val="28,4 км"/>
        </w:smartTagPr>
        <w:r w:rsidR="00136582" w:rsidRPr="00DB37D7">
          <w:t>28,4 км</w:t>
        </w:r>
      </w:smartTag>
      <w:r w:rsidR="00126BC8" w:rsidRPr="00DB37D7">
        <w:t xml:space="preserve"> (</w:t>
      </w:r>
      <w:r w:rsidR="00136582" w:rsidRPr="00DB37D7">
        <w:t>в</w:t>
      </w:r>
      <w:r w:rsidR="00090990" w:rsidRPr="00DB37D7">
        <w:t xml:space="preserve"> этих</w:t>
      </w:r>
      <w:r w:rsidR="00136582" w:rsidRPr="00DB37D7">
        <w:t xml:space="preserve"> данных не учтёно строительство внутриквартальных сетей</w:t>
      </w:r>
      <w:bookmarkEnd w:id="97"/>
      <w:bookmarkEnd w:id="98"/>
      <w:r w:rsidR="00126BC8" w:rsidRPr="00DB37D7">
        <w:t>)</w:t>
      </w:r>
      <w:r w:rsidR="00136582" w:rsidRPr="00DB37D7">
        <w:t>.</w:t>
      </w:r>
    </w:p>
    <w:p w:rsidR="00045D31" w:rsidRPr="00DB37D7" w:rsidRDefault="006747B1" w:rsidP="00767A70">
      <w:pPr>
        <w:pStyle w:val="0"/>
        <w:spacing w:line="360" w:lineRule="auto"/>
        <w:rPr>
          <w:b/>
        </w:rPr>
      </w:pPr>
      <w:r>
        <w:rPr>
          <w:b/>
          <w:noProof/>
          <w:lang w:eastAsia="ru-RU"/>
        </w:rPr>
        <w:lastRenderedPageBreak/>
        <w:drawing>
          <wp:inline distT="0" distB="0" distL="0" distR="0">
            <wp:extent cx="6299835" cy="4180840"/>
            <wp:effectExtent l="19050" t="0" r="5715" b="0"/>
            <wp:docPr id="9" name="Рисунок 8" descr="Screenshot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5.jpg"/>
                    <pic:cNvPicPr/>
                  </pic:nvPicPr>
                  <pic:blipFill>
                    <a:blip r:embed="rId32" cstate="print"/>
                    <a:stretch>
                      <a:fillRect/>
                    </a:stretch>
                  </pic:blipFill>
                  <pic:spPr>
                    <a:xfrm>
                      <a:off x="0" y="0"/>
                      <a:ext cx="6299835" cy="4180840"/>
                    </a:xfrm>
                    <a:prstGeom prst="rect">
                      <a:avLst/>
                    </a:prstGeom>
                  </pic:spPr>
                </pic:pic>
              </a:graphicData>
            </a:graphic>
          </wp:inline>
        </w:drawing>
      </w:r>
    </w:p>
    <w:p w:rsidR="002A14DE" w:rsidRPr="00DB37D7" w:rsidRDefault="00045D31" w:rsidP="00893E6F">
      <w:pPr>
        <w:pStyle w:val="0"/>
        <w:spacing w:line="360" w:lineRule="auto"/>
        <w:ind w:firstLine="850"/>
        <w:jc w:val="both"/>
        <w:sectPr w:rsidR="002A14DE" w:rsidRPr="00DB37D7" w:rsidSect="00E378F9">
          <w:type w:val="nextColumn"/>
          <w:pgSz w:w="11906" w:h="16838" w:code="9"/>
          <w:pgMar w:top="1134" w:right="851" w:bottom="1134" w:left="1134" w:header="568" w:footer="328" w:gutter="0"/>
          <w:pgBorders w:offsetFrom="page">
            <w:top w:val="single" w:sz="8" w:space="24" w:color="auto"/>
            <w:left w:val="single" w:sz="8" w:space="24" w:color="auto"/>
            <w:bottom w:val="single" w:sz="8" w:space="24" w:color="auto"/>
            <w:right w:val="single" w:sz="8" w:space="24" w:color="auto"/>
          </w:pgBorders>
          <w:cols w:space="708"/>
          <w:docGrid w:linePitch="360"/>
        </w:sectPr>
      </w:pPr>
      <w:r w:rsidRPr="00DB37D7">
        <w:t xml:space="preserve">Рисунок </w:t>
      </w:r>
      <w:fldSimple w:instr=" SEQ Рисунок \* ARABIC ">
        <w:r w:rsidR="002C634E">
          <w:rPr>
            <w:noProof/>
          </w:rPr>
          <w:t>7</w:t>
        </w:r>
      </w:fldSimple>
      <w:r w:rsidRPr="00DB37D7">
        <w:t xml:space="preserve"> Схема водоснабжения </w:t>
      </w:r>
      <w:r w:rsidR="000813A9" w:rsidRPr="00DB37D7">
        <w:rPr>
          <w:noProof/>
          <w:lang w:eastAsia="ru-RU"/>
        </w:rPr>
        <w:t>МО Тельмановское сельское поселение</w:t>
      </w:r>
    </w:p>
    <w:p w:rsidR="001B2056" w:rsidRPr="00DB37D7" w:rsidRDefault="006747B1" w:rsidP="004A78F8">
      <w:pPr>
        <w:pStyle w:val="0"/>
        <w:keepNext/>
        <w:spacing w:line="360" w:lineRule="auto"/>
        <w:ind w:left="-284" w:firstLine="850"/>
      </w:pPr>
      <w:r w:rsidRPr="006747B1">
        <w:rPr>
          <w:noProof/>
          <w:lang w:eastAsia="ru-RU"/>
        </w:rPr>
        <w:lastRenderedPageBreak/>
        <w:drawing>
          <wp:inline distT="0" distB="0" distL="0" distR="0">
            <wp:extent cx="4574098" cy="3975652"/>
            <wp:effectExtent l="19050" t="0" r="0" b="0"/>
            <wp:docPr id="8" name="Рисунок 6" descr="Screenshot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3.jpg"/>
                    <pic:cNvPicPr/>
                  </pic:nvPicPr>
                  <pic:blipFill>
                    <a:blip r:embed="rId33" cstate="print"/>
                    <a:stretch>
                      <a:fillRect/>
                    </a:stretch>
                  </pic:blipFill>
                  <pic:spPr>
                    <a:xfrm>
                      <a:off x="0" y="0"/>
                      <a:ext cx="4576505" cy="3977744"/>
                    </a:xfrm>
                    <a:prstGeom prst="rect">
                      <a:avLst/>
                    </a:prstGeom>
                  </pic:spPr>
                </pic:pic>
              </a:graphicData>
            </a:graphic>
          </wp:inline>
        </w:drawing>
      </w:r>
    </w:p>
    <w:p w:rsidR="002A14DE" w:rsidRPr="00DB37D7" w:rsidRDefault="001B2056" w:rsidP="00893E6F">
      <w:pPr>
        <w:pStyle w:val="0"/>
        <w:spacing w:line="360" w:lineRule="auto"/>
        <w:ind w:firstLine="850"/>
        <w:jc w:val="both"/>
      </w:pPr>
      <w:r w:rsidRPr="00DB37D7">
        <w:t xml:space="preserve">Рисунок </w:t>
      </w:r>
      <w:fldSimple w:instr=" SEQ Рисунок \* ARABIC ">
        <w:r w:rsidR="002C634E">
          <w:rPr>
            <w:noProof/>
          </w:rPr>
          <w:t>8</w:t>
        </w:r>
      </w:fldSimple>
      <w:r w:rsidRPr="00DB37D7">
        <w:t xml:space="preserve"> Расположение сетей водоснабжения в соответствии с Генеральным планом </w:t>
      </w:r>
      <w:r w:rsidR="000813A9" w:rsidRPr="00DB37D7">
        <w:rPr>
          <w:noProof/>
          <w:lang w:eastAsia="ru-RU"/>
        </w:rPr>
        <w:t>МО Тельмановское сельское поселение</w:t>
      </w:r>
      <w:r w:rsidR="000813A9" w:rsidRPr="00DB37D7">
        <w:t xml:space="preserve"> </w:t>
      </w:r>
      <w:r w:rsidR="0001004F" w:rsidRPr="00DB37D7">
        <w:t>(сплошная красная линия – ввод сетей до 202</w:t>
      </w:r>
      <w:r w:rsidR="000813A9" w:rsidRPr="00DB37D7">
        <w:t>5</w:t>
      </w:r>
      <w:r w:rsidR="0001004F" w:rsidRPr="00DB37D7">
        <w:t>г.; пунктирная кр</w:t>
      </w:r>
      <w:r w:rsidR="000813A9" w:rsidRPr="00DB37D7">
        <w:t>асная линия – ввод сетей до 2037</w:t>
      </w:r>
      <w:r w:rsidR="0001004F" w:rsidRPr="00DB37D7">
        <w:t>г.)</w:t>
      </w:r>
    </w:p>
    <w:p w:rsidR="00C66CD2" w:rsidRPr="00DB37D7" w:rsidRDefault="00C66CD2" w:rsidP="00DB37D7">
      <w:pPr>
        <w:pStyle w:val="2"/>
        <w:spacing w:before="80" w:after="80" w:line="360" w:lineRule="auto"/>
        <w:ind w:left="0" w:firstLine="850"/>
      </w:pPr>
      <w:bookmarkStart w:id="99" w:name="_Toc362607548"/>
      <w:bookmarkStart w:id="100" w:name="_Toc3302431"/>
      <w:bookmarkStart w:id="101" w:name="_Toc3302653"/>
      <w:r w:rsidRPr="00DB37D7">
        <w:t>Экологические аспекты мероприятий по строительству и реконструкции объектов централизованной системы водоснабжения</w:t>
      </w:r>
      <w:bookmarkEnd w:id="99"/>
      <w:r w:rsidRPr="00DB37D7">
        <w:t>.</w:t>
      </w:r>
      <w:bookmarkEnd w:id="100"/>
      <w:bookmarkEnd w:id="101"/>
    </w:p>
    <w:p w:rsidR="00247DA1" w:rsidRPr="00DB37D7" w:rsidRDefault="00FC238F" w:rsidP="002C634E">
      <w:pPr>
        <w:pStyle w:val="3"/>
        <w:tabs>
          <w:tab w:val="clear" w:pos="2160"/>
          <w:tab w:val="left" w:pos="1276"/>
        </w:tabs>
        <w:ind w:left="0" w:firstLine="850"/>
      </w:pPr>
      <w:bookmarkStart w:id="102" w:name="_Toc3302432"/>
      <w:bookmarkStart w:id="103" w:name="_Toc3302654"/>
      <w:r w:rsidRPr="00DB37D7">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сбросе (утилизации) промывных вод.</w:t>
      </w:r>
      <w:bookmarkEnd w:id="102"/>
      <w:bookmarkEnd w:id="103"/>
    </w:p>
    <w:p w:rsidR="00A7418D" w:rsidRPr="00DB37D7" w:rsidRDefault="0049392A" w:rsidP="00893E6F">
      <w:pPr>
        <w:pStyle w:val="1a"/>
        <w:spacing w:line="360" w:lineRule="auto"/>
        <w:ind w:firstLine="850"/>
      </w:pPr>
      <w:r w:rsidRPr="00DB37D7">
        <w:t>Сброс (утилизация) промывных вод</w:t>
      </w:r>
      <w:r w:rsidR="00615A00" w:rsidRPr="00DB37D7">
        <w:t xml:space="preserve"> на территории </w:t>
      </w:r>
      <w:r w:rsidR="000813A9" w:rsidRPr="00DB37D7">
        <w:rPr>
          <w:noProof/>
          <w:lang w:eastAsia="ru-RU"/>
        </w:rPr>
        <w:t>МО Тельмановское сельское поселение</w:t>
      </w:r>
      <w:r w:rsidR="000813A9" w:rsidRPr="00DB37D7">
        <w:t xml:space="preserve"> </w:t>
      </w:r>
      <w:r w:rsidR="00615A00" w:rsidRPr="00DB37D7">
        <w:t>не</w:t>
      </w:r>
      <w:r w:rsidRPr="00DB37D7">
        <w:t xml:space="preserve"> </w:t>
      </w:r>
      <w:r w:rsidR="008A0A49" w:rsidRPr="00DB37D7">
        <w:t>осуществляется</w:t>
      </w:r>
      <w:r w:rsidR="00615A00" w:rsidRPr="00DB37D7">
        <w:t>.</w:t>
      </w:r>
    </w:p>
    <w:p w:rsidR="00C66CD2" w:rsidRPr="00DB37D7" w:rsidRDefault="00C66CD2" w:rsidP="002C634E">
      <w:pPr>
        <w:pStyle w:val="3"/>
        <w:tabs>
          <w:tab w:val="clear" w:pos="2160"/>
          <w:tab w:val="left" w:pos="1276"/>
        </w:tabs>
        <w:ind w:left="0" w:firstLine="850"/>
      </w:pPr>
      <w:bookmarkStart w:id="104" w:name="_Toc362607550"/>
      <w:r w:rsidRPr="00DB37D7">
        <w:lastRenderedPageBreak/>
        <w:t xml:space="preserve"> </w:t>
      </w:r>
      <w:bookmarkStart w:id="105" w:name="_Toc3302433"/>
      <w:bookmarkStart w:id="106" w:name="_Toc3302655"/>
      <w:r w:rsidRPr="00DB37D7">
        <w:t xml:space="preserve">Сведения </w:t>
      </w:r>
      <w:proofErr w:type="gramStart"/>
      <w:r w:rsidRPr="00DB37D7">
        <w:t>о мерах по предотвращению вредного воздействия на окружающую среду при реализации мероприятий по снабжению</w:t>
      </w:r>
      <w:proofErr w:type="gramEnd"/>
      <w:r w:rsidRPr="00DB37D7">
        <w:t xml:space="preserve"> и хранению химических реагентов, используемых в водоподготовке (хлор и другие).</w:t>
      </w:r>
      <w:bookmarkEnd w:id="104"/>
      <w:bookmarkEnd w:id="105"/>
      <w:bookmarkEnd w:id="106"/>
    </w:p>
    <w:p w:rsidR="00EA3B37" w:rsidRPr="00DB37D7" w:rsidRDefault="00615A00" w:rsidP="00893E6F">
      <w:pPr>
        <w:pStyle w:val="1a"/>
        <w:spacing w:line="360" w:lineRule="auto"/>
        <w:ind w:firstLine="850"/>
      </w:pPr>
      <w:proofErr w:type="gramStart"/>
      <w:r w:rsidRPr="00DB37D7">
        <w:t>Водоподготовительных</w:t>
      </w:r>
      <w:proofErr w:type="gramEnd"/>
      <w:r w:rsidRPr="00DB37D7">
        <w:t xml:space="preserve"> мероприятия на </w:t>
      </w:r>
      <w:r w:rsidR="00067E9B" w:rsidRPr="00DB37D7">
        <w:t>т</w:t>
      </w:r>
      <w:r w:rsidRPr="00DB37D7">
        <w:t>ерритории муниципального образования не производится.</w:t>
      </w:r>
    </w:p>
    <w:p w:rsidR="00EA3B37" w:rsidRPr="00DB37D7" w:rsidRDefault="00EA3B37" w:rsidP="00893E6F">
      <w:pPr>
        <w:pStyle w:val="1a"/>
        <w:spacing w:line="360" w:lineRule="auto"/>
        <w:ind w:firstLine="850"/>
        <w:sectPr w:rsidR="00EA3B37" w:rsidRPr="00DB37D7" w:rsidSect="00E378F9">
          <w:type w:val="nextColumn"/>
          <w:pgSz w:w="11906" w:h="16838" w:code="9"/>
          <w:pgMar w:top="1134" w:right="851" w:bottom="1134" w:left="1134" w:header="709" w:footer="507"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C66CD2" w:rsidRPr="00DB37D7" w:rsidRDefault="00C66CD2" w:rsidP="00DB37D7">
      <w:pPr>
        <w:pStyle w:val="2"/>
        <w:spacing w:before="80" w:after="80" w:line="360" w:lineRule="auto"/>
        <w:ind w:left="0" w:firstLine="850"/>
      </w:pPr>
      <w:bookmarkStart w:id="107" w:name="OLE_LINK2"/>
      <w:r w:rsidRPr="00DB37D7">
        <w:rPr>
          <w:rStyle w:val="22"/>
        </w:rPr>
        <w:lastRenderedPageBreak/>
        <w:t xml:space="preserve"> </w:t>
      </w:r>
      <w:bookmarkStart w:id="108" w:name="_Toc3302434"/>
      <w:bookmarkStart w:id="109" w:name="_Toc3302656"/>
      <w:r w:rsidRPr="00DB37D7">
        <w:t>Оценка объемов капитальных вложений в строительство, реконструкцию и модернизацию объектов централизованных систем водоснабжения</w:t>
      </w:r>
      <w:bookmarkEnd w:id="108"/>
      <w:bookmarkEnd w:id="109"/>
    </w:p>
    <w:p w:rsidR="00823A3A" w:rsidRPr="00DB37D7" w:rsidRDefault="00823A3A" w:rsidP="00893E6F">
      <w:pPr>
        <w:pStyle w:val="0"/>
        <w:spacing w:line="360" w:lineRule="auto"/>
        <w:ind w:firstLine="850"/>
        <w:jc w:val="both"/>
      </w:pPr>
    </w:p>
    <w:p w:rsidR="00EA4CAC" w:rsidRPr="00DB37D7" w:rsidRDefault="00D4616C" w:rsidP="00893E6F">
      <w:pPr>
        <w:pStyle w:val="0"/>
        <w:spacing w:line="360" w:lineRule="auto"/>
        <w:ind w:firstLine="850"/>
        <w:jc w:val="both"/>
      </w:pPr>
      <w:r w:rsidRPr="00DB37D7">
        <w:t xml:space="preserve">Таблица </w:t>
      </w:r>
      <w:fldSimple w:instr=" SEQ Таблица \* ARABIC ">
        <w:r w:rsidR="002C634E">
          <w:rPr>
            <w:noProof/>
          </w:rPr>
          <w:t>30</w:t>
        </w:r>
      </w:fldSimple>
      <w:r w:rsidRPr="00DB37D7">
        <w:t xml:space="preserve"> </w:t>
      </w:r>
      <w:r w:rsidR="00982249" w:rsidRPr="00DB37D7">
        <w:t>Капитальные вложения вводимых мероприятий</w:t>
      </w:r>
      <w:bookmarkEnd w:id="107"/>
    </w:p>
    <w:tbl>
      <w:tblPr>
        <w:tblW w:w="5002"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467"/>
        <w:gridCol w:w="1860"/>
        <w:gridCol w:w="2117"/>
        <w:gridCol w:w="2325"/>
        <w:gridCol w:w="712"/>
        <w:gridCol w:w="832"/>
        <w:gridCol w:w="712"/>
        <w:gridCol w:w="712"/>
        <w:gridCol w:w="712"/>
        <w:gridCol w:w="712"/>
        <w:gridCol w:w="832"/>
        <w:gridCol w:w="712"/>
        <w:gridCol w:w="712"/>
        <w:gridCol w:w="832"/>
        <w:gridCol w:w="826"/>
      </w:tblGrid>
      <w:tr w:rsidR="00FD7F8E" w:rsidRPr="00DB37D7" w:rsidTr="00FD7F8E">
        <w:trPr>
          <w:jc w:val="center"/>
        </w:trPr>
        <w:tc>
          <w:tcPr>
            <w:tcW w:w="155"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w:t>
            </w:r>
          </w:p>
        </w:tc>
        <w:tc>
          <w:tcPr>
            <w:tcW w:w="617"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Наименование мероприятий</w:t>
            </w:r>
          </w:p>
        </w:tc>
        <w:tc>
          <w:tcPr>
            <w:tcW w:w="702"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Источники финансирования</w:t>
            </w:r>
          </w:p>
        </w:tc>
        <w:tc>
          <w:tcPr>
            <w:tcW w:w="771"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Ориентировочный объем инвестиций тыс. руб.</w:t>
            </w:r>
          </w:p>
        </w:tc>
        <w:tc>
          <w:tcPr>
            <w:tcW w:w="236"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2019 г.</w:t>
            </w:r>
          </w:p>
        </w:tc>
        <w:tc>
          <w:tcPr>
            <w:tcW w:w="276"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2020 г.</w:t>
            </w:r>
          </w:p>
        </w:tc>
        <w:tc>
          <w:tcPr>
            <w:tcW w:w="236"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2021 г.</w:t>
            </w:r>
          </w:p>
        </w:tc>
        <w:tc>
          <w:tcPr>
            <w:tcW w:w="236"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2022 г.</w:t>
            </w:r>
          </w:p>
        </w:tc>
        <w:tc>
          <w:tcPr>
            <w:tcW w:w="236"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2023 г.</w:t>
            </w:r>
          </w:p>
        </w:tc>
        <w:tc>
          <w:tcPr>
            <w:tcW w:w="236"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2024 г.</w:t>
            </w:r>
          </w:p>
        </w:tc>
        <w:tc>
          <w:tcPr>
            <w:tcW w:w="276"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2025 г.</w:t>
            </w:r>
          </w:p>
        </w:tc>
        <w:tc>
          <w:tcPr>
            <w:tcW w:w="236"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2026 г.</w:t>
            </w:r>
          </w:p>
        </w:tc>
        <w:tc>
          <w:tcPr>
            <w:tcW w:w="236" w:type="pct"/>
            <w:shd w:val="clear" w:color="auto" w:fill="auto"/>
            <w:vAlign w:val="center"/>
            <w:hideMark/>
          </w:tcPr>
          <w:p w:rsidR="00FD7F8E" w:rsidRPr="00DB37D7" w:rsidRDefault="00FD7F8E" w:rsidP="00A126F0">
            <w:pPr>
              <w:spacing w:after="0" w:line="240" w:lineRule="auto"/>
              <w:jc w:val="center"/>
              <w:rPr>
                <w:bCs/>
                <w:color w:val="000000"/>
                <w:sz w:val="20"/>
                <w:szCs w:val="24"/>
                <w:lang w:eastAsia="ru-RU"/>
              </w:rPr>
            </w:pPr>
            <w:r w:rsidRPr="00DB37D7">
              <w:rPr>
                <w:bCs/>
                <w:color w:val="000000"/>
                <w:sz w:val="20"/>
                <w:szCs w:val="24"/>
                <w:lang w:eastAsia="ru-RU"/>
              </w:rPr>
              <w:t>2027 г.</w:t>
            </w:r>
          </w:p>
        </w:tc>
        <w:tc>
          <w:tcPr>
            <w:tcW w:w="276"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2028-2030 гг.</w:t>
            </w:r>
          </w:p>
        </w:tc>
        <w:tc>
          <w:tcPr>
            <w:tcW w:w="274"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2030-2037 гг.</w:t>
            </w:r>
          </w:p>
        </w:tc>
      </w:tr>
      <w:tr w:rsidR="00231E3F" w:rsidRPr="00DB37D7" w:rsidTr="00FD7F8E">
        <w:trPr>
          <w:jc w:val="center"/>
        </w:trPr>
        <w:tc>
          <w:tcPr>
            <w:tcW w:w="155"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1</w:t>
            </w:r>
          </w:p>
        </w:tc>
        <w:tc>
          <w:tcPr>
            <w:tcW w:w="617"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 xml:space="preserve">Замена ветхих участков сетей водоснабжения в </w:t>
            </w:r>
            <w:proofErr w:type="spellStart"/>
            <w:r w:rsidRPr="00DB37D7">
              <w:rPr>
                <w:color w:val="000000"/>
                <w:sz w:val="20"/>
                <w:szCs w:val="24"/>
                <w:lang w:eastAsia="ru-RU"/>
              </w:rPr>
              <w:t>Тельмановском</w:t>
            </w:r>
            <w:proofErr w:type="spellEnd"/>
            <w:r w:rsidRPr="00DB37D7">
              <w:rPr>
                <w:color w:val="000000"/>
                <w:sz w:val="20"/>
                <w:szCs w:val="24"/>
                <w:lang w:eastAsia="ru-RU"/>
              </w:rPr>
              <w:t xml:space="preserve"> с.п.</w:t>
            </w:r>
          </w:p>
        </w:tc>
        <w:tc>
          <w:tcPr>
            <w:tcW w:w="702"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Бюджеты различных уровней</w:t>
            </w:r>
          </w:p>
        </w:tc>
        <w:tc>
          <w:tcPr>
            <w:tcW w:w="771"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25800</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2150</w:t>
            </w:r>
          </w:p>
        </w:tc>
        <w:tc>
          <w:tcPr>
            <w:tcW w:w="27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2150</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2150</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2150</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2150</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2150</w:t>
            </w:r>
          </w:p>
        </w:tc>
        <w:tc>
          <w:tcPr>
            <w:tcW w:w="27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2150</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2150</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8600</w:t>
            </w:r>
          </w:p>
        </w:tc>
        <w:tc>
          <w:tcPr>
            <w:tcW w:w="27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8037</w:t>
            </w:r>
          </w:p>
        </w:tc>
        <w:tc>
          <w:tcPr>
            <w:tcW w:w="274"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 </w:t>
            </w:r>
          </w:p>
        </w:tc>
      </w:tr>
      <w:tr w:rsidR="00231E3F" w:rsidRPr="00DB37D7" w:rsidTr="00FD7F8E">
        <w:trPr>
          <w:jc w:val="center"/>
        </w:trPr>
        <w:tc>
          <w:tcPr>
            <w:tcW w:w="155"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w:t>
            </w:r>
          </w:p>
        </w:tc>
        <w:tc>
          <w:tcPr>
            <w:tcW w:w="617"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 xml:space="preserve">Строительство и перекладка сетей водоснабжения в </w:t>
            </w:r>
            <w:proofErr w:type="spellStart"/>
            <w:r w:rsidRPr="00DB37D7">
              <w:rPr>
                <w:color w:val="000000"/>
                <w:sz w:val="20"/>
                <w:szCs w:val="24"/>
                <w:lang w:eastAsia="ru-RU"/>
              </w:rPr>
              <w:t>Тельмановском</w:t>
            </w:r>
            <w:proofErr w:type="spellEnd"/>
            <w:r w:rsidRPr="00DB37D7">
              <w:rPr>
                <w:color w:val="000000"/>
                <w:sz w:val="20"/>
                <w:szCs w:val="24"/>
                <w:lang w:eastAsia="ru-RU"/>
              </w:rPr>
              <w:t xml:space="preserve"> с.п. </w:t>
            </w:r>
          </w:p>
        </w:tc>
        <w:tc>
          <w:tcPr>
            <w:tcW w:w="702"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Бюджеты различных уровней</w:t>
            </w:r>
          </w:p>
        </w:tc>
        <w:tc>
          <w:tcPr>
            <w:tcW w:w="771"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62848</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1210</w:t>
            </w:r>
          </w:p>
        </w:tc>
        <w:tc>
          <w:tcPr>
            <w:tcW w:w="27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11180</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2119</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2119</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 </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 </w:t>
            </w:r>
          </w:p>
        </w:tc>
        <w:tc>
          <w:tcPr>
            <w:tcW w:w="27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8037</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 </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 </w:t>
            </w:r>
          </w:p>
        </w:tc>
        <w:tc>
          <w:tcPr>
            <w:tcW w:w="27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4774</w:t>
            </w:r>
          </w:p>
        </w:tc>
        <w:tc>
          <w:tcPr>
            <w:tcW w:w="274"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33420</w:t>
            </w:r>
          </w:p>
        </w:tc>
      </w:tr>
      <w:tr w:rsidR="00231E3F" w:rsidRPr="00DB37D7" w:rsidTr="00FD7F8E">
        <w:trPr>
          <w:jc w:val="center"/>
        </w:trPr>
        <w:tc>
          <w:tcPr>
            <w:tcW w:w="155"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3</w:t>
            </w:r>
          </w:p>
        </w:tc>
        <w:tc>
          <w:tcPr>
            <w:tcW w:w="617"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 xml:space="preserve">Установка коллективных </w:t>
            </w:r>
            <w:proofErr w:type="spellStart"/>
            <w:r w:rsidRPr="00DB37D7">
              <w:rPr>
                <w:color w:val="000000"/>
                <w:sz w:val="20"/>
                <w:szCs w:val="24"/>
                <w:lang w:eastAsia="ru-RU"/>
              </w:rPr>
              <w:t>общедомовых</w:t>
            </w:r>
            <w:proofErr w:type="spellEnd"/>
            <w:r w:rsidRPr="00DB37D7">
              <w:rPr>
                <w:color w:val="000000"/>
                <w:sz w:val="20"/>
                <w:szCs w:val="24"/>
                <w:lang w:eastAsia="ru-RU"/>
              </w:rPr>
              <w:t xml:space="preserve"> приборов учёта ХВС</w:t>
            </w:r>
          </w:p>
        </w:tc>
        <w:tc>
          <w:tcPr>
            <w:tcW w:w="702"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Личные средства собственников</w:t>
            </w:r>
          </w:p>
        </w:tc>
        <w:tc>
          <w:tcPr>
            <w:tcW w:w="771"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4100</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228</w:t>
            </w:r>
          </w:p>
        </w:tc>
        <w:tc>
          <w:tcPr>
            <w:tcW w:w="27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228</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228</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228</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228</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228</w:t>
            </w:r>
          </w:p>
        </w:tc>
        <w:tc>
          <w:tcPr>
            <w:tcW w:w="27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228</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228</w:t>
            </w:r>
          </w:p>
        </w:tc>
        <w:tc>
          <w:tcPr>
            <w:tcW w:w="23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228</w:t>
            </w:r>
          </w:p>
        </w:tc>
        <w:tc>
          <w:tcPr>
            <w:tcW w:w="276"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683</w:t>
            </w:r>
          </w:p>
        </w:tc>
        <w:tc>
          <w:tcPr>
            <w:tcW w:w="274" w:type="pct"/>
            <w:shd w:val="clear" w:color="auto" w:fill="auto"/>
            <w:vAlign w:val="center"/>
            <w:hideMark/>
          </w:tcPr>
          <w:p w:rsidR="00231E3F" w:rsidRPr="00DB37D7" w:rsidRDefault="00231E3F" w:rsidP="00F502D3">
            <w:pPr>
              <w:spacing w:after="0" w:line="240" w:lineRule="auto"/>
              <w:jc w:val="center"/>
              <w:rPr>
                <w:color w:val="000000"/>
                <w:sz w:val="20"/>
                <w:szCs w:val="24"/>
                <w:lang w:eastAsia="ru-RU"/>
              </w:rPr>
            </w:pPr>
            <w:r w:rsidRPr="00DB37D7">
              <w:rPr>
                <w:color w:val="000000"/>
                <w:sz w:val="20"/>
                <w:szCs w:val="24"/>
                <w:lang w:eastAsia="ru-RU"/>
              </w:rPr>
              <w:t>1367</w:t>
            </w:r>
          </w:p>
        </w:tc>
      </w:tr>
      <w:tr w:rsidR="00FD7F8E" w:rsidRPr="00DB37D7" w:rsidTr="00FD7F8E">
        <w:trPr>
          <w:jc w:val="center"/>
        </w:trPr>
        <w:tc>
          <w:tcPr>
            <w:tcW w:w="1474" w:type="pct"/>
            <w:gridSpan w:val="3"/>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ИТОГО</w:t>
            </w:r>
          </w:p>
        </w:tc>
        <w:tc>
          <w:tcPr>
            <w:tcW w:w="771"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92748</w:t>
            </w:r>
          </w:p>
        </w:tc>
        <w:tc>
          <w:tcPr>
            <w:tcW w:w="236"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3588</w:t>
            </w:r>
          </w:p>
        </w:tc>
        <w:tc>
          <w:tcPr>
            <w:tcW w:w="276"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13558</w:t>
            </w:r>
          </w:p>
        </w:tc>
        <w:tc>
          <w:tcPr>
            <w:tcW w:w="236"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4497</w:t>
            </w:r>
          </w:p>
        </w:tc>
        <w:tc>
          <w:tcPr>
            <w:tcW w:w="236"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4497</w:t>
            </w:r>
          </w:p>
        </w:tc>
        <w:tc>
          <w:tcPr>
            <w:tcW w:w="236"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2378</w:t>
            </w:r>
          </w:p>
        </w:tc>
        <w:tc>
          <w:tcPr>
            <w:tcW w:w="236"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2378</w:t>
            </w:r>
          </w:p>
        </w:tc>
        <w:tc>
          <w:tcPr>
            <w:tcW w:w="276"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10415</w:t>
            </w:r>
          </w:p>
        </w:tc>
        <w:tc>
          <w:tcPr>
            <w:tcW w:w="236"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2378</w:t>
            </w:r>
          </w:p>
        </w:tc>
        <w:tc>
          <w:tcPr>
            <w:tcW w:w="236"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8828</w:t>
            </w:r>
          </w:p>
        </w:tc>
        <w:tc>
          <w:tcPr>
            <w:tcW w:w="276"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13494</w:t>
            </w:r>
          </w:p>
        </w:tc>
        <w:tc>
          <w:tcPr>
            <w:tcW w:w="274" w:type="pct"/>
            <w:shd w:val="clear" w:color="auto" w:fill="auto"/>
            <w:vAlign w:val="center"/>
            <w:hideMark/>
          </w:tcPr>
          <w:p w:rsidR="00FD7F8E" w:rsidRPr="00DB37D7" w:rsidRDefault="00FD7F8E" w:rsidP="00F502D3">
            <w:pPr>
              <w:spacing w:after="0" w:line="240" w:lineRule="auto"/>
              <w:jc w:val="center"/>
              <w:rPr>
                <w:bCs/>
                <w:color w:val="000000"/>
                <w:sz w:val="20"/>
                <w:szCs w:val="24"/>
                <w:lang w:eastAsia="ru-RU"/>
              </w:rPr>
            </w:pPr>
            <w:r w:rsidRPr="00DB37D7">
              <w:rPr>
                <w:bCs/>
                <w:color w:val="000000"/>
                <w:sz w:val="20"/>
                <w:szCs w:val="24"/>
                <w:lang w:eastAsia="ru-RU"/>
              </w:rPr>
              <w:t>34787</w:t>
            </w:r>
          </w:p>
        </w:tc>
      </w:tr>
    </w:tbl>
    <w:p w:rsidR="00231E3F" w:rsidRPr="00DB37D7" w:rsidRDefault="00231E3F" w:rsidP="00893E6F">
      <w:pPr>
        <w:pStyle w:val="0"/>
        <w:spacing w:line="360" w:lineRule="auto"/>
        <w:ind w:firstLine="850"/>
        <w:jc w:val="both"/>
      </w:pPr>
    </w:p>
    <w:p w:rsidR="00231E3F" w:rsidRPr="00DB37D7" w:rsidRDefault="00231E3F" w:rsidP="00893E6F">
      <w:pPr>
        <w:pStyle w:val="0"/>
        <w:spacing w:line="360" w:lineRule="auto"/>
        <w:ind w:firstLine="850"/>
        <w:jc w:val="both"/>
      </w:pPr>
    </w:p>
    <w:p w:rsidR="00231E3F" w:rsidRPr="00DB37D7" w:rsidRDefault="00231E3F" w:rsidP="00893E6F">
      <w:pPr>
        <w:pStyle w:val="0"/>
        <w:spacing w:line="360" w:lineRule="auto"/>
        <w:ind w:firstLine="850"/>
        <w:jc w:val="both"/>
      </w:pPr>
    </w:p>
    <w:p w:rsidR="00231E3F" w:rsidRPr="00DB37D7" w:rsidRDefault="00231E3F" w:rsidP="00893E6F">
      <w:pPr>
        <w:pStyle w:val="0"/>
        <w:spacing w:line="360" w:lineRule="auto"/>
        <w:ind w:firstLine="850"/>
        <w:jc w:val="both"/>
      </w:pPr>
    </w:p>
    <w:p w:rsidR="00231E3F" w:rsidRPr="00DB37D7" w:rsidRDefault="00231E3F" w:rsidP="00893E6F">
      <w:pPr>
        <w:pStyle w:val="0"/>
        <w:spacing w:line="360" w:lineRule="auto"/>
        <w:ind w:firstLine="850"/>
        <w:jc w:val="both"/>
      </w:pPr>
    </w:p>
    <w:p w:rsidR="00370D14" w:rsidRPr="00DB37D7" w:rsidRDefault="00370D14" w:rsidP="00893E6F">
      <w:pPr>
        <w:pStyle w:val="0"/>
        <w:spacing w:line="360" w:lineRule="auto"/>
        <w:ind w:firstLine="850"/>
        <w:jc w:val="both"/>
        <w:sectPr w:rsidR="00370D14" w:rsidRPr="00DB37D7" w:rsidSect="00E378F9">
          <w:type w:val="nextColumn"/>
          <w:pgSz w:w="16838" w:h="11906" w:orient="landscape" w:code="9"/>
          <w:pgMar w:top="1134" w:right="851" w:bottom="1134" w:left="1134" w:header="709" w:footer="507"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C66CD2" w:rsidRPr="00DB37D7" w:rsidRDefault="00031A49" w:rsidP="00DB37D7">
      <w:pPr>
        <w:pStyle w:val="2"/>
        <w:spacing w:before="80" w:after="80" w:line="360" w:lineRule="auto"/>
        <w:ind w:left="0" w:firstLine="850"/>
      </w:pPr>
      <w:r w:rsidRPr="00DB37D7">
        <w:lastRenderedPageBreak/>
        <w:t xml:space="preserve"> </w:t>
      </w:r>
      <w:bookmarkStart w:id="110" w:name="_Toc3302435"/>
      <w:bookmarkStart w:id="111" w:name="_Toc3302657"/>
      <w:r w:rsidR="00C66CD2" w:rsidRPr="00DB37D7">
        <w:t>Целевые показатели развития централизованных систем водоснабжения.</w:t>
      </w:r>
      <w:bookmarkEnd w:id="110"/>
      <w:bookmarkEnd w:id="111"/>
    </w:p>
    <w:p w:rsidR="008563DB" w:rsidRPr="00DB37D7" w:rsidRDefault="008563DB" w:rsidP="00893E6F">
      <w:pPr>
        <w:pStyle w:val="1a"/>
        <w:spacing w:line="360" w:lineRule="auto"/>
        <w:ind w:firstLine="850"/>
      </w:pPr>
      <w:r w:rsidRPr="00DB37D7">
        <w:t>Реализация мероприятий, предлагаемых в данной схеме водоснабжения, позволит обеспечить:</w:t>
      </w:r>
    </w:p>
    <w:p w:rsidR="008563DB" w:rsidRPr="00DB37D7" w:rsidRDefault="008563DB" w:rsidP="004A78F8">
      <w:pPr>
        <w:pStyle w:val="1a"/>
        <w:numPr>
          <w:ilvl w:val="0"/>
          <w:numId w:val="13"/>
        </w:numPr>
        <w:spacing w:line="360" w:lineRule="auto"/>
        <w:ind w:left="0" w:firstLine="850"/>
      </w:pPr>
      <w:r w:rsidRPr="00DB37D7">
        <w:t>повышение надежности работы систем водоснабжения и удовлетворение потребностей потребителей (по объему и качеству услуг);</w:t>
      </w:r>
    </w:p>
    <w:p w:rsidR="008563DB" w:rsidRPr="00DB37D7" w:rsidRDefault="008563DB" w:rsidP="004A78F8">
      <w:pPr>
        <w:pStyle w:val="1a"/>
        <w:numPr>
          <w:ilvl w:val="0"/>
          <w:numId w:val="13"/>
        </w:numPr>
        <w:spacing w:line="360" w:lineRule="auto"/>
        <w:ind w:left="0" w:firstLine="850"/>
      </w:pPr>
      <w:r w:rsidRPr="00DB37D7">
        <w:t>модернизацию и инженерно-техническую оптимизацию системы водоснабжения с учетом современных требований;</w:t>
      </w:r>
    </w:p>
    <w:p w:rsidR="008563DB" w:rsidRPr="00DB37D7" w:rsidRDefault="008563DB" w:rsidP="004A78F8">
      <w:pPr>
        <w:pStyle w:val="1a"/>
        <w:numPr>
          <w:ilvl w:val="0"/>
          <w:numId w:val="13"/>
        </w:numPr>
        <w:spacing w:line="360" w:lineRule="auto"/>
        <w:ind w:left="0" w:firstLine="850"/>
      </w:pPr>
      <w:r w:rsidRPr="00DB37D7">
        <w:t>уменьшение техногенного воздействия на окружающую среду.</w:t>
      </w:r>
    </w:p>
    <w:p w:rsidR="00D01991" w:rsidRPr="00DB37D7" w:rsidRDefault="00D01991" w:rsidP="00893E6F">
      <w:pPr>
        <w:pStyle w:val="0"/>
        <w:spacing w:line="360" w:lineRule="auto"/>
        <w:ind w:firstLine="850"/>
        <w:jc w:val="both"/>
      </w:pPr>
      <w:r w:rsidRPr="00DB37D7">
        <w:t xml:space="preserve">Таблица </w:t>
      </w:r>
      <w:fldSimple w:instr=" SEQ Таблица \* ARABIC ">
        <w:r w:rsidR="002C634E">
          <w:rPr>
            <w:noProof/>
          </w:rPr>
          <w:t>31</w:t>
        </w:r>
      </w:fldSimple>
      <w:r w:rsidRPr="00DB37D7">
        <w:t xml:space="preserve"> Целевые показатели развития централизованных систем водоснабжения</w:t>
      </w:r>
    </w:p>
    <w:tbl>
      <w:tblPr>
        <w:tblW w:w="469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859"/>
        <w:gridCol w:w="2110"/>
        <w:gridCol w:w="925"/>
        <w:gridCol w:w="925"/>
        <w:gridCol w:w="925"/>
        <w:gridCol w:w="925"/>
        <w:gridCol w:w="925"/>
        <w:gridCol w:w="925"/>
        <w:gridCol w:w="925"/>
        <w:gridCol w:w="925"/>
        <w:gridCol w:w="925"/>
        <w:gridCol w:w="925"/>
        <w:gridCol w:w="925"/>
      </w:tblGrid>
      <w:tr w:rsidR="009727E6" w:rsidRPr="00DB37D7" w:rsidTr="009727E6">
        <w:trPr>
          <w:jc w:val="center"/>
        </w:trPr>
        <w:tc>
          <w:tcPr>
            <w:tcW w:w="657" w:type="pct"/>
            <w:shd w:val="clear" w:color="auto" w:fill="auto"/>
            <w:vAlign w:val="center"/>
            <w:hideMark/>
          </w:tcPr>
          <w:p w:rsidR="009727E6" w:rsidRPr="00DB37D7" w:rsidRDefault="009727E6" w:rsidP="00F502D3">
            <w:pPr>
              <w:spacing w:after="0" w:line="240" w:lineRule="auto"/>
              <w:jc w:val="center"/>
              <w:rPr>
                <w:bCs/>
                <w:color w:val="000000"/>
                <w:sz w:val="20"/>
                <w:szCs w:val="20"/>
                <w:lang w:eastAsia="ru-RU"/>
              </w:rPr>
            </w:pPr>
            <w:r w:rsidRPr="00DB37D7">
              <w:rPr>
                <w:bCs/>
                <w:color w:val="000000"/>
                <w:sz w:val="20"/>
                <w:szCs w:val="20"/>
                <w:lang w:eastAsia="ru-RU"/>
              </w:rPr>
              <w:t>Целевые показатели</w:t>
            </w:r>
          </w:p>
        </w:tc>
        <w:tc>
          <w:tcPr>
            <w:tcW w:w="746" w:type="pct"/>
            <w:shd w:val="clear" w:color="auto" w:fill="auto"/>
            <w:noWrap/>
            <w:vAlign w:val="center"/>
            <w:hideMark/>
          </w:tcPr>
          <w:p w:rsidR="009727E6" w:rsidRPr="00DB37D7" w:rsidRDefault="009727E6" w:rsidP="00F502D3">
            <w:pPr>
              <w:spacing w:after="0" w:line="240" w:lineRule="auto"/>
              <w:jc w:val="center"/>
              <w:rPr>
                <w:bCs/>
                <w:color w:val="000000"/>
                <w:sz w:val="20"/>
                <w:szCs w:val="20"/>
                <w:lang w:eastAsia="ru-RU"/>
              </w:rPr>
            </w:pPr>
            <w:r w:rsidRPr="00DB37D7">
              <w:rPr>
                <w:bCs/>
                <w:color w:val="000000"/>
                <w:sz w:val="20"/>
                <w:szCs w:val="20"/>
                <w:lang w:eastAsia="ru-RU"/>
              </w:rPr>
              <w:t xml:space="preserve">Ед. </w:t>
            </w:r>
            <w:proofErr w:type="spellStart"/>
            <w:r w:rsidRPr="00DB37D7">
              <w:rPr>
                <w:bCs/>
                <w:color w:val="000000"/>
                <w:sz w:val="20"/>
                <w:szCs w:val="20"/>
                <w:lang w:eastAsia="ru-RU"/>
              </w:rPr>
              <w:t>изм</w:t>
            </w:r>
            <w:proofErr w:type="spellEnd"/>
            <w:r w:rsidRPr="00DB37D7">
              <w:rPr>
                <w:bCs/>
                <w:color w:val="000000"/>
                <w:sz w:val="20"/>
                <w:szCs w:val="20"/>
                <w:lang w:eastAsia="ru-RU"/>
              </w:rPr>
              <w:t>.</w:t>
            </w:r>
          </w:p>
        </w:tc>
        <w:tc>
          <w:tcPr>
            <w:tcW w:w="327" w:type="pct"/>
            <w:shd w:val="clear" w:color="auto" w:fill="auto"/>
            <w:vAlign w:val="center"/>
            <w:hideMark/>
          </w:tcPr>
          <w:p w:rsidR="009727E6" w:rsidRPr="00DB37D7" w:rsidRDefault="009727E6" w:rsidP="00A126F0">
            <w:pPr>
              <w:spacing w:after="0" w:line="240" w:lineRule="auto"/>
              <w:jc w:val="center"/>
              <w:rPr>
                <w:bCs/>
                <w:color w:val="000000"/>
                <w:sz w:val="20"/>
                <w:szCs w:val="24"/>
                <w:lang w:eastAsia="ru-RU"/>
              </w:rPr>
            </w:pPr>
            <w:r w:rsidRPr="00DB37D7">
              <w:rPr>
                <w:bCs/>
                <w:color w:val="000000"/>
                <w:sz w:val="20"/>
                <w:szCs w:val="24"/>
                <w:lang w:eastAsia="ru-RU"/>
              </w:rPr>
              <w:t>2019 г.</w:t>
            </w:r>
          </w:p>
        </w:tc>
        <w:tc>
          <w:tcPr>
            <w:tcW w:w="327" w:type="pct"/>
            <w:shd w:val="clear" w:color="auto" w:fill="auto"/>
            <w:vAlign w:val="center"/>
            <w:hideMark/>
          </w:tcPr>
          <w:p w:rsidR="009727E6" w:rsidRPr="00DB37D7" w:rsidRDefault="009727E6" w:rsidP="00A126F0">
            <w:pPr>
              <w:spacing w:after="0" w:line="240" w:lineRule="auto"/>
              <w:jc w:val="center"/>
              <w:rPr>
                <w:bCs/>
                <w:color w:val="000000"/>
                <w:sz w:val="20"/>
                <w:szCs w:val="24"/>
                <w:lang w:eastAsia="ru-RU"/>
              </w:rPr>
            </w:pPr>
            <w:r w:rsidRPr="00DB37D7">
              <w:rPr>
                <w:bCs/>
                <w:color w:val="000000"/>
                <w:sz w:val="20"/>
                <w:szCs w:val="24"/>
                <w:lang w:eastAsia="ru-RU"/>
              </w:rPr>
              <w:t>2020 г.</w:t>
            </w:r>
          </w:p>
        </w:tc>
        <w:tc>
          <w:tcPr>
            <w:tcW w:w="327" w:type="pct"/>
            <w:shd w:val="clear" w:color="auto" w:fill="auto"/>
            <w:vAlign w:val="center"/>
            <w:hideMark/>
          </w:tcPr>
          <w:p w:rsidR="009727E6" w:rsidRPr="00DB37D7" w:rsidRDefault="009727E6" w:rsidP="00A126F0">
            <w:pPr>
              <w:spacing w:after="0" w:line="240" w:lineRule="auto"/>
              <w:jc w:val="center"/>
              <w:rPr>
                <w:bCs/>
                <w:color w:val="000000"/>
                <w:sz w:val="20"/>
                <w:szCs w:val="24"/>
                <w:lang w:eastAsia="ru-RU"/>
              </w:rPr>
            </w:pPr>
            <w:r w:rsidRPr="00DB37D7">
              <w:rPr>
                <w:bCs/>
                <w:color w:val="000000"/>
                <w:sz w:val="20"/>
                <w:szCs w:val="24"/>
                <w:lang w:eastAsia="ru-RU"/>
              </w:rPr>
              <w:t>2021 г.</w:t>
            </w:r>
          </w:p>
        </w:tc>
        <w:tc>
          <w:tcPr>
            <w:tcW w:w="327" w:type="pct"/>
            <w:shd w:val="clear" w:color="auto" w:fill="auto"/>
            <w:vAlign w:val="center"/>
            <w:hideMark/>
          </w:tcPr>
          <w:p w:rsidR="009727E6" w:rsidRPr="00DB37D7" w:rsidRDefault="009727E6" w:rsidP="00A126F0">
            <w:pPr>
              <w:spacing w:after="0" w:line="240" w:lineRule="auto"/>
              <w:jc w:val="center"/>
              <w:rPr>
                <w:bCs/>
                <w:color w:val="000000"/>
                <w:sz w:val="20"/>
                <w:szCs w:val="24"/>
                <w:lang w:eastAsia="ru-RU"/>
              </w:rPr>
            </w:pPr>
            <w:r w:rsidRPr="00DB37D7">
              <w:rPr>
                <w:bCs/>
                <w:color w:val="000000"/>
                <w:sz w:val="20"/>
                <w:szCs w:val="24"/>
                <w:lang w:eastAsia="ru-RU"/>
              </w:rPr>
              <w:t>2022 г.</w:t>
            </w:r>
          </w:p>
        </w:tc>
        <w:tc>
          <w:tcPr>
            <w:tcW w:w="327" w:type="pct"/>
            <w:shd w:val="clear" w:color="auto" w:fill="auto"/>
            <w:vAlign w:val="center"/>
            <w:hideMark/>
          </w:tcPr>
          <w:p w:rsidR="009727E6" w:rsidRPr="00DB37D7" w:rsidRDefault="009727E6" w:rsidP="00A126F0">
            <w:pPr>
              <w:spacing w:after="0" w:line="240" w:lineRule="auto"/>
              <w:jc w:val="center"/>
              <w:rPr>
                <w:bCs/>
                <w:color w:val="000000"/>
                <w:sz w:val="20"/>
                <w:szCs w:val="24"/>
                <w:lang w:eastAsia="ru-RU"/>
              </w:rPr>
            </w:pPr>
            <w:r w:rsidRPr="00DB37D7">
              <w:rPr>
                <w:bCs/>
                <w:color w:val="000000"/>
                <w:sz w:val="20"/>
                <w:szCs w:val="24"/>
                <w:lang w:eastAsia="ru-RU"/>
              </w:rPr>
              <w:t>2023 г.</w:t>
            </w:r>
          </w:p>
        </w:tc>
        <w:tc>
          <w:tcPr>
            <w:tcW w:w="327" w:type="pct"/>
            <w:shd w:val="clear" w:color="auto" w:fill="auto"/>
            <w:vAlign w:val="center"/>
            <w:hideMark/>
          </w:tcPr>
          <w:p w:rsidR="009727E6" w:rsidRPr="00DB37D7" w:rsidRDefault="009727E6" w:rsidP="00A126F0">
            <w:pPr>
              <w:spacing w:after="0" w:line="240" w:lineRule="auto"/>
              <w:jc w:val="center"/>
              <w:rPr>
                <w:bCs/>
                <w:color w:val="000000"/>
                <w:sz w:val="20"/>
                <w:szCs w:val="24"/>
                <w:lang w:eastAsia="ru-RU"/>
              </w:rPr>
            </w:pPr>
            <w:r w:rsidRPr="00DB37D7">
              <w:rPr>
                <w:bCs/>
                <w:color w:val="000000"/>
                <w:sz w:val="20"/>
                <w:szCs w:val="24"/>
                <w:lang w:eastAsia="ru-RU"/>
              </w:rPr>
              <w:t>2024 г.</w:t>
            </w:r>
          </w:p>
        </w:tc>
        <w:tc>
          <w:tcPr>
            <w:tcW w:w="327" w:type="pct"/>
            <w:shd w:val="clear" w:color="auto" w:fill="auto"/>
            <w:vAlign w:val="center"/>
            <w:hideMark/>
          </w:tcPr>
          <w:p w:rsidR="009727E6" w:rsidRPr="00DB37D7" w:rsidRDefault="009727E6" w:rsidP="00A126F0">
            <w:pPr>
              <w:spacing w:after="0" w:line="240" w:lineRule="auto"/>
              <w:jc w:val="center"/>
              <w:rPr>
                <w:bCs/>
                <w:color w:val="000000"/>
                <w:sz w:val="20"/>
                <w:szCs w:val="24"/>
                <w:lang w:eastAsia="ru-RU"/>
              </w:rPr>
            </w:pPr>
            <w:r w:rsidRPr="00DB37D7">
              <w:rPr>
                <w:bCs/>
                <w:color w:val="000000"/>
                <w:sz w:val="20"/>
                <w:szCs w:val="24"/>
                <w:lang w:eastAsia="ru-RU"/>
              </w:rPr>
              <w:t>2025 г.</w:t>
            </w:r>
          </w:p>
        </w:tc>
        <w:tc>
          <w:tcPr>
            <w:tcW w:w="327" w:type="pct"/>
            <w:shd w:val="clear" w:color="auto" w:fill="auto"/>
            <w:vAlign w:val="center"/>
            <w:hideMark/>
          </w:tcPr>
          <w:p w:rsidR="009727E6" w:rsidRPr="00DB37D7" w:rsidRDefault="009727E6" w:rsidP="00A126F0">
            <w:pPr>
              <w:spacing w:after="0" w:line="240" w:lineRule="auto"/>
              <w:jc w:val="center"/>
              <w:rPr>
                <w:bCs/>
                <w:color w:val="000000"/>
                <w:sz w:val="20"/>
                <w:szCs w:val="24"/>
                <w:lang w:eastAsia="ru-RU"/>
              </w:rPr>
            </w:pPr>
            <w:r w:rsidRPr="00DB37D7">
              <w:rPr>
                <w:bCs/>
                <w:color w:val="000000"/>
                <w:sz w:val="20"/>
                <w:szCs w:val="24"/>
                <w:lang w:eastAsia="ru-RU"/>
              </w:rPr>
              <w:t>2026 г.</w:t>
            </w:r>
          </w:p>
        </w:tc>
        <w:tc>
          <w:tcPr>
            <w:tcW w:w="327" w:type="pct"/>
            <w:shd w:val="clear" w:color="auto" w:fill="auto"/>
            <w:vAlign w:val="center"/>
            <w:hideMark/>
          </w:tcPr>
          <w:p w:rsidR="009727E6" w:rsidRPr="00DB37D7" w:rsidRDefault="009727E6" w:rsidP="00A126F0">
            <w:pPr>
              <w:spacing w:after="0" w:line="240" w:lineRule="auto"/>
              <w:jc w:val="center"/>
              <w:rPr>
                <w:bCs/>
                <w:color w:val="000000"/>
                <w:sz w:val="20"/>
                <w:szCs w:val="24"/>
                <w:lang w:eastAsia="ru-RU"/>
              </w:rPr>
            </w:pPr>
            <w:r w:rsidRPr="00DB37D7">
              <w:rPr>
                <w:bCs/>
                <w:color w:val="000000"/>
                <w:sz w:val="20"/>
                <w:szCs w:val="24"/>
                <w:lang w:eastAsia="ru-RU"/>
              </w:rPr>
              <w:t>2027 г.</w:t>
            </w:r>
          </w:p>
        </w:tc>
        <w:tc>
          <w:tcPr>
            <w:tcW w:w="327" w:type="pct"/>
            <w:shd w:val="clear" w:color="auto" w:fill="auto"/>
            <w:vAlign w:val="center"/>
            <w:hideMark/>
          </w:tcPr>
          <w:p w:rsidR="009727E6" w:rsidRPr="00DB37D7" w:rsidRDefault="009727E6" w:rsidP="00A126F0">
            <w:pPr>
              <w:spacing w:after="0" w:line="240" w:lineRule="auto"/>
              <w:jc w:val="center"/>
              <w:rPr>
                <w:bCs/>
                <w:color w:val="000000"/>
                <w:sz w:val="20"/>
                <w:szCs w:val="24"/>
                <w:lang w:eastAsia="ru-RU"/>
              </w:rPr>
            </w:pPr>
            <w:r w:rsidRPr="00DB37D7">
              <w:rPr>
                <w:bCs/>
                <w:color w:val="000000"/>
                <w:sz w:val="20"/>
                <w:szCs w:val="24"/>
                <w:lang w:eastAsia="ru-RU"/>
              </w:rPr>
              <w:t>2030 г.</w:t>
            </w:r>
          </w:p>
        </w:tc>
        <w:tc>
          <w:tcPr>
            <w:tcW w:w="327" w:type="pct"/>
            <w:shd w:val="clear" w:color="auto" w:fill="auto"/>
            <w:vAlign w:val="center"/>
            <w:hideMark/>
          </w:tcPr>
          <w:p w:rsidR="009727E6" w:rsidRPr="00DB37D7" w:rsidRDefault="009727E6" w:rsidP="00A126F0">
            <w:pPr>
              <w:spacing w:after="0" w:line="240" w:lineRule="auto"/>
              <w:jc w:val="center"/>
              <w:rPr>
                <w:bCs/>
                <w:color w:val="000000"/>
                <w:sz w:val="20"/>
                <w:szCs w:val="24"/>
                <w:lang w:eastAsia="ru-RU"/>
              </w:rPr>
            </w:pPr>
            <w:r w:rsidRPr="00DB37D7">
              <w:rPr>
                <w:bCs/>
                <w:color w:val="000000"/>
                <w:sz w:val="20"/>
                <w:szCs w:val="24"/>
                <w:lang w:eastAsia="ru-RU"/>
              </w:rPr>
              <w:t>2037 г.</w:t>
            </w:r>
          </w:p>
        </w:tc>
      </w:tr>
      <w:tr w:rsidR="009727E6" w:rsidRPr="00DB37D7" w:rsidTr="009727E6">
        <w:trPr>
          <w:jc w:val="center"/>
        </w:trPr>
        <w:tc>
          <w:tcPr>
            <w:tcW w:w="657" w:type="pct"/>
            <w:shd w:val="clear" w:color="auto" w:fill="auto"/>
            <w:vAlign w:val="center"/>
            <w:hideMark/>
          </w:tcPr>
          <w:p w:rsidR="009727E6" w:rsidRPr="00DB37D7" w:rsidRDefault="009727E6" w:rsidP="009727E6">
            <w:pPr>
              <w:spacing w:after="0" w:line="240" w:lineRule="auto"/>
              <w:jc w:val="center"/>
              <w:rPr>
                <w:color w:val="000000"/>
                <w:sz w:val="20"/>
                <w:szCs w:val="20"/>
                <w:lang w:eastAsia="ru-RU"/>
              </w:rPr>
            </w:pPr>
            <w:r w:rsidRPr="00DB37D7">
              <w:rPr>
                <w:color w:val="000000"/>
                <w:sz w:val="20"/>
                <w:szCs w:val="20"/>
                <w:lang w:eastAsia="ru-RU"/>
              </w:rPr>
              <w:t>Общий объем поданной и воды питьевого качества</w:t>
            </w:r>
          </w:p>
        </w:tc>
        <w:tc>
          <w:tcPr>
            <w:tcW w:w="746"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тыс. м</w:t>
            </w:r>
            <w:r w:rsidRPr="00CD5C53">
              <w:rPr>
                <w:color w:val="000000"/>
                <w:sz w:val="20"/>
                <w:szCs w:val="20"/>
                <w:vertAlign w:val="superscript"/>
                <w:lang w:eastAsia="ru-RU"/>
              </w:rPr>
              <w:t>3</w:t>
            </w:r>
          </w:p>
        </w:tc>
        <w:tc>
          <w:tcPr>
            <w:tcW w:w="327" w:type="pct"/>
            <w:shd w:val="clear" w:color="auto" w:fill="auto"/>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1231,97</w:t>
            </w:r>
          </w:p>
        </w:tc>
        <w:tc>
          <w:tcPr>
            <w:tcW w:w="327" w:type="pct"/>
            <w:shd w:val="clear" w:color="auto" w:fill="auto"/>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1175,87</w:t>
            </w:r>
          </w:p>
        </w:tc>
        <w:tc>
          <w:tcPr>
            <w:tcW w:w="327" w:type="pct"/>
            <w:shd w:val="clear" w:color="auto" w:fill="auto"/>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1216,77</w:t>
            </w:r>
          </w:p>
        </w:tc>
        <w:tc>
          <w:tcPr>
            <w:tcW w:w="327" w:type="pct"/>
            <w:shd w:val="clear" w:color="auto" w:fill="auto"/>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1256,14</w:t>
            </w:r>
          </w:p>
        </w:tc>
        <w:tc>
          <w:tcPr>
            <w:tcW w:w="327" w:type="pct"/>
            <w:shd w:val="clear" w:color="auto" w:fill="auto"/>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1293,95</w:t>
            </w:r>
          </w:p>
        </w:tc>
        <w:tc>
          <w:tcPr>
            <w:tcW w:w="327" w:type="pct"/>
            <w:shd w:val="clear" w:color="auto" w:fill="auto"/>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1330,23</w:t>
            </w:r>
          </w:p>
        </w:tc>
        <w:tc>
          <w:tcPr>
            <w:tcW w:w="327" w:type="pct"/>
            <w:shd w:val="clear" w:color="auto" w:fill="auto"/>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1364,96</w:t>
            </w:r>
          </w:p>
        </w:tc>
        <w:tc>
          <w:tcPr>
            <w:tcW w:w="327" w:type="pct"/>
            <w:shd w:val="clear" w:color="auto" w:fill="auto"/>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1398,15</w:t>
            </w:r>
          </w:p>
        </w:tc>
        <w:tc>
          <w:tcPr>
            <w:tcW w:w="327" w:type="pct"/>
            <w:shd w:val="clear" w:color="auto" w:fill="auto"/>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1429,79</w:t>
            </w:r>
          </w:p>
        </w:tc>
        <w:tc>
          <w:tcPr>
            <w:tcW w:w="327" w:type="pct"/>
            <w:shd w:val="clear" w:color="auto" w:fill="auto"/>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1459,89</w:t>
            </w:r>
          </w:p>
        </w:tc>
        <w:tc>
          <w:tcPr>
            <w:tcW w:w="327" w:type="pct"/>
            <w:shd w:val="clear" w:color="auto" w:fill="auto"/>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1969,03</w:t>
            </w:r>
          </w:p>
        </w:tc>
      </w:tr>
      <w:tr w:rsidR="009727E6" w:rsidRPr="00DB37D7" w:rsidTr="009727E6">
        <w:trPr>
          <w:jc w:val="center"/>
        </w:trPr>
        <w:tc>
          <w:tcPr>
            <w:tcW w:w="657" w:type="pct"/>
            <w:vMerge w:val="restart"/>
            <w:shd w:val="clear" w:color="auto" w:fill="auto"/>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Потери в сетях ХВС и неучтённые расходы</w:t>
            </w:r>
          </w:p>
        </w:tc>
        <w:tc>
          <w:tcPr>
            <w:tcW w:w="746"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тыс. м</w:t>
            </w:r>
            <w:r w:rsidRPr="00CD5C53">
              <w:rPr>
                <w:color w:val="000000"/>
                <w:sz w:val="20"/>
                <w:szCs w:val="20"/>
                <w:vertAlign w:val="superscript"/>
                <w:lang w:eastAsia="ru-RU"/>
              </w:rPr>
              <w:t>3</w:t>
            </w:r>
          </w:p>
        </w:tc>
        <w:tc>
          <w:tcPr>
            <w:tcW w:w="327" w:type="pct"/>
            <w:shd w:val="clear" w:color="auto" w:fill="auto"/>
            <w:noWrap/>
            <w:vAlign w:val="bottom"/>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348,43</w:t>
            </w:r>
          </w:p>
        </w:tc>
        <w:tc>
          <w:tcPr>
            <w:tcW w:w="327" w:type="pct"/>
            <w:shd w:val="clear" w:color="auto" w:fill="auto"/>
            <w:noWrap/>
            <w:vAlign w:val="bottom"/>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246,94</w:t>
            </w:r>
          </w:p>
        </w:tc>
        <w:tc>
          <w:tcPr>
            <w:tcW w:w="327" w:type="pct"/>
            <w:shd w:val="clear" w:color="auto" w:fill="auto"/>
            <w:noWrap/>
            <w:vAlign w:val="bottom"/>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242,44</w:t>
            </w:r>
          </w:p>
        </w:tc>
        <w:tc>
          <w:tcPr>
            <w:tcW w:w="327" w:type="pct"/>
            <w:shd w:val="clear" w:color="auto" w:fill="auto"/>
            <w:noWrap/>
            <w:vAlign w:val="bottom"/>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236,4</w:t>
            </w:r>
          </w:p>
        </w:tc>
        <w:tc>
          <w:tcPr>
            <w:tcW w:w="327" w:type="pct"/>
            <w:shd w:val="clear" w:color="auto" w:fill="auto"/>
            <w:noWrap/>
            <w:vAlign w:val="bottom"/>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228,82</w:t>
            </w:r>
          </w:p>
        </w:tc>
        <w:tc>
          <w:tcPr>
            <w:tcW w:w="327" w:type="pct"/>
            <w:shd w:val="clear" w:color="auto" w:fill="auto"/>
            <w:noWrap/>
            <w:vAlign w:val="bottom"/>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219,69</w:t>
            </w:r>
          </w:p>
        </w:tc>
        <w:tc>
          <w:tcPr>
            <w:tcW w:w="327" w:type="pct"/>
            <w:shd w:val="clear" w:color="auto" w:fill="auto"/>
            <w:noWrap/>
            <w:vAlign w:val="bottom"/>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209,02</w:t>
            </w:r>
          </w:p>
        </w:tc>
        <w:tc>
          <w:tcPr>
            <w:tcW w:w="327" w:type="pct"/>
            <w:shd w:val="clear" w:color="auto" w:fill="auto"/>
            <w:noWrap/>
            <w:vAlign w:val="bottom"/>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196,81</w:t>
            </w:r>
          </w:p>
        </w:tc>
        <w:tc>
          <w:tcPr>
            <w:tcW w:w="327" w:type="pct"/>
            <w:shd w:val="clear" w:color="auto" w:fill="auto"/>
            <w:noWrap/>
            <w:vAlign w:val="bottom"/>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183,05</w:t>
            </w:r>
          </w:p>
        </w:tc>
        <w:tc>
          <w:tcPr>
            <w:tcW w:w="327" w:type="pct"/>
            <w:shd w:val="clear" w:color="auto" w:fill="auto"/>
            <w:noWrap/>
            <w:vAlign w:val="bottom"/>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167,75</w:t>
            </w:r>
          </w:p>
        </w:tc>
        <w:tc>
          <w:tcPr>
            <w:tcW w:w="327" w:type="pct"/>
            <w:shd w:val="clear" w:color="auto" w:fill="auto"/>
            <w:noWrap/>
            <w:vAlign w:val="bottom"/>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199,63</w:t>
            </w:r>
          </w:p>
        </w:tc>
      </w:tr>
      <w:tr w:rsidR="009727E6" w:rsidRPr="00DB37D7" w:rsidTr="009727E6">
        <w:trPr>
          <w:jc w:val="center"/>
        </w:trPr>
        <w:tc>
          <w:tcPr>
            <w:tcW w:w="657" w:type="pct"/>
            <w:vMerge/>
            <w:shd w:val="clear" w:color="auto" w:fill="auto"/>
            <w:vAlign w:val="center"/>
            <w:hideMark/>
          </w:tcPr>
          <w:p w:rsidR="009727E6" w:rsidRPr="00DB37D7" w:rsidRDefault="009727E6" w:rsidP="00F502D3">
            <w:pPr>
              <w:spacing w:after="0" w:line="240" w:lineRule="auto"/>
              <w:jc w:val="center"/>
              <w:rPr>
                <w:color w:val="000000"/>
                <w:sz w:val="20"/>
                <w:szCs w:val="20"/>
                <w:lang w:eastAsia="ru-RU"/>
              </w:rPr>
            </w:pPr>
          </w:p>
        </w:tc>
        <w:tc>
          <w:tcPr>
            <w:tcW w:w="746"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от отпуска в сеть, %</w:t>
            </w:r>
          </w:p>
        </w:tc>
        <w:tc>
          <w:tcPr>
            <w:tcW w:w="327" w:type="pct"/>
            <w:shd w:val="clear" w:color="auto" w:fill="auto"/>
            <w:noWrap/>
            <w:vAlign w:val="bottom"/>
            <w:hideMark/>
          </w:tcPr>
          <w:p w:rsidR="009727E6" w:rsidRPr="009727E6" w:rsidRDefault="009727E6" w:rsidP="009727E6">
            <w:pPr>
              <w:spacing w:after="0" w:line="240" w:lineRule="auto"/>
              <w:jc w:val="right"/>
              <w:rPr>
                <w:color w:val="000000"/>
                <w:sz w:val="20"/>
                <w:szCs w:val="20"/>
                <w:lang w:eastAsia="ru-RU"/>
              </w:rPr>
            </w:pPr>
            <w:r w:rsidRPr="009727E6">
              <w:rPr>
                <w:color w:val="000000"/>
                <w:sz w:val="20"/>
                <w:szCs w:val="20"/>
                <w:lang w:eastAsia="ru-RU"/>
              </w:rPr>
              <w:t>28,28%</w:t>
            </w:r>
          </w:p>
        </w:tc>
        <w:tc>
          <w:tcPr>
            <w:tcW w:w="327" w:type="pct"/>
            <w:shd w:val="clear" w:color="auto" w:fill="auto"/>
            <w:noWrap/>
            <w:vAlign w:val="bottom"/>
            <w:hideMark/>
          </w:tcPr>
          <w:p w:rsidR="009727E6" w:rsidRPr="009727E6" w:rsidRDefault="009727E6" w:rsidP="009727E6">
            <w:pPr>
              <w:spacing w:after="0" w:line="240" w:lineRule="auto"/>
              <w:jc w:val="right"/>
              <w:rPr>
                <w:color w:val="000000"/>
                <w:sz w:val="20"/>
                <w:szCs w:val="20"/>
                <w:lang w:eastAsia="ru-RU"/>
              </w:rPr>
            </w:pPr>
            <w:r w:rsidRPr="009727E6">
              <w:rPr>
                <w:color w:val="000000"/>
                <w:sz w:val="20"/>
                <w:szCs w:val="20"/>
                <w:lang w:eastAsia="ru-RU"/>
              </w:rPr>
              <w:t>26,58%</w:t>
            </w:r>
          </w:p>
        </w:tc>
        <w:tc>
          <w:tcPr>
            <w:tcW w:w="327" w:type="pct"/>
            <w:shd w:val="clear" w:color="auto" w:fill="auto"/>
            <w:noWrap/>
            <w:vAlign w:val="bottom"/>
            <w:hideMark/>
          </w:tcPr>
          <w:p w:rsidR="009727E6" w:rsidRPr="009727E6" w:rsidRDefault="009727E6" w:rsidP="009727E6">
            <w:pPr>
              <w:spacing w:after="0" w:line="240" w:lineRule="auto"/>
              <w:jc w:val="right"/>
              <w:rPr>
                <w:color w:val="000000"/>
                <w:sz w:val="20"/>
                <w:szCs w:val="20"/>
                <w:lang w:eastAsia="ru-RU"/>
              </w:rPr>
            </w:pPr>
            <w:r w:rsidRPr="009727E6">
              <w:rPr>
                <w:color w:val="000000"/>
                <w:sz w:val="20"/>
                <w:szCs w:val="20"/>
                <w:lang w:eastAsia="ru-RU"/>
              </w:rPr>
              <w:t>24,88%</w:t>
            </w:r>
          </w:p>
        </w:tc>
        <w:tc>
          <w:tcPr>
            <w:tcW w:w="327" w:type="pct"/>
            <w:shd w:val="clear" w:color="auto" w:fill="auto"/>
            <w:noWrap/>
            <w:vAlign w:val="bottom"/>
            <w:hideMark/>
          </w:tcPr>
          <w:p w:rsidR="009727E6" w:rsidRPr="009727E6" w:rsidRDefault="009727E6" w:rsidP="009727E6">
            <w:pPr>
              <w:spacing w:after="0" w:line="240" w:lineRule="auto"/>
              <w:jc w:val="right"/>
              <w:rPr>
                <w:color w:val="000000"/>
                <w:sz w:val="20"/>
                <w:szCs w:val="20"/>
                <w:lang w:eastAsia="ru-RU"/>
              </w:rPr>
            </w:pPr>
            <w:r w:rsidRPr="009727E6">
              <w:rPr>
                <w:color w:val="000000"/>
                <w:sz w:val="20"/>
                <w:szCs w:val="20"/>
                <w:lang w:eastAsia="ru-RU"/>
              </w:rPr>
              <w:t>23,18%</w:t>
            </w:r>
          </w:p>
        </w:tc>
        <w:tc>
          <w:tcPr>
            <w:tcW w:w="327" w:type="pct"/>
            <w:shd w:val="clear" w:color="auto" w:fill="auto"/>
            <w:noWrap/>
            <w:vAlign w:val="bottom"/>
            <w:hideMark/>
          </w:tcPr>
          <w:p w:rsidR="009727E6" w:rsidRPr="009727E6" w:rsidRDefault="009727E6" w:rsidP="009727E6">
            <w:pPr>
              <w:spacing w:after="0" w:line="240" w:lineRule="auto"/>
              <w:jc w:val="right"/>
              <w:rPr>
                <w:color w:val="000000"/>
                <w:sz w:val="20"/>
                <w:szCs w:val="20"/>
                <w:lang w:eastAsia="ru-RU"/>
              </w:rPr>
            </w:pPr>
            <w:r w:rsidRPr="009727E6">
              <w:rPr>
                <w:color w:val="000000"/>
                <w:sz w:val="20"/>
                <w:szCs w:val="20"/>
                <w:lang w:eastAsia="ru-RU"/>
              </w:rPr>
              <w:t>21,48%</w:t>
            </w:r>
          </w:p>
        </w:tc>
        <w:tc>
          <w:tcPr>
            <w:tcW w:w="327" w:type="pct"/>
            <w:shd w:val="clear" w:color="auto" w:fill="auto"/>
            <w:noWrap/>
            <w:vAlign w:val="bottom"/>
            <w:hideMark/>
          </w:tcPr>
          <w:p w:rsidR="009727E6" w:rsidRPr="009727E6" w:rsidRDefault="009727E6" w:rsidP="009727E6">
            <w:pPr>
              <w:spacing w:after="0" w:line="240" w:lineRule="auto"/>
              <w:jc w:val="right"/>
              <w:rPr>
                <w:color w:val="000000"/>
                <w:sz w:val="20"/>
                <w:szCs w:val="20"/>
                <w:lang w:eastAsia="ru-RU"/>
              </w:rPr>
            </w:pPr>
            <w:r w:rsidRPr="009727E6">
              <w:rPr>
                <w:color w:val="000000"/>
                <w:sz w:val="20"/>
                <w:szCs w:val="20"/>
                <w:lang w:eastAsia="ru-RU"/>
              </w:rPr>
              <w:t>19,78%</w:t>
            </w:r>
          </w:p>
        </w:tc>
        <w:tc>
          <w:tcPr>
            <w:tcW w:w="327" w:type="pct"/>
            <w:shd w:val="clear" w:color="auto" w:fill="auto"/>
            <w:noWrap/>
            <w:vAlign w:val="bottom"/>
            <w:hideMark/>
          </w:tcPr>
          <w:p w:rsidR="009727E6" w:rsidRPr="009727E6" w:rsidRDefault="009727E6" w:rsidP="009727E6">
            <w:pPr>
              <w:spacing w:after="0" w:line="240" w:lineRule="auto"/>
              <w:jc w:val="right"/>
              <w:rPr>
                <w:color w:val="000000"/>
                <w:sz w:val="20"/>
                <w:szCs w:val="20"/>
                <w:lang w:eastAsia="ru-RU"/>
              </w:rPr>
            </w:pPr>
            <w:r w:rsidRPr="009727E6">
              <w:rPr>
                <w:color w:val="000000"/>
                <w:sz w:val="20"/>
                <w:szCs w:val="20"/>
                <w:lang w:eastAsia="ru-RU"/>
              </w:rPr>
              <w:t>18,08%</w:t>
            </w:r>
          </w:p>
        </w:tc>
        <w:tc>
          <w:tcPr>
            <w:tcW w:w="327" w:type="pct"/>
            <w:shd w:val="clear" w:color="auto" w:fill="auto"/>
            <w:noWrap/>
            <w:vAlign w:val="bottom"/>
            <w:hideMark/>
          </w:tcPr>
          <w:p w:rsidR="009727E6" w:rsidRPr="009727E6" w:rsidRDefault="009727E6" w:rsidP="009727E6">
            <w:pPr>
              <w:spacing w:after="0" w:line="240" w:lineRule="auto"/>
              <w:jc w:val="right"/>
              <w:rPr>
                <w:color w:val="000000"/>
                <w:sz w:val="20"/>
                <w:szCs w:val="20"/>
                <w:lang w:eastAsia="ru-RU"/>
              </w:rPr>
            </w:pPr>
            <w:r w:rsidRPr="009727E6">
              <w:rPr>
                <w:color w:val="000000"/>
                <w:sz w:val="20"/>
                <w:szCs w:val="20"/>
                <w:lang w:eastAsia="ru-RU"/>
              </w:rPr>
              <w:t>16,38%</w:t>
            </w:r>
          </w:p>
        </w:tc>
        <w:tc>
          <w:tcPr>
            <w:tcW w:w="327" w:type="pct"/>
            <w:shd w:val="clear" w:color="auto" w:fill="auto"/>
            <w:noWrap/>
            <w:vAlign w:val="bottom"/>
            <w:hideMark/>
          </w:tcPr>
          <w:p w:rsidR="009727E6" w:rsidRPr="009727E6" w:rsidRDefault="009727E6" w:rsidP="009727E6">
            <w:pPr>
              <w:spacing w:after="0" w:line="240" w:lineRule="auto"/>
              <w:jc w:val="right"/>
              <w:rPr>
                <w:color w:val="000000"/>
                <w:sz w:val="20"/>
                <w:szCs w:val="20"/>
                <w:lang w:eastAsia="ru-RU"/>
              </w:rPr>
            </w:pPr>
            <w:r w:rsidRPr="009727E6">
              <w:rPr>
                <w:color w:val="000000"/>
                <w:sz w:val="20"/>
                <w:szCs w:val="20"/>
                <w:lang w:eastAsia="ru-RU"/>
              </w:rPr>
              <w:t>14,68%</w:t>
            </w:r>
          </w:p>
        </w:tc>
        <w:tc>
          <w:tcPr>
            <w:tcW w:w="327" w:type="pct"/>
            <w:shd w:val="clear" w:color="auto" w:fill="auto"/>
            <w:noWrap/>
            <w:vAlign w:val="bottom"/>
            <w:hideMark/>
          </w:tcPr>
          <w:p w:rsidR="009727E6" w:rsidRPr="009727E6" w:rsidRDefault="009727E6" w:rsidP="009727E6">
            <w:pPr>
              <w:spacing w:after="0" w:line="240" w:lineRule="auto"/>
              <w:jc w:val="right"/>
              <w:rPr>
                <w:color w:val="000000"/>
                <w:sz w:val="20"/>
                <w:szCs w:val="20"/>
                <w:lang w:eastAsia="ru-RU"/>
              </w:rPr>
            </w:pPr>
            <w:r w:rsidRPr="009727E6">
              <w:rPr>
                <w:color w:val="000000"/>
                <w:sz w:val="20"/>
                <w:szCs w:val="20"/>
                <w:lang w:eastAsia="ru-RU"/>
              </w:rPr>
              <w:t>12,98%</w:t>
            </w:r>
          </w:p>
        </w:tc>
        <w:tc>
          <w:tcPr>
            <w:tcW w:w="327" w:type="pct"/>
            <w:shd w:val="clear" w:color="auto" w:fill="auto"/>
            <w:noWrap/>
            <w:vAlign w:val="bottom"/>
            <w:hideMark/>
          </w:tcPr>
          <w:p w:rsidR="009727E6" w:rsidRPr="009727E6" w:rsidRDefault="009727E6" w:rsidP="009727E6">
            <w:pPr>
              <w:spacing w:after="0" w:line="240" w:lineRule="auto"/>
              <w:jc w:val="right"/>
              <w:rPr>
                <w:color w:val="000000"/>
                <w:sz w:val="20"/>
                <w:szCs w:val="20"/>
                <w:lang w:eastAsia="ru-RU"/>
              </w:rPr>
            </w:pPr>
            <w:r w:rsidRPr="009727E6">
              <w:rPr>
                <w:color w:val="000000"/>
                <w:sz w:val="20"/>
                <w:szCs w:val="20"/>
                <w:lang w:eastAsia="ru-RU"/>
              </w:rPr>
              <w:t>11,28%</w:t>
            </w:r>
          </w:p>
        </w:tc>
      </w:tr>
      <w:tr w:rsidR="009727E6" w:rsidRPr="00DB37D7" w:rsidTr="009727E6">
        <w:trPr>
          <w:jc w:val="center"/>
        </w:trPr>
        <w:tc>
          <w:tcPr>
            <w:tcW w:w="657" w:type="pct"/>
            <w:shd w:val="clear" w:color="auto" w:fill="auto"/>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Полезный отпуск горячей воды и воды питьевого качества</w:t>
            </w:r>
          </w:p>
        </w:tc>
        <w:tc>
          <w:tcPr>
            <w:tcW w:w="746"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тыс. м</w:t>
            </w:r>
            <w:r w:rsidRPr="00CD5C53">
              <w:rPr>
                <w:color w:val="000000"/>
                <w:sz w:val="20"/>
                <w:szCs w:val="20"/>
                <w:vertAlign w:val="superscript"/>
                <w:lang w:eastAsia="ru-RU"/>
              </w:rPr>
              <w:t>3</w:t>
            </w:r>
          </w:p>
        </w:tc>
        <w:tc>
          <w:tcPr>
            <w:tcW w:w="327" w:type="pct"/>
            <w:shd w:val="clear" w:color="auto" w:fill="auto"/>
            <w:noWrap/>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883,53</w:t>
            </w:r>
          </w:p>
        </w:tc>
        <w:tc>
          <w:tcPr>
            <w:tcW w:w="327" w:type="pct"/>
            <w:shd w:val="clear" w:color="auto" w:fill="auto"/>
            <w:noWrap/>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928,93</w:t>
            </w:r>
          </w:p>
        </w:tc>
        <w:tc>
          <w:tcPr>
            <w:tcW w:w="327" w:type="pct"/>
            <w:shd w:val="clear" w:color="auto" w:fill="auto"/>
            <w:noWrap/>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974,33</w:t>
            </w:r>
          </w:p>
        </w:tc>
        <w:tc>
          <w:tcPr>
            <w:tcW w:w="327" w:type="pct"/>
            <w:shd w:val="clear" w:color="auto" w:fill="auto"/>
            <w:noWrap/>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1019,73</w:t>
            </w:r>
          </w:p>
        </w:tc>
        <w:tc>
          <w:tcPr>
            <w:tcW w:w="327" w:type="pct"/>
            <w:shd w:val="clear" w:color="auto" w:fill="auto"/>
            <w:noWrap/>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1065,13</w:t>
            </w:r>
          </w:p>
        </w:tc>
        <w:tc>
          <w:tcPr>
            <w:tcW w:w="327" w:type="pct"/>
            <w:shd w:val="clear" w:color="auto" w:fill="auto"/>
            <w:noWrap/>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1110,53</w:t>
            </w:r>
          </w:p>
        </w:tc>
        <w:tc>
          <w:tcPr>
            <w:tcW w:w="327" w:type="pct"/>
            <w:shd w:val="clear" w:color="auto" w:fill="auto"/>
            <w:noWrap/>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1155,94</w:t>
            </w:r>
          </w:p>
        </w:tc>
        <w:tc>
          <w:tcPr>
            <w:tcW w:w="327" w:type="pct"/>
            <w:shd w:val="clear" w:color="auto" w:fill="auto"/>
            <w:noWrap/>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1201,34</w:t>
            </w:r>
          </w:p>
        </w:tc>
        <w:tc>
          <w:tcPr>
            <w:tcW w:w="327" w:type="pct"/>
            <w:shd w:val="clear" w:color="auto" w:fill="auto"/>
            <w:noWrap/>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1246,74</w:t>
            </w:r>
          </w:p>
        </w:tc>
        <w:tc>
          <w:tcPr>
            <w:tcW w:w="327" w:type="pct"/>
            <w:shd w:val="clear" w:color="auto" w:fill="auto"/>
            <w:noWrap/>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1292,14</w:t>
            </w:r>
          </w:p>
        </w:tc>
        <w:tc>
          <w:tcPr>
            <w:tcW w:w="327" w:type="pct"/>
            <w:shd w:val="clear" w:color="auto" w:fill="auto"/>
            <w:noWrap/>
            <w:vAlign w:val="center"/>
            <w:hideMark/>
          </w:tcPr>
          <w:p w:rsidR="009727E6" w:rsidRPr="009727E6" w:rsidRDefault="009727E6" w:rsidP="009727E6">
            <w:pPr>
              <w:spacing w:after="0" w:line="240" w:lineRule="auto"/>
              <w:jc w:val="center"/>
              <w:rPr>
                <w:color w:val="000000"/>
                <w:sz w:val="20"/>
                <w:szCs w:val="20"/>
                <w:lang w:eastAsia="ru-RU"/>
              </w:rPr>
            </w:pPr>
            <w:r w:rsidRPr="009727E6">
              <w:rPr>
                <w:color w:val="000000"/>
                <w:sz w:val="20"/>
                <w:szCs w:val="20"/>
                <w:lang w:eastAsia="ru-RU"/>
              </w:rPr>
              <w:t>1769,39</w:t>
            </w:r>
          </w:p>
        </w:tc>
      </w:tr>
      <w:tr w:rsidR="009727E6" w:rsidRPr="00DB37D7" w:rsidTr="009727E6">
        <w:trPr>
          <w:jc w:val="center"/>
        </w:trPr>
        <w:tc>
          <w:tcPr>
            <w:tcW w:w="657" w:type="pct"/>
            <w:shd w:val="clear" w:color="auto" w:fill="auto"/>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Соответствие качества товаров и услуг установленным требованиям</w:t>
            </w:r>
          </w:p>
        </w:tc>
        <w:tc>
          <w:tcPr>
            <w:tcW w:w="746"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r>
      <w:tr w:rsidR="009727E6" w:rsidRPr="00DB37D7" w:rsidTr="009727E6">
        <w:trPr>
          <w:jc w:val="center"/>
        </w:trPr>
        <w:tc>
          <w:tcPr>
            <w:tcW w:w="657" w:type="pct"/>
            <w:shd w:val="clear" w:color="auto" w:fill="auto"/>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Аварийность систем водоснабжения (технологическая зона ХВС 1 и 2)</w:t>
            </w:r>
          </w:p>
        </w:tc>
        <w:tc>
          <w:tcPr>
            <w:tcW w:w="746"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ед./</w:t>
            </w:r>
            <w:proofErr w:type="gramStart"/>
            <w:r w:rsidRPr="00DB37D7">
              <w:rPr>
                <w:color w:val="000000"/>
                <w:sz w:val="20"/>
                <w:szCs w:val="20"/>
                <w:lang w:eastAsia="ru-RU"/>
              </w:rPr>
              <w:t>км</w:t>
            </w:r>
            <w:proofErr w:type="gramEnd"/>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1,27</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1,12</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1,01</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0,92</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0,85</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0,79</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0,73</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0,61</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0,63</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0,65</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0,67</w:t>
            </w:r>
          </w:p>
        </w:tc>
      </w:tr>
      <w:tr w:rsidR="009727E6" w:rsidRPr="00DB37D7" w:rsidTr="009727E6">
        <w:trPr>
          <w:jc w:val="center"/>
        </w:trPr>
        <w:tc>
          <w:tcPr>
            <w:tcW w:w="657" w:type="pct"/>
            <w:shd w:val="clear" w:color="auto" w:fill="auto"/>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Обеспеченность приборами учетов</w:t>
            </w:r>
          </w:p>
        </w:tc>
        <w:tc>
          <w:tcPr>
            <w:tcW w:w="746"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74</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87</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c>
          <w:tcPr>
            <w:tcW w:w="327" w:type="pct"/>
            <w:shd w:val="clear" w:color="auto" w:fill="auto"/>
            <w:noWrap/>
            <w:vAlign w:val="center"/>
            <w:hideMark/>
          </w:tcPr>
          <w:p w:rsidR="009727E6" w:rsidRPr="00DB37D7" w:rsidRDefault="009727E6" w:rsidP="00F502D3">
            <w:pPr>
              <w:spacing w:after="0" w:line="240" w:lineRule="auto"/>
              <w:jc w:val="center"/>
              <w:rPr>
                <w:color w:val="000000"/>
                <w:sz w:val="20"/>
                <w:szCs w:val="20"/>
                <w:lang w:eastAsia="ru-RU"/>
              </w:rPr>
            </w:pPr>
            <w:r w:rsidRPr="00DB37D7">
              <w:rPr>
                <w:color w:val="000000"/>
                <w:sz w:val="20"/>
                <w:szCs w:val="20"/>
                <w:lang w:eastAsia="ru-RU"/>
              </w:rPr>
              <w:t>100</w:t>
            </w:r>
          </w:p>
        </w:tc>
      </w:tr>
    </w:tbl>
    <w:p w:rsidR="009468D3" w:rsidRPr="00DB37D7" w:rsidRDefault="009468D3" w:rsidP="00893E6F">
      <w:pPr>
        <w:pStyle w:val="0"/>
        <w:spacing w:line="360" w:lineRule="auto"/>
        <w:ind w:firstLine="850"/>
        <w:jc w:val="both"/>
        <w:sectPr w:rsidR="009468D3" w:rsidRPr="00DB37D7" w:rsidSect="00E378F9">
          <w:type w:val="nextColumn"/>
          <w:pgSz w:w="16838" w:h="11906" w:orient="landscape" w:code="9"/>
          <w:pgMar w:top="1134" w:right="851" w:bottom="1134" w:left="1134" w:header="709" w:footer="507" w:gutter="0"/>
          <w:pgBorders w:offsetFrom="page">
            <w:top w:val="single" w:sz="8" w:space="24" w:color="auto"/>
            <w:left w:val="single" w:sz="8" w:space="24" w:color="auto"/>
            <w:bottom w:val="single" w:sz="8" w:space="24" w:color="auto"/>
            <w:right w:val="single" w:sz="8" w:space="24" w:color="auto"/>
          </w:pgBorders>
          <w:cols w:space="708"/>
          <w:docGrid w:linePitch="360"/>
        </w:sectPr>
      </w:pPr>
    </w:p>
    <w:p w:rsidR="00C66CD2" w:rsidRPr="00DB37D7" w:rsidRDefault="00C66CD2" w:rsidP="00DB37D7">
      <w:pPr>
        <w:pStyle w:val="2"/>
        <w:spacing w:before="80" w:after="80" w:line="360" w:lineRule="auto"/>
        <w:ind w:left="0" w:firstLine="850"/>
        <w:rPr>
          <w:lang w:eastAsia="ru-RU"/>
        </w:rPr>
      </w:pPr>
      <w:r w:rsidRPr="00DB37D7">
        <w:lastRenderedPageBreak/>
        <w:t xml:space="preserve"> </w:t>
      </w:r>
      <w:bookmarkStart w:id="112" w:name="_Toc3302436"/>
      <w:bookmarkStart w:id="113" w:name="_Toc3302658"/>
      <w:r w:rsidRPr="00DB37D7">
        <w:rPr>
          <w:lang w:eastAsia="ru-RU"/>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12"/>
      <w:bookmarkEnd w:id="113"/>
    </w:p>
    <w:p w:rsidR="00033438" w:rsidRPr="00DB37D7" w:rsidRDefault="00033438" w:rsidP="00893E6F">
      <w:pPr>
        <w:pStyle w:val="1a"/>
        <w:spacing w:line="360" w:lineRule="auto"/>
        <w:ind w:firstLine="850"/>
        <w:rPr>
          <w:szCs w:val="28"/>
        </w:rPr>
      </w:pPr>
      <w:r w:rsidRPr="00DB37D7">
        <w:rPr>
          <w:szCs w:val="28"/>
        </w:rPr>
        <w:t>Бесхозные объекты системы централизованного водоснабжения на территории муниципального образования отсутствуют.</w:t>
      </w:r>
    </w:p>
    <w:p w:rsidR="007D35A5" w:rsidRPr="00DB37D7" w:rsidRDefault="007D35A5" w:rsidP="00DB37D7">
      <w:pPr>
        <w:pStyle w:val="11"/>
        <w:pageBreakBefore/>
        <w:spacing w:before="80" w:after="80" w:line="360" w:lineRule="auto"/>
        <w:ind w:firstLine="850"/>
        <w:jc w:val="both"/>
      </w:pPr>
      <w:bookmarkStart w:id="114" w:name="_Toc373143126"/>
      <w:bookmarkStart w:id="115" w:name="_Toc379721691"/>
      <w:bookmarkStart w:id="116" w:name="_Toc3302437"/>
      <w:bookmarkStart w:id="117" w:name="_Toc3302659"/>
      <w:r w:rsidRPr="00DB37D7">
        <w:lastRenderedPageBreak/>
        <w:t>Заключение.</w:t>
      </w:r>
      <w:bookmarkEnd w:id="114"/>
      <w:bookmarkEnd w:id="115"/>
      <w:bookmarkEnd w:id="116"/>
      <w:bookmarkEnd w:id="117"/>
    </w:p>
    <w:p w:rsidR="007D35A5" w:rsidRPr="00DB37D7" w:rsidRDefault="007D35A5" w:rsidP="00DB37D7">
      <w:pPr>
        <w:pStyle w:val="2"/>
        <w:spacing w:before="80" w:after="80" w:line="360" w:lineRule="auto"/>
        <w:ind w:left="0" w:firstLine="850"/>
      </w:pPr>
      <w:bookmarkStart w:id="118" w:name="_Toc362607593"/>
      <w:bookmarkStart w:id="119" w:name="_Toc373143127"/>
      <w:bookmarkStart w:id="120" w:name="_Toc379721692"/>
      <w:bookmarkStart w:id="121" w:name="_Toc3302438"/>
      <w:bookmarkStart w:id="122" w:name="_Toc3302660"/>
      <w:r w:rsidRPr="00DB37D7">
        <w:t xml:space="preserve">Ожидаемые результаты при реализации мероприятий </w:t>
      </w:r>
      <w:bookmarkEnd w:id="118"/>
      <w:r w:rsidRPr="00DB37D7">
        <w:t>схем</w:t>
      </w:r>
      <w:r w:rsidR="002563EE" w:rsidRPr="00DB37D7">
        <w:t>ы</w:t>
      </w:r>
      <w:r w:rsidRPr="00DB37D7">
        <w:t>.</w:t>
      </w:r>
      <w:bookmarkEnd w:id="119"/>
      <w:bookmarkEnd w:id="120"/>
      <w:bookmarkEnd w:id="121"/>
      <w:bookmarkEnd w:id="122"/>
    </w:p>
    <w:p w:rsidR="007D35A5" w:rsidRPr="00DB37D7" w:rsidRDefault="007D35A5" w:rsidP="00893E6F">
      <w:pPr>
        <w:pStyle w:val="1a"/>
        <w:spacing w:line="360" w:lineRule="auto"/>
        <w:ind w:firstLine="850"/>
      </w:pPr>
      <w:r w:rsidRPr="00DB37D7">
        <w:t>В результате реализации настоящ</w:t>
      </w:r>
      <w:r w:rsidR="00D76128" w:rsidRPr="00DB37D7">
        <w:t>е</w:t>
      </w:r>
      <w:r w:rsidR="002563EE" w:rsidRPr="00DB37D7">
        <w:t>й</w:t>
      </w:r>
      <w:r w:rsidRPr="00DB37D7">
        <w:t xml:space="preserve"> схем</w:t>
      </w:r>
      <w:r w:rsidR="002563EE" w:rsidRPr="00DB37D7">
        <w:t>ы</w:t>
      </w:r>
      <w:r w:rsidRPr="00DB37D7">
        <w:t>:</w:t>
      </w:r>
    </w:p>
    <w:p w:rsidR="007D35A5" w:rsidRPr="00DB37D7" w:rsidRDefault="007D35A5" w:rsidP="004A78F8">
      <w:pPr>
        <w:pStyle w:val="1a"/>
        <w:numPr>
          <w:ilvl w:val="0"/>
          <w:numId w:val="12"/>
        </w:numPr>
        <w:spacing w:line="360" w:lineRule="auto"/>
        <w:ind w:left="0" w:firstLine="850"/>
        <w:rPr>
          <w:szCs w:val="28"/>
        </w:rPr>
      </w:pPr>
      <w:r w:rsidRPr="00DB37D7">
        <w:rPr>
          <w:szCs w:val="28"/>
        </w:rPr>
        <w:t>К 203</w:t>
      </w:r>
      <w:r w:rsidR="000813A9" w:rsidRPr="00DB37D7">
        <w:rPr>
          <w:szCs w:val="28"/>
        </w:rPr>
        <w:t>7</w:t>
      </w:r>
      <w:r w:rsidRPr="00DB37D7">
        <w:rPr>
          <w:szCs w:val="28"/>
        </w:rPr>
        <w:t xml:space="preserve"> году потребители будут обеспечены коммунальными услугами централизованного водоснабжения;</w:t>
      </w:r>
    </w:p>
    <w:p w:rsidR="00A76BF9" w:rsidRPr="00DB37D7" w:rsidRDefault="00A76BF9" w:rsidP="004A78F8">
      <w:pPr>
        <w:pStyle w:val="1a"/>
        <w:numPr>
          <w:ilvl w:val="0"/>
          <w:numId w:val="12"/>
        </w:numPr>
        <w:spacing w:line="360" w:lineRule="auto"/>
        <w:ind w:left="0" w:firstLine="850"/>
        <w:rPr>
          <w:szCs w:val="28"/>
        </w:rPr>
      </w:pPr>
      <w:r w:rsidRPr="00DB37D7">
        <w:rPr>
          <w:szCs w:val="28"/>
        </w:rPr>
        <w:t>Надёжность систем</w:t>
      </w:r>
      <w:r w:rsidR="000F030C" w:rsidRPr="00DB37D7">
        <w:rPr>
          <w:szCs w:val="28"/>
        </w:rPr>
        <w:t xml:space="preserve"> водоснабжения, </w:t>
      </w:r>
      <w:r w:rsidRPr="00DB37D7">
        <w:rPr>
          <w:szCs w:val="28"/>
        </w:rPr>
        <w:t>качество предоставляемых услуг повысится;</w:t>
      </w:r>
    </w:p>
    <w:p w:rsidR="007D35A5" w:rsidRPr="00DB37D7" w:rsidRDefault="00181287" w:rsidP="004A78F8">
      <w:pPr>
        <w:pStyle w:val="1a"/>
        <w:numPr>
          <w:ilvl w:val="0"/>
          <w:numId w:val="12"/>
        </w:numPr>
        <w:spacing w:line="360" w:lineRule="auto"/>
        <w:ind w:left="0" w:firstLine="850"/>
        <w:rPr>
          <w:szCs w:val="28"/>
        </w:rPr>
      </w:pPr>
      <w:r w:rsidRPr="00DB37D7">
        <w:rPr>
          <w:szCs w:val="23"/>
        </w:rPr>
        <w:t xml:space="preserve">Снижение общих потерь до уровня </w:t>
      </w:r>
      <w:r w:rsidR="00FA717A" w:rsidRPr="00DB37D7">
        <w:rPr>
          <w:szCs w:val="23"/>
        </w:rPr>
        <w:t>13</w:t>
      </w:r>
      <w:r w:rsidRPr="00DB37D7">
        <w:rPr>
          <w:szCs w:val="23"/>
        </w:rPr>
        <w:t xml:space="preserve"> % от общего отпуска в сеть</w:t>
      </w:r>
      <w:r w:rsidR="007D35A5" w:rsidRPr="00DB37D7">
        <w:rPr>
          <w:szCs w:val="28"/>
        </w:rPr>
        <w:t>;</w:t>
      </w:r>
    </w:p>
    <w:p w:rsidR="007D35A5" w:rsidRPr="00DB37D7" w:rsidRDefault="007D35A5" w:rsidP="004A78F8">
      <w:pPr>
        <w:pStyle w:val="1a"/>
        <w:numPr>
          <w:ilvl w:val="0"/>
          <w:numId w:val="12"/>
        </w:numPr>
        <w:spacing w:line="360" w:lineRule="auto"/>
        <w:ind w:left="0" w:firstLine="850"/>
        <w:rPr>
          <w:szCs w:val="28"/>
        </w:rPr>
      </w:pPr>
      <w:r w:rsidRPr="00DB37D7">
        <w:rPr>
          <w:szCs w:val="28"/>
        </w:rPr>
        <w:t>Количество аварий за год в сетях сниз</w:t>
      </w:r>
      <w:r w:rsidR="00652ACE" w:rsidRPr="00DB37D7">
        <w:rPr>
          <w:szCs w:val="28"/>
        </w:rPr>
        <w:t>и</w:t>
      </w:r>
      <w:r w:rsidRPr="00DB37D7">
        <w:rPr>
          <w:szCs w:val="28"/>
        </w:rPr>
        <w:t>тся</w:t>
      </w:r>
      <w:r w:rsidR="00F608D3" w:rsidRPr="00DB37D7">
        <w:rPr>
          <w:szCs w:val="28"/>
        </w:rPr>
        <w:t>.</w:t>
      </w:r>
    </w:p>
    <w:sectPr w:rsidR="007D35A5" w:rsidRPr="00DB37D7" w:rsidSect="00E378F9">
      <w:type w:val="nextColumn"/>
      <w:pgSz w:w="11906" w:h="16838" w:code="9"/>
      <w:pgMar w:top="1134" w:right="851" w:bottom="1134" w:left="1134" w:header="709" w:footer="43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F75" w:rsidRDefault="00BE2F75" w:rsidP="00037C8E">
      <w:pPr>
        <w:spacing w:after="0" w:line="240" w:lineRule="auto"/>
      </w:pPr>
      <w:r>
        <w:separator/>
      </w:r>
    </w:p>
  </w:endnote>
  <w:endnote w:type="continuationSeparator" w:id="0">
    <w:p w:rsidR="00BE2F75" w:rsidRDefault="00BE2F75" w:rsidP="00037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Arial"/>
    <w:charset w:val="00"/>
    <w:family w:val="auto"/>
    <w:pitch w:val="variable"/>
    <w:sig w:usb0="00000003" w:usb1="00000000" w:usb2="00000000" w:usb3="00000000" w:csb0="00000001" w:csb1="00000000"/>
  </w:font>
  <w:font w:name="KursivC">
    <w:altName w:val="Courier New"/>
    <w:panose1 w:val="00000000000000000000"/>
    <w:charset w:val="00"/>
    <w:family w:val="decorative"/>
    <w:notTrueType/>
    <w:pitch w:val="default"/>
    <w:sig w:usb0="00000003" w:usb1="00000000" w:usb2="00000000" w:usb3="00000000" w:csb0="00000001" w:csb1="00000000"/>
  </w:font>
  <w:font w:name="Utopia">
    <w:altName w:val="Times New Roman"/>
    <w:panose1 w:val="00000000000000000000"/>
    <w:charset w:val="00"/>
    <w:family w:val="roman"/>
    <w:notTrueType/>
    <w:pitch w:val="variable"/>
    <w:sig w:usb0="00000003" w:usb1="00000000" w:usb2="00000000" w:usb3="00000000" w:csb0="00000001" w:csb1="00000000"/>
  </w:font>
  <w:font w:name="NTHelvetica/Cyrillic">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61" w:rsidRDefault="00C47B61" w:rsidP="003C4DAC">
    <w:pPr>
      <w:pStyle w:val="af3"/>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end"/>
    </w:r>
  </w:p>
  <w:p w:rsidR="00C47B61" w:rsidRDefault="00C47B61" w:rsidP="000A298B">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61" w:rsidRDefault="00C47B61" w:rsidP="00962375">
    <w:pPr>
      <w:pStyle w:val="af3"/>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4A78F8">
      <w:rPr>
        <w:rStyle w:val="aff8"/>
        <w:noProof/>
      </w:rPr>
      <w:t>72</w:t>
    </w:r>
    <w:r>
      <w:rPr>
        <w:rStyle w:val="aff8"/>
      </w:rPr>
      <w:fldChar w:fldCharType="end"/>
    </w:r>
  </w:p>
  <w:p w:rsidR="00C47B61" w:rsidRDefault="00C47B61" w:rsidP="00F502D3">
    <w:pPr>
      <w:pStyle w:val="af3"/>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F75" w:rsidRDefault="00BE2F75" w:rsidP="00037C8E">
      <w:pPr>
        <w:spacing w:after="0" w:line="240" w:lineRule="auto"/>
      </w:pPr>
      <w:r>
        <w:separator/>
      </w:r>
    </w:p>
  </w:footnote>
  <w:footnote w:type="continuationSeparator" w:id="0">
    <w:p w:rsidR="00BE2F75" w:rsidRDefault="00BE2F75" w:rsidP="00037C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61" w:rsidRPr="00115699" w:rsidRDefault="00C47B61" w:rsidP="00347CEF">
    <w:pPr>
      <w:pStyle w:val="af1"/>
      <w:pBdr>
        <w:bottom w:val="threeDEngrave" w:sz="6" w:space="1" w:color="auto"/>
      </w:pBdr>
      <w:jc w:val="center"/>
      <w:rPr>
        <w:i/>
      </w:rPr>
    </w:pPr>
    <w:r w:rsidRPr="00115699">
      <w:rPr>
        <w:i/>
      </w:rPr>
      <w:t>Схема водоснабжения</w:t>
    </w:r>
    <w:r>
      <w:rPr>
        <w:i/>
      </w:rPr>
      <w:t xml:space="preserve"> МО</w:t>
    </w:r>
    <w:r w:rsidRPr="00115699">
      <w:rPr>
        <w:i/>
      </w:rPr>
      <w:t xml:space="preserve"> </w:t>
    </w:r>
    <w:proofErr w:type="spellStart"/>
    <w:r w:rsidRPr="0001448D">
      <w:rPr>
        <w:bCs/>
        <w:i/>
        <w:iCs/>
      </w:rPr>
      <w:t>Тельмановско</w:t>
    </w:r>
    <w:r>
      <w:rPr>
        <w:bCs/>
        <w:i/>
        <w:iCs/>
      </w:rPr>
      <w:t>е</w:t>
    </w:r>
    <w:proofErr w:type="spellEnd"/>
    <w:r w:rsidRPr="0001448D">
      <w:rPr>
        <w:bCs/>
        <w:i/>
        <w:iCs/>
      </w:rPr>
      <w:t xml:space="preserve"> </w:t>
    </w:r>
    <w:r w:rsidRPr="0001448D">
      <w:rPr>
        <w:i/>
      </w:rPr>
      <w:t>сельско</w:t>
    </w:r>
    <w:r>
      <w:rPr>
        <w:i/>
      </w:rPr>
      <w:t>е</w:t>
    </w:r>
    <w:r w:rsidRPr="0001448D">
      <w:rPr>
        <w:i/>
      </w:rPr>
      <w:t xml:space="preserve"> поселени</w:t>
    </w:r>
    <w:r>
      <w:rPr>
        <w:i/>
      </w:rPr>
      <w:t>е</w:t>
    </w:r>
    <w:r w:rsidRPr="0001448D">
      <w:rPr>
        <w:i/>
      </w:rPr>
      <w:t xml:space="preserve"> </w:t>
    </w:r>
    <w:proofErr w:type="spellStart"/>
    <w:r w:rsidRPr="0001448D">
      <w:rPr>
        <w:i/>
      </w:rPr>
      <w:t>Тосненского</w:t>
    </w:r>
    <w:proofErr w:type="spellEnd"/>
    <w:r w:rsidRPr="0001448D">
      <w:rPr>
        <w:i/>
      </w:rPr>
      <w:t xml:space="preserve"> муниципального района Ленинградской области </w:t>
    </w:r>
    <w:r>
      <w:rPr>
        <w:i/>
      </w:rPr>
      <w:t>на 2019-2037 годы</w:t>
    </w:r>
  </w:p>
  <w:p w:rsidR="00C47B61" w:rsidRPr="002B7D93" w:rsidRDefault="00C47B61" w:rsidP="002B7D93">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61" w:rsidRPr="00115699" w:rsidRDefault="00C47B61" w:rsidP="00A126F0">
    <w:pPr>
      <w:pStyle w:val="af1"/>
      <w:pBdr>
        <w:bottom w:val="threeDEngrave" w:sz="6" w:space="1" w:color="auto"/>
      </w:pBdr>
      <w:jc w:val="center"/>
      <w:rPr>
        <w:i/>
      </w:rPr>
    </w:pPr>
    <w:r w:rsidRPr="00115699">
      <w:rPr>
        <w:i/>
      </w:rPr>
      <w:t xml:space="preserve">Схема водоснабжения </w:t>
    </w:r>
    <w:proofErr w:type="spellStart"/>
    <w:r w:rsidRPr="0001448D">
      <w:rPr>
        <w:bCs/>
        <w:i/>
        <w:iCs/>
      </w:rPr>
      <w:t>Тельмановского</w:t>
    </w:r>
    <w:proofErr w:type="spellEnd"/>
    <w:r w:rsidRPr="0001448D">
      <w:rPr>
        <w:bCs/>
        <w:i/>
        <w:iCs/>
      </w:rPr>
      <w:t xml:space="preserve"> </w:t>
    </w:r>
    <w:r w:rsidRPr="0001448D">
      <w:rPr>
        <w:i/>
      </w:rPr>
      <w:t xml:space="preserve">сельского поселения </w:t>
    </w:r>
    <w:proofErr w:type="spellStart"/>
    <w:r w:rsidRPr="0001448D">
      <w:rPr>
        <w:i/>
      </w:rPr>
      <w:t>Тосненского</w:t>
    </w:r>
    <w:proofErr w:type="spellEnd"/>
    <w:r w:rsidRPr="0001448D">
      <w:rPr>
        <w:i/>
      </w:rPr>
      <w:t xml:space="preserve"> муниципального района Ленинградской области </w:t>
    </w:r>
    <w:r>
      <w:rPr>
        <w:i/>
      </w:rPr>
      <w:t>на 2019-2037 годы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styleLink w:val="2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styleLink w:val="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F"/>
    <w:multiLevelType w:val="singleLevel"/>
    <w:tmpl w:val="0000000F"/>
    <w:name w:val="WW8Num15"/>
    <w:styleLink w:val="182"/>
    <w:lvl w:ilvl="0">
      <w:numFmt w:val="bullet"/>
      <w:lvlText w:val=""/>
      <w:lvlJc w:val="left"/>
      <w:pPr>
        <w:tabs>
          <w:tab w:val="num" w:pos="1052"/>
        </w:tabs>
        <w:ind w:left="1052" w:hanging="332"/>
      </w:pPr>
      <w:rPr>
        <w:rFonts w:ascii="Symbol" w:hAnsi="Symbol" w:cs="Times New Roman"/>
      </w:rPr>
    </w:lvl>
  </w:abstractNum>
  <w:abstractNum w:abstractNumId="3">
    <w:nsid w:val="01C04E5C"/>
    <w:multiLevelType w:val="hybridMultilevel"/>
    <w:tmpl w:val="E5EAC12A"/>
    <w:styleLink w:val="192"/>
    <w:lvl w:ilvl="0" w:tplc="0000000F">
      <w:numFmt w:val="bullet"/>
      <w:lvlText w:val=""/>
      <w:lvlJc w:val="left"/>
      <w:pPr>
        <w:ind w:left="1429" w:hanging="360"/>
      </w:pPr>
      <w:rPr>
        <w:rFonts w:ascii="Symbol" w:hAnsi="Symbol"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D82C4F"/>
    <w:multiLevelType w:val="hybridMultilevel"/>
    <w:tmpl w:val="D576B622"/>
    <w:styleLink w:val="1031"/>
    <w:lvl w:ilvl="0" w:tplc="04190001">
      <w:start w:val="1"/>
      <w:numFmt w:val="decimal"/>
      <w:lvlText w:val="%1."/>
      <w:lvlJc w:val="center"/>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
    <w:nsid w:val="09675946"/>
    <w:multiLevelType w:val="hybridMultilevel"/>
    <w:tmpl w:val="E2BE1DE6"/>
    <w:styleLink w:val="103"/>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66794"/>
    <w:multiLevelType w:val="multilevel"/>
    <w:tmpl w:val="A39C33E4"/>
    <w:styleLink w:val="a"/>
    <w:lvl w:ilvl="0">
      <w:start w:val="1"/>
      <w:numFmt w:val="decimal"/>
      <w:lvlText w:val="%1."/>
      <w:lvlJc w:val="left"/>
      <w:pPr>
        <w:ind w:left="432" w:hanging="432"/>
      </w:pPr>
      <w:rPr>
        <w:rFonts w:ascii="Times New Roman" w:hAnsi="Times New Roman" w:hint="default"/>
        <w:color w:val="auto"/>
        <w:sz w:val="28"/>
      </w:rPr>
    </w:lvl>
    <w:lvl w:ilvl="1">
      <w:start w:val="1"/>
      <w:numFmt w:val="decimal"/>
      <w:lvlText w:val="%1.%2."/>
      <w:lvlJc w:val="left"/>
      <w:pPr>
        <w:ind w:left="576" w:hanging="576"/>
      </w:pPr>
      <w:rPr>
        <w:rFonts w:ascii="Times New Roman" w:hAnsi="Times New Roman" w:hint="default"/>
        <w:sz w:val="28"/>
      </w:rPr>
    </w:lvl>
    <w:lvl w:ilvl="2">
      <w:start w:val="1"/>
      <w:numFmt w:val="decimal"/>
      <w:lvlText w:val="%1.%2.%3."/>
      <w:lvlJc w:val="left"/>
      <w:pPr>
        <w:ind w:left="720" w:hanging="720"/>
      </w:pPr>
      <w:rPr>
        <w:rFonts w:ascii="Times New Roman" w:hAnsi="Times New Roman" w:hint="default"/>
        <w:sz w:val="28"/>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DB628B8"/>
    <w:multiLevelType w:val="hybridMultilevel"/>
    <w:tmpl w:val="BC6E64F4"/>
    <w:styleLink w:val="1102"/>
    <w:lvl w:ilvl="0" w:tplc="07EA20CA">
      <w:start w:val="1"/>
      <w:numFmt w:val="bullet"/>
      <w:lvlText w:val="–"/>
      <w:lvlJc w:val="left"/>
      <w:pPr>
        <w:tabs>
          <w:tab w:val="num" w:pos="2575"/>
        </w:tabs>
        <w:ind w:left="2575" w:hanging="360"/>
      </w:pPr>
      <w:rPr>
        <w:rFonts w:ascii="Arial" w:hAnsi="Aria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8">
    <w:nsid w:val="0FAB5306"/>
    <w:multiLevelType w:val="hybridMultilevel"/>
    <w:tmpl w:val="AE5ED586"/>
    <w:styleLink w:val="292"/>
    <w:lvl w:ilvl="0" w:tplc="0030897E">
      <w:start w:val="1"/>
      <w:numFmt w:val="bullet"/>
      <w:lvlText w:val="−"/>
      <w:lvlJc w:val="left"/>
      <w:pPr>
        <w:ind w:left="1429" w:hanging="360"/>
      </w:pPr>
      <w:rPr>
        <w:rFonts w:ascii="Times New Roman" w:hAnsi="Times New Roman" w:cs="Times New Roman"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29012B"/>
    <w:multiLevelType w:val="hybridMultilevel"/>
    <w:tmpl w:val="BD2CEE86"/>
    <w:lvl w:ilvl="0" w:tplc="A9884956">
      <w:start w:val="1"/>
      <w:numFmt w:val="decimal"/>
      <w:lvlText w:val="%1."/>
      <w:lvlJc w:val="left"/>
      <w:pPr>
        <w:tabs>
          <w:tab w:val="num" w:pos="2138"/>
        </w:tabs>
        <w:ind w:left="2138" w:hanging="360"/>
      </w:pPr>
      <w:rPr>
        <w:rFonts w:hint="default"/>
        <w:sz w:val="24"/>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0">
    <w:nsid w:val="11B04898"/>
    <w:multiLevelType w:val="singleLevel"/>
    <w:tmpl w:val="6F0C9448"/>
    <w:lvl w:ilvl="0">
      <w:start w:val="1"/>
      <w:numFmt w:val="bullet"/>
      <w:pStyle w:val="a0"/>
      <w:lvlText w:val=""/>
      <w:lvlJc w:val="left"/>
      <w:pPr>
        <w:tabs>
          <w:tab w:val="num" w:pos="360"/>
        </w:tabs>
        <w:ind w:left="0" w:firstLine="0"/>
      </w:pPr>
      <w:rPr>
        <w:rFonts w:ascii="Symbol" w:hAnsi="Symbol" w:hint="default"/>
        <w:caps w:val="0"/>
        <w:vanish w:val="0"/>
        <w:webHidden w:val="0"/>
        <w:color w:val="auto"/>
        <w:sz w:val="16"/>
        <w:specVanish w:val="0"/>
      </w:rPr>
    </w:lvl>
  </w:abstractNum>
  <w:abstractNum w:abstractNumId="11">
    <w:nsid w:val="205F0144"/>
    <w:multiLevelType w:val="multilevel"/>
    <w:tmpl w:val="BDE0E15A"/>
    <w:lvl w:ilvl="0">
      <w:start w:val="1"/>
      <w:numFmt w:val="none"/>
      <w:lvlText w:val=""/>
      <w:lvlJc w:val="left"/>
      <w:pPr>
        <w:tabs>
          <w:tab w:val="num" w:pos="1440"/>
        </w:tabs>
        <w:ind w:left="1440" w:firstLine="0"/>
      </w:pPr>
      <w:rPr>
        <w:rFonts w:ascii="Times New Roman" w:hAnsi="Times New Roman" w:cs="Times New Roman" w:hint="default"/>
      </w:rPr>
    </w:lvl>
    <w:lvl w:ilvl="1">
      <w:start w:val="1"/>
      <w:numFmt w:val="decimal"/>
      <w:pStyle w:val="2"/>
      <w:lvlText w:val="%2"/>
      <w:lvlJc w:val="left"/>
      <w:pPr>
        <w:tabs>
          <w:tab w:val="num" w:pos="1512"/>
        </w:tabs>
        <w:ind w:left="1512" w:hanging="432"/>
      </w:pPr>
      <w:rPr>
        <w:rFonts w:hint="default"/>
      </w:rPr>
    </w:lvl>
    <w:lvl w:ilvl="2">
      <w:start w:val="1"/>
      <w:numFmt w:val="decimal"/>
      <w:pStyle w:val="3"/>
      <w:lvlText w:val="%2.%3"/>
      <w:lvlJc w:val="left"/>
      <w:pPr>
        <w:tabs>
          <w:tab w:val="num" w:pos="2160"/>
        </w:tabs>
        <w:ind w:left="1944" w:hanging="504"/>
      </w:pPr>
      <w:rPr>
        <w:rFonts w:hint="default"/>
        <w:b/>
      </w:rPr>
    </w:lvl>
    <w:lvl w:ilvl="3">
      <w:start w:val="1"/>
      <w:numFmt w:val="decimal"/>
      <w:lvlText w:val="%1"/>
      <w:lvlJc w:val="left"/>
      <w:pPr>
        <w:tabs>
          <w:tab w:val="num" w:pos="2520"/>
        </w:tabs>
        <w:ind w:left="2448" w:hanging="648"/>
      </w:pPr>
      <w:rPr>
        <w:rFonts w:hint="default"/>
      </w:rPr>
    </w:lvl>
    <w:lvl w:ilvl="4">
      <w:start w:val="1"/>
      <w:numFmt w:val="decimal"/>
      <w:lvlText w:val="%1"/>
      <w:lvlJc w:val="left"/>
      <w:pPr>
        <w:tabs>
          <w:tab w:val="num" w:pos="3240"/>
        </w:tabs>
        <w:ind w:left="2952" w:hanging="792"/>
      </w:pPr>
      <w:rPr>
        <w:rFonts w:hint="default"/>
      </w:rPr>
    </w:lvl>
    <w:lvl w:ilvl="5">
      <w:start w:val="1"/>
      <w:numFmt w:val="decimal"/>
      <w:lvlText w:val="%1"/>
      <w:lvlJc w:val="left"/>
      <w:pPr>
        <w:tabs>
          <w:tab w:val="num" w:pos="360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468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nsid w:val="22265247"/>
    <w:multiLevelType w:val="hybridMultilevel"/>
    <w:tmpl w:val="E6DAF586"/>
    <w:lvl w:ilvl="0" w:tplc="FFFFFFFF">
      <w:start w:val="1"/>
      <w:numFmt w:val="decimal"/>
      <w:pStyle w:val="a1"/>
      <w:lvlText w:val="%1."/>
      <w:lvlJc w:val="left"/>
      <w:pPr>
        <w:ind w:left="1637" w:hanging="360"/>
      </w:pPr>
    </w:lvl>
    <w:lvl w:ilvl="1" w:tplc="FFFFFFFF" w:tentative="1">
      <w:start w:val="1"/>
      <w:numFmt w:val="lowerLetter"/>
      <w:lvlText w:val="%2."/>
      <w:lvlJc w:val="left"/>
      <w:pPr>
        <w:ind w:left="2120" w:hanging="360"/>
      </w:pPr>
    </w:lvl>
    <w:lvl w:ilvl="2" w:tplc="FFFFFFFF" w:tentative="1">
      <w:start w:val="1"/>
      <w:numFmt w:val="lowerRoman"/>
      <w:lvlText w:val="%3."/>
      <w:lvlJc w:val="right"/>
      <w:pPr>
        <w:ind w:left="2840" w:hanging="180"/>
      </w:pPr>
    </w:lvl>
    <w:lvl w:ilvl="3" w:tplc="FFFFFFFF" w:tentative="1">
      <w:start w:val="1"/>
      <w:numFmt w:val="decimal"/>
      <w:lvlText w:val="%4."/>
      <w:lvlJc w:val="left"/>
      <w:pPr>
        <w:ind w:left="3560" w:hanging="360"/>
      </w:pPr>
    </w:lvl>
    <w:lvl w:ilvl="4" w:tplc="FFFFFFFF" w:tentative="1">
      <w:start w:val="1"/>
      <w:numFmt w:val="lowerLetter"/>
      <w:lvlText w:val="%5."/>
      <w:lvlJc w:val="left"/>
      <w:pPr>
        <w:ind w:left="4280" w:hanging="360"/>
      </w:pPr>
    </w:lvl>
    <w:lvl w:ilvl="5" w:tplc="FFFFFFFF" w:tentative="1">
      <w:start w:val="1"/>
      <w:numFmt w:val="lowerRoman"/>
      <w:lvlText w:val="%6."/>
      <w:lvlJc w:val="right"/>
      <w:pPr>
        <w:ind w:left="5000" w:hanging="180"/>
      </w:pPr>
    </w:lvl>
    <w:lvl w:ilvl="6" w:tplc="FFFFFFFF" w:tentative="1">
      <w:start w:val="1"/>
      <w:numFmt w:val="decimal"/>
      <w:lvlText w:val="%7."/>
      <w:lvlJc w:val="left"/>
      <w:pPr>
        <w:ind w:left="5720" w:hanging="360"/>
      </w:pPr>
    </w:lvl>
    <w:lvl w:ilvl="7" w:tplc="FFFFFFFF" w:tentative="1">
      <w:start w:val="1"/>
      <w:numFmt w:val="lowerLetter"/>
      <w:lvlText w:val="%8."/>
      <w:lvlJc w:val="left"/>
      <w:pPr>
        <w:ind w:left="6440" w:hanging="360"/>
      </w:pPr>
    </w:lvl>
    <w:lvl w:ilvl="8" w:tplc="FFFFFFFF" w:tentative="1">
      <w:start w:val="1"/>
      <w:numFmt w:val="lowerRoman"/>
      <w:lvlText w:val="%9."/>
      <w:lvlJc w:val="right"/>
      <w:pPr>
        <w:ind w:left="7160" w:hanging="180"/>
      </w:pPr>
    </w:lvl>
  </w:abstractNum>
  <w:abstractNum w:abstractNumId="13">
    <w:nsid w:val="24A87A08"/>
    <w:multiLevelType w:val="hybridMultilevel"/>
    <w:tmpl w:val="984038B8"/>
    <w:styleLink w:val="3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B80AA3"/>
    <w:multiLevelType w:val="hybridMultilevel"/>
    <w:tmpl w:val="67A0C27C"/>
    <w:styleLink w:val="1103"/>
    <w:lvl w:ilvl="0" w:tplc="04190001">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5">
    <w:nsid w:val="36730947"/>
    <w:multiLevelType w:val="hybridMultilevel"/>
    <w:tmpl w:val="044AC47A"/>
    <w:styleLink w:val="293"/>
    <w:lvl w:ilvl="0" w:tplc="499A1A84">
      <w:start w:val="1"/>
      <w:numFmt w:val="decimal"/>
      <w:lvlText w:val="%1."/>
      <w:lvlJc w:val="center"/>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6">
    <w:nsid w:val="368E2FD0"/>
    <w:multiLevelType w:val="hybridMultilevel"/>
    <w:tmpl w:val="3904BECE"/>
    <w:lvl w:ilvl="0" w:tplc="A9884956">
      <w:start w:val="1"/>
      <w:numFmt w:val="bullet"/>
      <w:pStyle w:val="1"/>
      <w:lvlText w:val=""/>
      <w:lvlJc w:val="left"/>
      <w:pPr>
        <w:tabs>
          <w:tab w:val="num" w:pos="851"/>
        </w:tabs>
        <w:ind w:left="851"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3780741D"/>
    <w:multiLevelType w:val="hybridMultilevel"/>
    <w:tmpl w:val="7076D4EC"/>
    <w:styleLink w:val="193"/>
    <w:lvl w:ilvl="0" w:tplc="0419000F">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8F6041D"/>
    <w:multiLevelType w:val="hybridMultilevel"/>
    <w:tmpl w:val="E392D78C"/>
    <w:lvl w:ilvl="0" w:tplc="2902B2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6C20AC"/>
    <w:multiLevelType w:val="hybridMultilevel"/>
    <w:tmpl w:val="2BFE1DC8"/>
    <w:styleLink w:val="183"/>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E2402F"/>
    <w:multiLevelType w:val="hybridMultilevel"/>
    <w:tmpl w:val="283E19D0"/>
    <w:lvl w:ilvl="0" w:tplc="F97E08B4">
      <w:start w:val="1"/>
      <w:numFmt w:val="bullet"/>
      <w:lvlText w:val=""/>
      <w:lvlJc w:val="left"/>
      <w:pPr>
        <w:tabs>
          <w:tab w:val="num" w:pos="2138"/>
        </w:tabs>
        <w:ind w:left="2138"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B474951"/>
    <w:multiLevelType w:val="hybridMultilevel"/>
    <w:tmpl w:val="A154BC18"/>
    <w:lvl w:ilvl="0" w:tplc="04190001">
      <w:start w:val="1"/>
      <w:numFmt w:val="decimal"/>
      <w:pStyle w:val="a2"/>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2">
    <w:nsid w:val="3E685F61"/>
    <w:multiLevelType w:val="hybridMultilevel"/>
    <w:tmpl w:val="7898F470"/>
    <w:styleLink w:val="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4A6631"/>
    <w:multiLevelType w:val="hybridMultilevel"/>
    <w:tmpl w:val="2FCC0C34"/>
    <w:styleLink w:val="215"/>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F677834"/>
    <w:multiLevelType w:val="hybridMultilevel"/>
    <w:tmpl w:val="44F28684"/>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5">
    <w:nsid w:val="50E22563"/>
    <w:multiLevelType w:val="hybridMultilevel"/>
    <w:tmpl w:val="0B62F8EC"/>
    <w:lvl w:ilvl="0" w:tplc="04190001">
      <w:start w:val="1"/>
      <w:numFmt w:val="bullet"/>
      <w:lvlText w:val=""/>
      <w:lvlJc w:val="left"/>
      <w:pPr>
        <w:tabs>
          <w:tab w:val="num" w:pos="2138"/>
        </w:tabs>
        <w:ind w:left="2138"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516971E7"/>
    <w:multiLevelType w:val="hybridMultilevel"/>
    <w:tmpl w:val="96607630"/>
    <w:styleLink w:val="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73478B"/>
    <w:multiLevelType w:val="hybridMultilevel"/>
    <w:tmpl w:val="722A5A48"/>
    <w:lvl w:ilvl="0" w:tplc="04190001">
      <w:start w:val="1"/>
      <w:numFmt w:val="bullet"/>
      <w:pStyle w:val="2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C175BA"/>
    <w:multiLevelType w:val="hybridMultilevel"/>
    <w:tmpl w:val="7A5ECB74"/>
    <w:lvl w:ilvl="0" w:tplc="04190001">
      <w:start w:val="1"/>
      <w:numFmt w:val="bullet"/>
      <w:lvlText w:val=""/>
      <w:lvlJc w:val="left"/>
      <w:pPr>
        <w:tabs>
          <w:tab w:val="num" w:pos="2138"/>
        </w:tabs>
        <w:ind w:left="2138" w:hanging="360"/>
      </w:pPr>
      <w:rPr>
        <w:rFonts w:ascii="Symbol" w:hAnsi="Symbol"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7B03904"/>
    <w:multiLevelType w:val="hybridMultilevel"/>
    <w:tmpl w:val="9DFE9CBA"/>
    <w:styleLink w:val="283"/>
    <w:lvl w:ilvl="0" w:tplc="2DEE7BA2">
      <w:start w:val="1"/>
      <w:numFmt w:val="decimal"/>
      <w:pStyle w:val="10"/>
      <w:lvlText w:val="%1."/>
      <w:lvlJc w:val="left"/>
      <w:pPr>
        <w:tabs>
          <w:tab w:val="num" w:pos="1130"/>
        </w:tabs>
        <w:ind w:left="1130" w:hanging="420"/>
      </w:pPr>
      <w:rPr>
        <w:rFonts w:hint="default"/>
      </w:rPr>
    </w:lvl>
    <w:lvl w:ilvl="1" w:tplc="04190003">
      <w:numFmt w:val="none"/>
      <w:pStyle w:val="21"/>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30">
    <w:nsid w:val="5D1A05F5"/>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5D8805E0"/>
    <w:multiLevelType w:val="hybridMultilevel"/>
    <w:tmpl w:val="3BD83E08"/>
    <w:styleLink w:val="102"/>
    <w:lvl w:ilvl="0" w:tplc="07EA20CA">
      <w:start w:val="1"/>
      <w:numFmt w:val="bullet"/>
      <w:lvlText w:val="–"/>
      <w:lvlJc w:val="left"/>
      <w:pPr>
        <w:tabs>
          <w:tab w:val="num" w:pos="3153"/>
        </w:tabs>
        <w:ind w:left="3153" w:hanging="36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4431E77"/>
    <w:multiLevelType w:val="hybridMultilevel"/>
    <w:tmpl w:val="FE14E430"/>
    <w:lvl w:ilvl="0" w:tplc="3920CAF0">
      <w:start w:val="1"/>
      <w:numFmt w:val="bullet"/>
      <w:lvlText w:val=""/>
      <w:lvlJc w:val="left"/>
      <w:pPr>
        <w:tabs>
          <w:tab w:val="num" w:pos="1781"/>
        </w:tabs>
        <w:ind w:left="1560" w:firstLine="218"/>
      </w:pPr>
      <w:rPr>
        <w:rFonts w:ascii="Symbol" w:hAnsi="Symbol" w:cs="Times New Roman" w:hint="default"/>
        <w:sz w:val="24"/>
      </w:rPr>
    </w:lvl>
    <w:lvl w:ilvl="1" w:tplc="CFF20D8E" w:tentative="1">
      <w:start w:val="1"/>
      <w:numFmt w:val="bullet"/>
      <w:lvlText w:val="o"/>
      <w:lvlJc w:val="left"/>
      <w:pPr>
        <w:tabs>
          <w:tab w:val="num" w:pos="2149"/>
        </w:tabs>
        <w:ind w:left="2149" w:hanging="360"/>
      </w:pPr>
      <w:rPr>
        <w:rFonts w:ascii="Courier New" w:hAnsi="Courier New" w:cs="Courier New" w:hint="default"/>
      </w:rPr>
    </w:lvl>
    <w:lvl w:ilvl="2" w:tplc="81C84916" w:tentative="1">
      <w:start w:val="1"/>
      <w:numFmt w:val="bullet"/>
      <w:lvlText w:val=""/>
      <w:lvlJc w:val="left"/>
      <w:pPr>
        <w:tabs>
          <w:tab w:val="num" w:pos="2869"/>
        </w:tabs>
        <w:ind w:left="2869" w:hanging="360"/>
      </w:pPr>
      <w:rPr>
        <w:rFonts w:ascii="Wingdings" w:hAnsi="Wingdings" w:hint="default"/>
      </w:rPr>
    </w:lvl>
    <w:lvl w:ilvl="3" w:tplc="347491A8" w:tentative="1">
      <w:start w:val="1"/>
      <w:numFmt w:val="bullet"/>
      <w:lvlText w:val=""/>
      <w:lvlJc w:val="left"/>
      <w:pPr>
        <w:tabs>
          <w:tab w:val="num" w:pos="3589"/>
        </w:tabs>
        <w:ind w:left="3589" w:hanging="360"/>
      </w:pPr>
      <w:rPr>
        <w:rFonts w:ascii="Symbol" w:hAnsi="Symbol" w:hint="default"/>
      </w:rPr>
    </w:lvl>
    <w:lvl w:ilvl="4" w:tplc="79CAAC8A" w:tentative="1">
      <w:start w:val="1"/>
      <w:numFmt w:val="bullet"/>
      <w:lvlText w:val="o"/>
      <w:lvlJc w:val="left"/>
      <w:pPr>
        <w:tabs>
          <w:tab w:val="num" w:pos="4309"/>
        </w:tabs>
        <w:ind w:left="4309" w:hanging="360"/>
      </w:pPr>
      <w:rPr>
        <w:rFonts w:ascii="Courier New" w:hAnsi="Courier New" w:cs="Courier New" w:hint="default"/>
      </w:rPr>
    </w:lvl>
    <w:lvl w:ilvl="5" w:tplc="AEF46588" w:tentative="1">
      <w:start w:val="1"/>
      <w:numFmt w:val="bullet"/>
      <w:lvlText w:val=""/>
      <w:lvlJc w:val="left"/>
      <w:pPr>
        <w:tabs>
          <w:tab w:val="num" w:pos="5029"/>
        </w:tabs>
        <w:ind w:left="5029" w:hanging="360"/>
      </w:pPr>
      <w:rPr>
        <w:rFonts w:ascii="Wingdings" w:hAnsi="Wingdings" w:hint="default"/>
      </w:rPr>
    </w:lvl>
    <w:lvl w:ilvl="6" w:tplc="955A28E0" w:tentative="1">
      <w:start w:val="1"/>
      <w:numFmt w:val="bullet"/>
      <w:lvlText w:val=""/>
      <w:lvlJc w:val="left"/>
      <w:pPr>
        <w:tabs>
          <w:tab w:val="num" w:pos="5749"/>
        </w:tabs>
        <w:ind w:left="5749" w:hanging="360"/>
      </w:pPr>
      <w:rPr>
        <w:rFonts w:ascii="Symbol" w:hAnsi="Symbol" w:hint="default"/>
      </w:rPr>
    </w:lvl>
    <w:lvl w:ilvl="7" w:tplc="70C6BA4A" w:tentative="1">
      <w:start w:val="1"/>
      <w:numFmt w:val="bullet"/>
      <w:lvlText w:val="o"/>
      <w:lvlJc w:val="left"/>
      <w:pPr>
        <w:tabs>
          <w:tab w:val="num" w:pos="6469"/>
        </w:tabs>
        <w:ind w:left="6469" w:hanging="360"/>
      </w:pPr>
      <w:rPr>
        <w:rFonts w:ascii="Courier New" w:hAnsi="Courier New" w:cs="Courier New" w:hint="default"/>
      </w:rPr>
    </w:lvl>
    <w:lvl w:ilvl="8" w:tplc="234692A2" w:tentative="1">
      <w:start w:val="1"/>
      <w:numFmt w:val="bullet"/>
      <w:lvlText w:val=""/>
      <w:lvlJc w:val="left"/>
      <w:pPr>
        <w:tabs>
          <w:tab w:val="num" w:pos="7189"/>
        </w:tabs>
        <w:ind w:left="7189" w:hanging="360"/>
      </w:pPr>
      <w:rPr>
        <w:rFonts w:ascii="Wingdings" w:hAnsi="Wingdings" w:hint="default"/>
      </w:rPr>
    </w:lvl>
  </w:abstractNum>
  <w:abstractNum w:abstractNumId="33">
    <w:nsid w:val="6A31238C"/>
    <w:multiLevelType w:val="hybridMultilevel"/>
    <w:tmpl w:val="D8BC3AAA"/>
    <w:lvl w:ilvl="0" w:tplc="29AC201C">
      <w:start w:val="1"/>
      <w:numFmt w:val="bullet"/>
      <w:pStyle w:val="a3"/>
      <w:lvlText w:val=""/>
      <w:lvlJc w:val="left"/>
      <w:pPr>
        <w:tabs>
          <w:tab w:val="num" w:pos="737"/>
        </w:tabs>
        <w:ind w:left="737" w:hanging="454"/>
      </w:pPr>
      <w:rPr>
        <w:rFonts w:ascii="Symbol" w:hAnsi="Symbol" w:hint="default"/>
      </w:rPr>
    </w:lvl>
    <w:lvl w:ilvl="1" w:tplc="30848660">
      <w:start w:val="1"/>
      <w:numFmt w:val="bullet"/>
      <w:lvlText w:val=""/>
      <w:lvlJc w:val="left"/>
      <w:pPr>
        <w:tabs>
          <w:tab w:val="num" w:pos="1440"/>
        </w:tabs>
        <w:ind w:left="1440" w:hanging="360"/>
      </w:pPr>
      <w:rPr>
        <w:rFonts w:ascii="Symbol" w:hAnsi="Symbol" w:hint="default"/>
      </w:rPr>
    </w:lvl>
    <w:lvl w:ilvl="2" w:tplc="875408DA">
      <w:start w:val="1"/>
      <w:numFmt w:val="bullet"/>
      <w:lvlText w:val=""/>
      <w:lvlJc w:val="left"/>
      <w:pPr>
        <w:tabs>
          <w:tab w:val="num" w:pos="1260"/>
        </w:tabs>
        <w:ind w:left="1260" w:hanging="360"/>
      </w:pPr>
      <w:rPr>
        <w:rFonts w:ascii="Wingdings" w:hAnsi="Wingdings" w:hint="default"/>
      </w:rPr>
    </w:lvl>
    <w:lvl w:ilvl="3" w:tplc="F7D8C9CA" w:tentative="1">
      <w:start w:val="1"/>
      <w:numFmt w:val="bullet"/>
      <w:lvlText w:val=""/>
      <w:lvlJc w:val="left"/>
      <w:pPr>
        <w:tabs>
          <w:tab w:val="num" w:pos="2880"/>
        </w:tabs>
        <w:ind w:left="2880" w:hanging="360"/>
      </w:pPr>
      <w:rPr>
        <w:rFonts w:ascii="Symbol" w:hAnsi="Symbol" w:hint="default"/>
      </w:rPr>
    </w:lvl>
    <w:lvl w:ilvl="4" w:tplc="E104D708" w:tentative="1">
      <w:start w:val="1"/>
      <w:numFmt w:val="bullet"/>
      <w:lvlText w:val="o"/>
      <w:lvlJc w:val="left"/>
      <w:pPr>
        <w:tabs>
          <w:tab w:val="num" w:pos="3600"/>
        </w:tabs>
        <w:ind w:left="3600" w:hanging="360"/>
      </w:pPr>
      <w:rPr>
        <w:rFonts w:ascii="Courier New" w:hAnsi="Courier New" w:hint="default"/>
      </w:rPr>
    </w:lvl>
    <w:lvl w:ilvl="5" w:tplc="D3BC5888" w:tentative="1">
      <w:start w:val="1"/>
      <w:numFmt w:val="bullet"/>
      <w:lvlText w:val=""/>
      <w:lvlJc w:val="left"/>
      <w:pPr>
        <w:tabs>
          <w:tab w:val="num" w:pos="4320"/>
        </w:tabs>
        <w:ind w:left="4320" w:hanging="360"/>
      </w:pPr>
      <w:rPr>
        <w:rFonts w:ascii="Wingdings" w:hAnsi="Wingdings" w:hint="default"/>
      </w:rPr>
    </w:lvl>
    <w:lvl w:ilvl="6" w:tplc="E01C4A28" w:tentative="1">
      <w:start w:val="1"/>
      <w:numFmt w:val="bullet"/>
      <w:lvlText w:val=""/>
      <w:lvlJc w:val="left"/>
      <w:pPr>
        <w:tabs>
          <w:tab w:val="num" w:pos="5040"/>
        </w:tabs>
        <w:ind w:left="5040" w:hanging="360"/>
      </w:pPr>
      <w:rPr>
        <w:rFonts w:ascii="Symbol" w:hAnsi="Symbol" w:hint="default"/>
      </w:rPr>
    </w:lvl>
    <w:lvl w:ilvl="7" w:tplc="4E0CA0E8" w:tentative="1">
      <w:start w:val="1"/>
      <w:numFmt w:val="bullet"/>
      <w:lvlText w:val="o"/>
      <w:lvlJc w:val="left"/>
      <w:pPr>
        <w:tabs>
          <w:tab w:val="num" w:pos="5760"/>
        </w:tabs>
        <w:ind w:left="5760" w:hanging="360"/>
      </w:pPr>
      <w:rPr>
        <w:rFonts w:ascii="Courier New" w:hAnsi="Courier New" w:hint="default"/>
      </w:rPr>
    </w:lvl>
    <w:lvl w:ilvl="8" w:tplc="7A266DFE" w:tentative="1">
      <w:start w:val="1"/>
      <w:numFmt w:val="bullet"/>
      <w:lvlText w:val=""/>
      <w:lvlJc w:val="left"/>
      <w:pPr>
        <w:tabs>
          <w:tab w:val="num" w:pos="6480"/>
        </w:tabs>
        <w:ind w:left="6480" w:hanging="360"/>
      </w:pPr>
      <w:rPr>
        <w:rFonts w:ascii="Wingdings" w:hAnsi="Wingdings" w:hint="default"/>
      </w:rPr>
    </w:lvl>
  </w:abstractNum>
  <w:abstractNum w:abstractNumId="34">
    <w:nsid w:val="6DF4779E"/>
    <w:multiLevelType w:val="multilevel"/>
    <w:tmpl w:val="3FEA6AB6"/>
    <w:styleLink w:val="10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nsid w:val="6E5625DC"/>
    <w:multiLevelType w:val="hybridMultilevel"/>
    <w:tmpl w:val="602CD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A047F4"/>
    <w:multiLevelType w:val="hybridMultilevel"/>
    <w:tmpl w:val="47AC102C"/>
    <w:styleLink w:val="114"/>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1021E17"/>
    <w:multiLevelType w:val="hybridMultilevel"/>
    <w:tmpl w:val="BD2CEE86"/>
    <w:lvl w:ilvl="0" w:tplc="0419000F">
      <w:start w:val="1"/>
      <w:numFmt w:val="decimal"/>
      <w:lvlText w:val="%1."/>
      <w:lvlJc w:val="left"/>
      <w:pPr>
        <w:tabs>
          <w:tab w:val="num" w:pos="2138"/>
        </w:tabs>
        <w:ind w:left="2138" w:hanging="360"/>
      </w:pPr>
      <w:rPr>
        <w:rFonts w:hint="default"/>
        <w:sz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75854A68"/>
    <w:multiLevelType w:val="hybridMultilevel"/>
    <w:tmpl w:val="F2AEB302"/>
    <w:styleLink w:val="21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ABD6AB5"/>
    <w:multiLevelType w:val="hybridMultilevel"/>
    <w:tmpl w:val="D2908156"/>
    <w:lvl w:ilvl="0" w:tplc="04190001">
      <w:start w:val="1"/>
      <w:numFmt w:val="bullet"/>
      <w:pStyle w:val="a4"/>
      <w:lvlText w:val=""/>
      <w:lvlJc w:val="left"/>
      <w:pPr>
        <w:tabs>
          <w:tab w:val="num" w:pos="1560"/>
        </w:tabs>
        <w:ind w:left="1560" w:hanging="39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DCA0296"/>
    <w:multiLevelType w:val="hybridMultilevel"/>
    <w:tmpl w:val="E2661A8C"/>
    <w:styleLink w:val="19"/>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E009EF"/>
    <w:multiLevelType w:val="hybridMultilevel"/>
    <w:tmpl w:val="A588DF3A"/>
    <w:lvl w:ilvl="0" w:tplc="D006ED3A">
      <w:start w:val="1"/>
      <w:numFmt w:val="bullet"/>
      <w:lvlText w:val=""/>
      <w:lvlJc w:val="left"/>
      <w:pPr>
        <w:ind w:left="720" w:hanging="360"/>
      </w:pPr>
      <w:rPr>
        <w:rFonts w:ascii="Symbol" w:hAnsi="Symbol" w:hint="default"/>
      </w:rPr>
    </w:lvl>
    <w:lvl w:ilvl="1" w:tplc="5D7A692A" w:tentative="1">
      <w:start w:val="1"/>
      <w:numFmt w:val="bullet"/>
      <w:lvlText w:val="o"/>
      <w:lvlJc w:val="left"/>
      <w:pPr>
        <w:ind w:left="1440" w:hanging="360"/>
      </w:pPr>
      <w:rPr>
        <w:rFonts w:ascii="Courier New" w:hAnsi="Courier New" w:cs="Courier New" w:hint="default"/>
      </w:rPr>
    </w:lvl>
    <w:lvl w:ilvl="2" w:tplc="CFF0A1C8" w:tentative="1">
      <w:start w:val="1"/>
      <w:numFmt w:val="bullet"/>
      <w:lvlText w:val=""/>
      <w:lvlJc w:val="left"/>
      <w:pPr>
        <w:ind w:left="2160" w:hanging="360"/>
      </w:pPr>
      <w:rPr>
        <w:rFonts w:ascii="Wingdings" w:hAnsi="Wingdings" w:hint="default"/>
      </w:rPr>
    </w:lvl>
    <w:lvl w:ilvl="3" w:tplc="E6A04600" w:tentative="1">
      <w:start w:val="1"/>
      <w:numFmt w:val="bullet"/>
      <w:lvlText w:val=""/>
      <w:lvlJc w:val="left"/>
      <w:pPr>
        <w:ind w:left="2880" w:hanging="360"/>
      </w:pPr>
      <w:rPr>
        <w:rFonts w:ascii="Symbol" w:hAnsi="Symbol" w:hint="default"/>
      </w:rPr>
    </w:lvl>
    <w:lvl w:ilvl="4" w:tplc="BBCACAF6" w:tentative="1">
      <w:start w:val="1"/>
      <w:numFmt w:val="bullet"/>
      <w:lvlText w:val="o"/>
      <w:lvlJc w:val="left"/>
      <w:pPr>
        <w:ind w:left="3600" w:hanging="360"/>
      </w:pPr>
      <w:rPr>
        <w:rFonts w:ascii="Courier New" w:hAnsi="Courier New" w:cs="Courier New" w:hint="default"/>
      </w:rPr>
    </w:lvl>
    <w:lvl w:ilvl="5" w:tplc="C03E8C8A" w:tentative="1">
      <w:start w:val="1"/>
      <w:numFmt w:val="bullet"/>
      <w:lvlText w:val=""/>
      <w:lvlJc w:val="left"/>
      <w:pPr>
        <w:ind w:left="4320" w:hanging="360"/>
      </w:pPr>
      <w:rPr>
        <w:rFonts w:ascii="Wingdings" w:hAnsi="Wingdings" w:hint="default"/>
      </w:rPr>
    </w:lvl>
    <w:lvl w:ilvl="6" w:tplc="05946924" w:tentative="1">
      <w:start w:val="1"/>
      <w:numFmt w:val="bullet"/>
      <w:lvlText w:val=""/>
      <w:lvlJc w:val="left"/>
      <w:pPr>
        <w:ind w:left="5040" w:hanging="360"/>
      </w:pPr>
      <w:rPr>
        <w:rFonts w:ascii="Symbol" w:hAnsi="Symbol" w:hint="default"/>
      </w:rPr>
    </w:lvl>
    <w:lvl w:ilvl="7" w:tplc="F9E699EC" w:tentative="1">
      <w:start w:val="1"/>
      <w:numFmt w:val="bullet"/>
      <w:lvlText w:val="o"/>
      <w:lvlJc w:val="left"/>
      <w:pPr>
        <w:ind w:left="5760" w:hanging="360"/>
      </w:pPr>
      <w:rPr>
        <w:rFonts w:ascii="Courier New" w:hAnsi="Courier New" w:cs="Courier New" w:hint="default"/>
      </w:rPr>
    </w:lvl>
    <w:lvl w:ilvl="8" w:tplc="91A63378"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11"/>
  </w:num>
  <w:num w:numId="4">
    <w:abstractNumId w:val="27"/>
  </w:num>
  <w:num w:numId="5">
    <w:abstractNumId w:val="32"/>
  </w:num>
  <w:num w:numId="6">
    <w:abstractNumId w:val="9"/>
  </w:num>
  <w:num w:numId="7">
    <w:abstractNumId w:val="39"/>
  </w:num>
  <w:num w:numId="8">
    <w:abstractNumId w:val="35"/>
  </w:num>
  <w:num w:numId="9">
    <w:abstractNumId w:val="24"/>
  </w:num>
  <w:num w:numId="10">
    <w:abstractNumId w:val="21"/>
  </w:num>
  <w:num w:numId="11">
    <w:abstractNumId w:val="16"/>
  </w:num>
  <w:num w:numId="12">
    <w:abstractNumId w:val="40"/>
  </w:num>
  <w:num w:numId="13">
    <w:abstractNumId w:val="41"/>
  </w:num>
  <w:num w:numId="14">
    <w:abstractNumId w:val="18"/>
  </w:num>
  <w:num w:numId="15">
    <w:abstractNumId w:val="26"/>
  </w:num>
  <w:num w:numId="16">
    <w:abstractNumId w:val="37"/>
  </w:num>
  <w:num w:numId="17">
    <w:abstractNumId w:val="20"/>
  </w:num>
  <w:num w:numId="18">
    <w:abstractNumId w:val="25"/>
  </w:num>
  <w:num w:numId="19">
    <w:abstractNumId w:val="28"/>
  </w:num>
  <w:num w:numId="20">
    <w:abstractNumId w:val="4"/>
  </w:num>
  <w:num w:numId="21">
    <w:abstractNumId w:val="5"/>
  </w:num>
  <w:num w:numId="22">
    <w:abstractNumId w:val="17"/>
  </w:num>
  <w:num w:numId="23">
    <w:abstractNumId w:val="14"/>
  </w:num>
  <w:num w:numId="24">
    <w:abstractNumId w:val="15"/>
  </w:num>
  <w:num w:numId="25">
    <w:abstractNumId w:val="19"/>
  </w:num>
  <w:num w:numId="26">
    <w:abstractNumId w:val="29"/>
  </w:num>
  <w:num w:numId="27">
    <w:abstractNumId w:val="34"/>
  </w:num>
  <w:num w:numId="28">
    <w:abstractNumId w:val="1"/>
  </w:num>
  <w:num w:numId="29">
    <w:abstractNumId w:val="0"/>
  </w:num>
  <w:num w:numId="30">
    <w:abstractNumId w:val="23"/>
  </w:num>
  <w:num w:numId="31">
    <w:abstractNumId w:val="10"/>
  </w:num>
  <w:num w:numId="32">
    <w:abstractNumId w:val="22"/>
  </w:num>
  <w:num w:numId="33">
    <w:abstractNumId w:val="13"/>
  </w:num>
  <w:num w:numId="34">
    <w:abstractNumId w:val="36"/>
  </w:num>
  <w:num w:numId="35">
    <w:abstractNumId w:val="38"/>
  </w:num>
  <w:num w:numId="36">
    <w:abstractNumId w:val="3"/>
  </w:num>
  <w:num w:numId="37">
    <w:abstractNumId w:val="31"/>
  </w:num>
  <w:num w:numId="38">
    <w:abstractNumId w:val="7"/>
  </w:num>
  <w:num w:numId="39">
    <w:abstractNumId w:val="8"/>
  </w:num>
  <w:num w:numId="40">
    <w:abstractNumId w:val="2"/>
  </w:num>
  <w:num w:numId="41">
    <w:abstractNumId w:val="6"/>
  </w:num>
  <w:num w:numId="42">
    <w:abstractNumId w:val="12"/>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0004"/>
  <w:defaultTabStop w:val="709"/>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210C"/>
    <w:rsid w:val="00000092"/>
    <w:rsid w:val="00000E0F"/>
    <w:rsid w:val="0000100B"/>
    <w:rsid w:val="0000124C"/>
    <w:rsid w:val="0000151D"/>
    <w:rsid w:val="000016ED"/>
    <w:rsid w:val="00002392"/>
    <w:rsid w:val="00003685"/>
    <w:rsid w:val="00003ED7"/>
    <w:rsid w:val="000052ED"/>
    <w:rsid w:val="00005772"/>
    <w:rsid w:val="000057AE"/>
    <w:rsid w:val="000065EA"/>
    <w:rsid w:val="00006DEB"/>
    <w:rsid w:val="00006FB5"/>
    <w:rsid w:val="000078B2"/>
    <w:rsid w:val="00007C31"/>
    <w:rsid w:val="0001004F"/>
    <w:rsid w:val="000108DD"/>
    <w:rsid w:val="000108FC"/>
    <w:rsid w:val="00011058"/>
    <w:rsid w:val="000122FC"/>
    <w:rsid w:val="00012D8A"/>
    <w:rsid w:val="00013257"/>
    <w:rsid w:val="0001448D"/>
    <w:rsid w:val="00014B6E"/>
    <w:rsid w:val="00014C3D"/>
    <w:rsid w:val="00014E9D"/>
    <w:rsid w:val="00015130"/>
    <w:rsid w:val="00016988"/>
    <w:rsid w:val="000169F2"/>
    <w:rsid w:val="00020037"/>
    <w:rsid w:val="000209AA"/>
    <w:rsid w:val="00020A6E"/>
    <w:rsid w:val="00021C53"/>
    <w:rsid w:val="0002246D"/>
    <w:rsid w:val="00023303"/>
    <w:rsid w:val="000237C0"/>
    <w:rsid w:val="00023822"/>
    <w:rsid w:val="00023F07"/>
    <w:rsid w:val="0002421B"/>
    <w:rsid w:val="00024AFD"/>
    <w:rsid w:val="00025139"/>
    <w:rsid w:val="00025166"/>
    <w:rsid w:val="00025404"/>
    <w:rsid w:val="000262F3"/>
    <w:rsid w:val="0002686B"/>
    <w:rsid w:val="000270A2"/>
    <w:rsid w:val="0002751F"/>
    <w:rsid w:val="000276CC"/>
    <w:rsid w:val="000278CE"/>
    <w:rsid w:val="000302BC"/>
    <w:rsid w:val="00030626"/>
    <w:rsid w:val="000315D7"/>
    <w:rsid w:val="00031A49"/>
    <w:rsid w:val="000328D2"/>
    <w:rsid w:val="00032987"/>
    <w:rsid w:val="000333FD"/>
    <w:rsid w:val="00033438"/>
    <w:rsid w:val="0003386F"/>
    <w:rsid w:val="00033C94"/>
    <w:rsid w:val="00033E3D"/>
    <w:rsid w:val="00033FC1"/>
    <w:rsid w:val="00034191"/>
    <w:rsid w:val="000344F1"/>
    <w:rsid w:val="000351CC"/>
    <w:rsid w:val="0003627B"/>
    <w:rsid w:val="000362B7"/>
    <w:rsid w:val="00037B09"/>
    <w:rsid w:val="00037C8E"/>
    <w:rsid w:val="000400CB"/>
    <w:rsid w:val="00040ABE"/>
    <w:rsid w:val="00040C79"/>
    <w:rsid w:val="00041653"/>
    <w:rsid w:val="000417BD"/>
    <w:rsid w:val="000419CA"/>
    <w:rsid w:val="00042130"/>
    <w:rsid w:val="000422FF"/>
    <w:rsid w:val="00042A72"/>
    <w:rsid w:val="00042FD4"/>
    <w:rsid w:val="0004328C"/>
    <w:rsid w:val="000444F3"/>
    <w:rsid w:val="00044CC6"/>
    <w:rsid w:val="00044D7D"/>
    <w:rsid w:val="00044DB9"/>
    <w:rsid w:val="00045D31"/>
    <w:rsid w:val="00045DE5"/>
    <w:rsid w:val="00045EAD"/>
    <w:rsid w:val="000461F9"/>
    <w:rsid w:val="000477DF"/>
    <w:rsid w:val="00047A99"/>
    <w:rsid w:val="00047BE4"/>
    <w:rsid w:val="00047E1F"/>
    <w:rsid w:val="00047EB2"/>
    <w:rsid w:val="00050FE0"/>
    <w:rsid w:val="000515B0"/>
    <w:rsid w:val="00051CEC"/>
    <w:rsid w:val="00052CE9"/>
    <w:rsid w:val="00052D19"/>
    <w:rsid w:val="00052F95"/>
    <w:rsid w:val="0005353B"/>
    <w:rsid w:val="000536E1"/>
    <w:rsid w:val="00056298"/>
    <w:rsid w:val="0005652A"/>
    <w:rsid w:val="000566CB"/>
    <w:rsid w:val="000572E6"/>
    <w:rsid w:val="000573EF"/>
    <w:rsid w:val="000574C1"/>
    <w:rsid w:val="00057626"/>
    <w:rsid w:val="00057C24"/>
    <w:rsid w:val="00057ED0"/>
    <w:rsid w:val="0006042A"/>
    <w:rsid w:val="00060601"/>
    <w:rsid w:val="0006078A"/>
    <w:rsid w:val="00060F13"/>
    <w:rsid w:val="00062949"/>
    <w:rsid w:val="00062CE3"/>
    <w:rsid w:val="000630B2"/>
    <w:rsid w:val="000638A5"/>
    <w:rsid w:val="00063939"/>
    <w:rsid w:val="00063D2A"/>
    <w:rsid w:val="00064B28"/>
    <w:rsid w:val="00065740"/>
    <w:rsid w:val="0006761E"/>
    <w:rsid w:val="00067E2B"/>
    <w:rsid w:val="00067E9B"/>
    <w:rsid w:val="00070541"/>
    <w:rsid w:val="00070B91"/>
    <w:rsid w:val="000716F3"/>
    <w:rsid w:val="00071B80"/>
    <w:rsid w:val="00071B8C"/>
    <w:rsid w:val="0007287D"/>
    <w:rsid w:val="000731EF"/>
    <w:rsid w:val="00073886"/>
    <w:rsid w:val="00074282"/>
    <w:rsid w:val="000746CB"/>
    <w:rsid w:val="0007471D"/>
    <w:rsid w:val="0007522C"/>
    <w:rsid w:val="000755DA"/>
    <w:rsid w:val="00075D93"/>
    <w:rsid w:val="0007666D"/>
    <w:rsid w:val="00076BDA"/>
    <w:rsid w:val="00076F23"/>
    <w:rsid w:val="00077456"/>
    <w:rsid w:val="000810E7"/>
    <w:rsid w:val="00081203"/>
    <w:rsid w:val="000812D8"/>
    <w:rsid w:val="000813A9"/>
    <w:rsid w:val="0008151F"/>
    <w:rsid w:val="00081909"/>
    <w:rsid w:val="000825B3"/>
    <w:rsid w:val="00082D2D"/>
    <w:rsid w:val="00082DA7"/>
    <w:rsid w:val="000831C5"/>
    <w:rsid w:val="000834A1"/>
    <w:rsid w:val="000843E2"/>
    <w:rsid w:val="000844E4"/>
    <w:rsid w:val="00084EE3"/>
    <w:rsid w:val="0008540A"/>
    <w:rsid w:val="00085C37"/>
    <w:rsid w:val="00085F2C"/>
    <w:rsid w:val="0008624F"/>
    <w:rsid w:val="00086DB9"/>
    <w:rsid w:val="0008714D"/>
    <w:rsid w:val="000872C3"/>
    <w:rsid w:val="0008749D"/>
    <w:rsid w:val="000874A1"/>
    <w:rsid w:val="000879AA"/>
    <w:rsid w:val="00087AAF"/>
    <w:rsid w:val="00087B1F"/>
    <w:rsid w:val="00087C1A"/>
    <w:rsid w:val="00090990"/>
    <w:rsid w:val="00090DE9"/>
    <w:rsid w:val="00090FB7"/>
    <w:rsid w:val="00090FD8"/>
    <w:rsid w:val="000916CF"/>
    <w:rsid w:val="00091852"/>
    <w:rsid w:val="00091A04"/>
    <w:rsid w:val="000945D7"/>
    <w:rsid w:val="0009479F"/>
    <w:rsid w:val="00094A7E"/>
    <w:rsid w:val="00094DBD"/>
    <w:rsid w:val="0009550D"/>
    <w:rsid w:val="00095C97"/>
    <w:rsid w:val="00095CBD"/>
    <w:rsid w:val="000965A6"/>
    <w:rsid w:val="00096FC8"/>
    <w:rsid w:val="000A08C8"/>
    <w:rsid w:val="000A0B22"/>
    <w:rsid w:val="000A0DDA"/>
    <w:rsid w:val="000A0F5D"/>
    <w:rsid w:val="000A15E9"/>
    <w:rsid w:val="000A1D75"/>
    <w:rsid w:val="000A22D6"/>
    <w:rsid w:val="000A298B"/>
    <w:rsid w:val="000A39CF"/>
    <w:rsid w:val="000A3BB8"/>
    <w:rsid w:val="000A3F49"/>
    <w:rsid w:val="000A431C"/>
    <w:rsid w:val="000A4393"/>
    <w:rsid w:val="000A58A4"/>
    <w:rsid w:val="000A671F"/>
    <w:rsid w:val="000A686A"/>
    <w:rsid w:val="000A754A"/>
    <w:rsid w:val="000B0058"/>
    <w:rsid w:val="000B1321"/>
    <w:rsid w:val="000B1E6E"/>
    <w:rsid w:val="000B21F9"/>
    <w:rsid w:val="000B2528"/>
    <w:rsid w:val="000B27B7"/>
    <w:rsid w:val="000B2830"/>
    <w:rsid w:val="000B28C8"/>
    <w:rsid w:val="000B2A95"/>
    <w:rsid w:val="000B38AE"/>
    <w:rsid w:val="000B3BAA"/>
    <w:rsid w:val="000B3C33"/>
    <w:rsid w:val="000B429C"/>
    <w:rsid w:val="000B49BB"/>
    <w:rsid w:val="000B5567"/>
    <w:rsid w:val="000B59E7"/>
    <w:rsid w:val="000B5CA9"/>
    <w:rsid w:val="000B6106"/>
    <w:rsid w:val="000B616A"/>
    <w:rsid w:val="000B66E6"/>
    <w:rsid w:val="000B6886"/>
    <w:rsid w:val="000B69A7"/>
    <w:rsid w:val="000B6AA4"/>
    <w:rsid w:val="000B6BEA"/>
    <w:rsid w:val="000B705C"/>
    <w:rsid w:val="000B71FD"/>
    <w:rsid w:val="000B753C"/>
    <w:rsid w:val="000B7ADF"/>
    <w:rsid w:val="000C05F0"/>
    <w:rsid w:val="000C067F"/>
    <w:rsid w:val="000C09FE"/>
    <w:rsid w:val="000C1C26"/>
    <w:rsid w:val="000C1E1D"/>
    <w:rsid w:val="000C24E8"/>
    <w:rsid w:val="000C2842"/>
    <w:rsid w:val="000C2BF0"/>
    <w:rsid w:val="000C2F32"/>
    <w:rsid w:val="000C2F64"/>
    <w:rsid w:val="000C38F9"/>
    <w:rsid w:val="000C3A08"/>
    <w:rsid w:val="000C3C22"/>
    <w:rsid w:val="000C4564"/>
    <w:rsid w:val="000C4C71"/>
    <w:rsid w:val="000C5746"/>
    <w:rsid w:val="000C5FE4"/>
    <w:rsid w:val="000C6073"/>
    <w:rsid w:val="000C6E47"/>
    <w:rsid w:val="000C77D6"/>
    <w:rsid w:val="000D05A8"/>
    <w:rsid w:val="000D0BB8"/>
    <w:rsid w:val="000D1FD3"/>
    <w:rsid w:val="000D26AA"/>
    <w:rsid w:val="000D28DF"/>
    <w:rsid w:val="000D2CCC"/>
    <w:rsid w:val="000D3C28"/>
    <w:rsid w:val="000D4075"/>
    <w:rsid w:val="000D446F"/>
    <w:rsid w:val="000D45A7"/>
    <w:rsid w:val="000D4B00"/>
    <w:rsid w:val="000D58CE"/>
    <w:rsid w:val="000D61FA"/>
    <w:rsid w:val="000D6261"/>
    <w:rsid w:val="000D6AB5"/>
    <w:rsid w:val="000D7451"/>
    <w:rsid w:val="000D79A3"/>
    <w:rsid w:val="000D7B5F"/>
    <w:rsid w:val="000E0EE3"/>
    <w:rsid w:val="000E16E3"/>
    <w:rsid w:val="000E19F0"/>
    <w:rsid w:val="000E1BA8"/>
    <w:rsid w:val="000E21C8"/>
    <w:rsid w:val="000E2400"/>
    <w:rsid w:val="000E264B"/>
    <w:rsid w:val="000E2773"/>
    <w:rsid w:val="000E291C"/>
    <w:rsid w:val="000E29AF"/>
    <w:rsid w:val="000E37A5"/>
    <w:rsid w:val="000E38E6"/>
    <w:rsid w:val="000E47FD"/>
    <w:rsid w:val="000E4DF0"/>
    <w:rsid w:val="000E5354"/>
    <w:rsid w:val="000E571C"/>
    <w:rsid w:val="000E5A2A"/>
    <w:rsid w:val="000E5AB1"/>
    <w:rsid w:val="000E72B3"/>
    <w:rsid w:val="000E73F4"/>
    <w:rsid w:val="000F030C"/>
    <w:rsid w:val="000F05E6"/>
    <w:rsid w:val="000F079E"/>
    <w:rsid w:val="000F1C46"/>
    <w:rsid w:val="000F1CD7"/>
    <w:rsid w:val="000F2B33"/>
    <w:rsid w:val="000F2BEE"/>
    <w:rsid w:val="000F3170"/>
    <w:rsid w:val="000F3238"/>
    <w:rsid w:val="000F4969"/>
    <w:rsid w:val="000F5677"/>
    <w:rsid w:val="000F63FA"/>
    <w:rsid w:val="000F66C1"/>
    <w:rsid w:val="000F6D97"/>
    <w:rsid w:val="000F7A0F"/>
    <w:rsid w:val="000F7B38"/>
    <w:rsid w:val="00100316"/>
    <w:rsid w:val="001004CF"/>
    <w:rsid w:val="00100DAD"/>
    <w:rsid w:val="00100E74"/>
    <w:rsid w:val="00101BCE"/>
    <w:rsid w:val="00102C61"/>
    <w:rsid w:val="00103A91"/>
    <w:rsid w:val="00103B40"/>
    <w:rsid w:val="00103C9E"/>
    <w:rsid w:val="00103F25"/>
    <w:rsid w:val="00104175"/>
    <w:rsid w:val="0010427E"/>
    <w:rsid w:val="0010471C"/>
    <w:rsid w:val="001047B6"/>
    <w:rsid w:val="00104F2A"/>
    <w:rsid w:val="00105A58"/>
    <w:rsid w:val="00105E97"/>
    <w:rsid w:val="001079C3"/>
    <w:rsid w:val="00110530"/>
    <w:rsid w:val="00110B0A"/>
    <w:rsid w:val="00111772"/>
    <w:rsid w:val="00111CA2"/>
    <w:rsid w:val="00112798"/>
    <w:rsid w:val="00113731"/>
    <w:rsid w:val="00113807"/>
    <w:rsid w:val="0011417E"/>
    <w:rsid w:val="00114D53"/>
    <w:rsid w:val="00115699"/>
    <w:rsid w:val="00116543"/>
    <w:rsid w:val="001171E4"/>
    <w:rsid w:val="00117EE6"/>
    <w:rsid w:val="00120066"/>
    <w:rsid w:val="00120276"/>
    <w:rsid w:val="00120962"/>
    <w:rsid w:val="00120A66"/>
    <w:rsid w:val="00121372"/>
    <w:rsid w:val="001214BC"/>
    <w:rsid w:val="00121CFB"/>
    <w:rsid w:val="00121D0F"/>
    <w:rsid w:val="00122C64"/>
    <w:rsid w:val="001235F0"/>
    <w:rsid w:val="0012433D"/>
    <w:rsid w:val="001244B2"/>
    <w:rsid w:val="0012453B"/>
    <w:rsid w:val="00124ECE"/>
    <w:rsid w:val="00126577"/>
    <w:rsid w:val="001265B9"/>
    <w:rsid w:val="001266E2"/>
    <w:rsid w:val="00126AB7"/>
    <w:rsid w:val="00126BC8"/>
    <w:rsid w:val="00126F00"/>
    <w:rsid w:val="0012728F"/>
    <w:rsid w:val="00127FF6"/>
    <w:rsid w:val="00130121"/>
    <w:rsid w:val="001305C0"/>
    <w:rsid w:val="00130AA0"/>
    <w:rsid w:val="001316C7"/>
    <w:rsid w:val="001317F0"/>
    <w:rsid w:val="00131DC7"/>
    <w:rsid w:val="00131E63"/>
    <w:rsid w:val="00131F72"/>
    <w:rsid w:val="0013255C"/>
    <w:rsid w:val="00133185"/>
    <w:rsid w:val="0013320E"/>
    <w:rsid w:val="0013342B"/>
    <w:rsid w:val="001337E3"/>
    <w:rsid w:val="00133F83"/>
    <w:rsid w:val="00134FC3"/>
    <w:rsid w:val="00135CF6"/>
    <w:rsid w:val="001360CD"/>
    <w:rsid w:val="00136582"/>
    <w:rsid w:val="001370C4"/>
    <w:rsid w:val="001378BA"/>
    <w:rsid w:val="00140E44"/>
    <w:rsid w:val="00142536"/>
    <w:rsid w:val="001425ED"/>
    <w:rsid w:val="001426AC"/>
    <w:rsid w:val="00143BE6"/>
    <w:rsid w:val="001444A2"/>
    <w:rsid w:val="001445E1"/>
    <w:rsid w:val="00144ED9"/>
    <w:rsid w:val="00145122"/>
    <w:rsid w:val="00146E19"/>
    <w:rsid w:val="00146E4E"/>
    <w:rsid w:val="00146F2F"/>
    <w:rsid w:val="0014751C"/>
    <w:rsid w:val="0014777C"/>
    <w:rsid w:val="00147ADC"/>
    <w:rsid w:val="00147D97"/>
    <w:rsid w:val="0015027B"/>
    <w:rsid w:val="00152BB5"/>
    <w:rsid w:val="00153631"/>
    <w:rsid w:val="00153AAA"/>
    <w:rsid w:val="00153D3B"/>
    <w:rsid w:val="00154416"/>
    <w:rsid w:val="0015478B"/>
    <w:rsid w:val="001558FC"/>
    <w:rsid w:val="001571DE"/>
    <w:rsid w:val="0016018C"/>
    <w:rsid w:val="001609D5"/>
    <w:rsid w:val="00161128"/>
    <w:rsid w:val="00162417"/>
    <w:rsid w:val="0016242C"/>
    <w:rsid w:val="0016248C"/>
    <w:rsid w:val="00163430"/>
    <w:rsid w:val="00163D29"/>
    <w:rsid w:val="0016405A"/>
    <w:rsid w:val="00164081"/>
    <w:rsid w:val="001640BF"/>
    <w:rsid w:val="00164570"/>
    <w:rsid w:val="00164687"/>
    <w:rsid w:val="0016489E"/>
    <w:rsid w:val="00164F56"/>
    <w:rsid w:val="001652ED"/>
    <w:rsid w:val="0016541F"/>
    <w:rsid w:val="00165C37"/>
    <w:rsid w:val="00165C8E"/>
    <w:rsid w:val="00166068"/>
    <w:rsid w:val="0016617F"/>
    <w:rsid w:val="00166E62"/>
    <w:rsid w:val="00171001"/>
    <w:rsid w:val="00171E2A"/>
    <w:rsid w:val="00171E45"/>
    <w:rsid w:val="00172293"/>
    <w:rsid w:val="00172AE3"/>
    <w:rsid w:val="00173573"/>
    <w:rsid w:val="00173E35"/>
    <w:rsid w:val="0017457B"/>
    <w:rsid w:val="00174897"/>
    <w:rsid w:val="00174C91"/>
    <w:rsid w:val="00175372"/>
    <w:rsid w:val="001753CD"/>
    <w:rsid w:val="00176242"/>
    <w:rsid w:val="0017680E"/>
    <w:rsid w:val="00176E54"/>
    <w:rsid w:val="00180403"/>
    <w:rsid w:val="00180876"/>
    <w:rsid w:val="00181287"/>
    <w:rsid w:val="0018143C"/>
    <w:rsid w:val="001817BD"/>
    <w:rsid w:val="001825C8"/>
    <w:rsid w:val="0018402D"/>
    <w:rsid w:val="00185EFF"/>
    <w:rsid w:val="0018622F"/>
    <w:rsid w:val="00186CC4"/>
    <w:rsid w:val="00186F0E"/>
    <w:rsid w:val="00186FA8"/>
    <w:rsid w:val="00187115"/>
    <w:rsid w:val="00187D02"/>
    <w:rsid w:val="00187D78"/>
    <w:rsid w:val="00190406"/>
    <w:rsid w:val="001905AA"/>
    <w:rsid w:val="0019233E"/>
    <w:rsid w:val="001928B9"/>
    <w:rsid w:val="00192D40"/>
    <w:rsid w:val="00192E03"/>
    <w:rsid w:val="00193049"/>
    <w:rsid w:val="0019358B"/>
    <w:rsid w:val="00194309"/>
    <w:rsid w:val="00194357"/>
    <w:rsid w:val="00195597"/>
    <w:rsid w:val="0019561E"/>
    <w:rsid w:val="001964AB"/>
    <w:rsid w:val="00196D08"/>
    <w:rsid w:val="001A04FE"/>
    <w:rsid w:val="001A10AF"/>
    <w:rsid w:val="001A1BE8"/>
    <w:rsid w:val="001A1D0E"/>
    <w:rsid w:val="001A2241"/>
    <w:rsid w:val="001A2C65"/>
    <w:rsid w:val="001A3C91"/>
    <w:rsid w:val="001A47B4"/>
    <w:rsid w:val="001A4CF2"/>
    <w:rsid w:val="001A4F2E"/>
    <w:rsid w:val="001A4F7C"/>
    <w:rsid w:val="001A6106"/>
    <w:rsid w:val="001A6AE6"/>
    <w:rsid w:val="001A7098"/>
    <w:rsid w:val="001A74ED"/>
    <w:rsid w:val="001B00B8"/>
    <w:rsid w:val="001B0451"/>
    <w:rsid w:val="001B0B7E"/>
    <w:rsid w:val="001B0F3C"/>
    <w:rsid w:val="001B1469"/>
    <w:rsid w:val="001B2056"/>
    <w:rsid w:val="001B294C"/>
    <w:rsid w:val="001B2FA6"/>
    <w:rsid w:val="001B4814"/>
    <w:rsid w:val="001B5130"/>
    <w:rsid w:val="001B5AE1"/>
    <w:rsid w:val="001B5BA4"/>
    <w:rsid w:val="001B65A2"/>
    <w:rsid w:val="001B708F"/>
    <w:rsid w:val="001B7636"/>
    <w:rsid w:val="001B76A4"/>
    <w:rsid w:val="001B79D7"/>
    <w:rsid w:val="001C01F9"/>
    <w:rsid w:val="001C0294"/>
    <w:rsid w:val="001C1C04"/>
    <w:rsid w:val="001C317A"/>
    <w:rsid w:val="001C328E"/>
    <w:rsid w:val="001C33D0"/>
    <w:rsid w:val="001C42CB"/>
    <w:rsid w:val="001C4813"/>
    <w:rsid w:val="001C4F87"/>
    <w:rsid w:val="001C5908"/>
    <w:rsid w:val="001C5B0B"/>
    <w:rsid w:val="001C6290"/>
    <w:rsid w:val="001C6895"/>
    <w:rsid w:val="001C7868"/>
    <w:rsid w:val="001C7877"/>
    <w:rsid w:val="001C7C78"/>
    <w:rsid w:val="001D0E6E"/>
    <w:rsid w:val="001D2B0A"/>
    <w:rsid w:val="001D2B9D"/>
    <w:rsid w:val="001D37A9"/>
    <w:rsid w:val="001D44AB"/>
    <w:rsid w:val="001D4814"/>
    <w:rsid w:val="001D4EFE"/>
    <w:rsid w:val="001D54D3"/>
    <w:rsid w:val="001D58AE"/>
    <w:rsid w:val="001D7C60"/>
    <w:rsid w:val="001E0159"/>
    <w:rsid w:val="001E07D9"/>
    <w:rsid w:val="001E0903"/>
    <w:rsid w:val="001E122D"/>
    <w:rsid w:val="001E13C6"/>
    <w:rsid w:val="001E152B"/>
    <w:rsid w:val="001E2AA8"/>
    <w:rsid w:val="001E41D4"/>
    <w:rsid w:val="001E4498"/>
    <w:rsid w:val="001E4A0A"/>
    <w:rsid w:val="001E4FC0"/>
    <w:rsid w:val="001E5B87"/>
    <w:rsid w:val="001E5FDC"/>
    <w:rsid w:val="001E61BD"/>
    <w:rsid w:val="001F007E"/>
    <w:rsid w:val="001F0B8F"/>
    <w:rsid w:val="001F0C29"/>
    <w:rsid w:val="001F12B1"/>
    <w:rsid w:val="001F12D0"/>
    <w:rsid w:val="001F1717"/>
    <w:rsid w:val="001F1A93"/>
    <w:rsid w:val="001F1F39"/>
    <w:rsid w:val="001F2645"/>
    <w:rsid w:val="001F2BBD"/>
    <w:rsid w:val="001F4696"/>
    <w:rsid w:val="001F489F"/>
    <w:rsid w:val="001F490B"/>
    <w:rsid w:val="001F733D"/>
    <w:rsid w:val="001F78DC"/>
    <w:rsid w:val="001F7A6B"/>
    <w:rsid w:val="00200B9D"/>
    <w:rsid w:val="00201429"/>
    <w:rsid w:val="0020169D"/>
    <w:rsid w:val="00202160"/>
    <w:rsid w:val="002031A3"/>
    <w:rsid w:val="00203493"/>
    <w:rsid w:val="00203580"/>
    <w:rsid w:val="002048D8"/>
    <w:rsid w:val="00205D60"/>
    <w:rsid w:val="00206676"/>
    <w:rsid w:val="00206849"/>
    <w:rsid w:val="00206D31"/>
    <w:rsid w:val="00207044"/>
    <w:rsid w:val="00207310"/>
    <w:rsid w:val="00207A54"/>
    <w:rsid w:val="002111BD"/>
    <w:rsid w:val="002129A0"/>
    <w:rsid w:val="0021302B"/>
    <w:rsid w:val="002140A4"/>
    <w:rsid w:val="002148C3"/>
    <w:rsid w:val="002158CE"/>
    <w:rsid w:val="0021621A"/>
    <w:rsid w:val="00216EBA"/>
    <w:rsid w:val="00217EDF"/>
    <w:rsid w:val="00220174"/>
    <w:rsid w:val="00220324"/>
    <w:rsid w:val="00220C7B"/>
    <w:rsid w:val="00221CB8"/>
    <w:rsid w:val="00221FB8"/>
    <w:rsid w:val="00222C14"/>
    <w:rsid w:val="00222CCA"/>
    <w:rsid w:val="00222DF5"/>
    <w:rsid w:val="002230C6"/>
    <w:rsid w:val="00223309"/>
    <w:rsid w:val="00223384"/>
    <w:rsid w:val="002235B7"/>
    <w:rsid w:val="00225056"/>
    <w:rsid w:val="00225597"/>
    <w:rsid w:val="00225D3A"/>
    <w:rsid w:val="00225E80"/>
    <w:rsid w:val="0022769C"/>
    <w:rsid w:val="002300CF"/>
    <w:rsid w:val="00230214"/>
    <w:rsid w:val="002304E1"/>
    <w:rsid w:val="0023148E"/>
    <w:rsid w:val="002315CA"/>
    <w:rsid w:val="00231D7C"/>
    <w:rsid w:val="00231E3F"/>
    <w:rsid w:val="002320F7"/>
    <w:rsid w:val="00232323"/>
    <w:rsid w:val="002328FF"/>
    <w:rsid w:val="00233FC9"/>
    <w:rsid w:val="002341BC"/>
    <w:rsid w:val="00234247"/>
    <w:rsid w:val="002348D9"/>
    <w:rsid w:val="00234E7B"/>
    <w:rsid w:val="002354EA"/>
    <w:rsid w:val="00235B78"/>
    <w:rsid w:val="00236860"/>
    <w:rsid w:val="00236B1B"/>
    <w:rsid w:val="00236BF9"/>
    <w:rsid w:val="00236EC7"/>
    <w:rsid w:val="00237616"/>
    <w:rsid w:val="00237689"/>
    <w:rsid w:val="00237F4F"/>
    <w:rsid w:val="00237F89"/>
    <w:rsid w:val="002405A2"/>
    <w:rsid w:val="00241718"/>
    <w:rsid w:val="0024228E"/>
    <w:rsid w:val="00242409"/>
    <w:rsid w:val="002426EF"/>
    <w:rsid w:val="00242A84"/>
    <w:rsid w:val="00242C8C"/>
    <w:rsid w:val="00243116"/>
    <w:rsid w:val="0024356E"/>
    <w:rsid w:val="0024375A"/>
    <w:rsid w:val="00244643"/>
    <w:rsid w:val="002455DD"/>
    <w:rsid w:val="00245CC4"/>
    <w:rsid w:val="00245E5F"/>
    <w:rsid w:val="00246884"/>
    <w:rsid w:val="00246990"/>
    <w:rsid w:val="00246B27"/>
    <w:rsid w:val="002472E5"/>
    <w:rsid w:val="00247D89"/>
    <w:rsid w:val="00247DA1"/>
    <w:rsid w:val="00247DCE"/>
    <w:rsid w:val="00250BCE"/>
    <w:rsid w:val="00250BE5"/>
    <w:rsid w:val="00250CC8"/>
    <w:rsid w:val="002515EE"/>
    <w:rsid w:val="00251BCD"/>
    <w:rsid w:val="00251FFF"/>
    <w:rsid w:val="0025214E"/>
    <w:rsid w:val="002521F7"/>
    <w:rsid w:val="0025244D"/>
    <w:rsid w:val="002533FA"/>
    <w:rsid w:val="002545B1"/>
    <w:rsid w:val="00254F28"/>
    <w:rsid w:val="00255128"/>
    <w:rsid w:val="0025609D"/>
    <w:rsid w:val="002563EE"/>
    <w:rsid w:val="002573B3"/>
    <w:rsid w:val="0025776C"/>
    <w:rsid w:val="002579F7"/>
    <w:rsid w:val="00257CF7"/>
    <w:rsid w:val="00257EB4"/>
    <w:rsid w:val="00260F57"/>
    <w:rsid w:val="00261043"/>
    <w:rsid w:val="002618CB"/>
    <w:rsid w:val="00261A12"/>
    <w:rsid w:val="00261B3F"/>
    <w:rsid w:val="00261B42"/>
    <w:rsid w:val="002622D6"/>
    <w:rsid w:val="00263AF6"/>
    <w:rsid w:val="00263BB7"/>
    <w:rsid w:val="00263CF6"/>
    <w:rsid w:val="00264048"/>
    <w:rsid w:val="00264144"/>
    <w:rsid w:val="0026428D"/>
    <w:rsid w:val="00264335"/>
    <w:rsid w:val="0026456C"/>
    <w:rsid w:val="002663A5"/>
    <w:rsid w:val="002674B1"/>
    <w:rsid w:val="00267AC9"/>
    <w:rsid w:val="00270392"/>
    <w:rsid w:val="00270712"/>
    <w:rsid w:val="00270C9D"/>
    <w:rsid w:val="00271089"/>
    <w:rsid w:val="002711F6"/>
    <w:rsid w:val="00271AEE"/>
    <w:rsid w:val="00272283"/>
    <w:rsid w:val="00272ABC"/>
    <w:rsid w:val="00273264"/>
    <w:rsid w:val="002732B2"/>
    <w:rsid w:val="0027365B"/>
    <w:rsid w:val="00273E33"/>
    <w:rsid w:val="0027406C"/>
    <w:rsid w:val="00274600"/>
    <w:rsid w:val="00275452"/>
    <w:rsid w:val="002755C6"/>
    <w:rsid w:val="00275744"/>
    <w:rsid w:val="0027652C"/>
    <w:rsid w:val="00276663"/>
    <w:rsid w:val="002771D4"/>
    <w:rsid w:val="0027782C"/>
    <w:rsid w:val="00277DB8"/>
    <w:rsid w:val="002800FC"/>
    <w:rsid w:val="00280681"/>
    <w:rsid w:val="00280D96"/>
    <w:rsid w:val="00280EC0"/>
    <w:rsid w:val="0028122F"/>
    <w:rsid w:val="002818BD"/>
    <w:rsid w:val="00281D41"/>
    <w:rsid w:val="00281E05"/>
    <w:rsid w:val="00281F0B"/>
    <w:rsid w:val="00281FDB"/>
    <w:rsid w:val="0028221D"/>
    <w:rsid w:val="002824C2"/>
    <w:rsid w:val="002828B8"/>
    <w:rsid w:val="00282C18"/>
    <w:rsid w:val="002839EB"/>
    <w:rsid w:val="00284B19"/>
    <w:rsid w:val="00285906"/>
    <w:rsid w:val="002859D0"/>
    <w:rsid w:val="0028778E"/>
    <w:rsid w:val="002878E0"/>
    <w:rsid w:val="00287A04"/>
    <w:rsid w:val="00287C80"/>
    <w:rsid w:val="002907DC"/>
    <w:rsid w:val="00291061"/>
    <w:rsid w:val="00291C16"/>
    <w:rsid w:val="00291EC9"/>
    <w:rsid w:val="0029209D"/>
    <w:rsid w:val="0029236C"/>
    <w:rsid w:val="00292B2B"/>
    <w:rsid w:val="00292D89"/>
    <w:rsid w:val="0029323C"/>
    <w:rsid w:val="002932B0"/>
    <w:rsid w:val="002936FA"/>
    <w:rsid w:val="002961CA"/>
    <w:rsid w:val="002961E7"/>
    <w:rsid w:val="00296361"/>
    <w:rsid w:val="002A0F13"/>
    <w:rsid w:val="002A126C"/>
    <w:rsid w:val="002A14DE"/>
    <w:rsid w:val="002A154B"/>
    <w:rsid w:val="002A2DF8"/>
    <w:rsid w:val="002A31C9"/>
    <w:rsid w:val="002A3334"/>
    <w:rsid w:val="002A3375"/>
    <w:rsid w:val="002A3EFE"/>
    <w:rsid w:val="002A43E3"/>
    <w:rsid w:val="002A6F98"/>
    <w:rsid w:val="002A71E6"/>
    <w:rsid w:val="002B01E0"/>
    <w:rsid w:val="002B0AD6"/>
    <w:rsid w:val="002B0B4C"/>
    <w:rsid w:val="002B0C4B"/>
    <w:rsid w:val="002B11C8"/>
    <w:rsid w:val="002B15FC"/>
    <w:rsid w:val="002B16D0"/>
    <w:rsid w:val="002B2219"/>
    <w:rsid w:val="002B260D"/>
    <w:rsid w:val="002B307C"/>
    <w:rsid w:val="002B30AD"/>
    <w:rsid w:val="002B33F3"/>
    <w:rsid w:val="002B34E5"/>
    <w:rsid w:val="002B3C77"/>
    <w:rsid w:val="002B40C1"/>
    <w:rsid w:val="002B417A"/>
    <w:rsid w:val="002B43F3"/>
    <w:rsid w:val="002B45CE"/>
    <w:rsid w:val="002B4BEA"/>
    <w:rsid w:val="002B4DEA"/>
    <w:rsid w:val="002B59C0"/>
    <w:rsid w:val="002B5A27"/>
    <w:rsid w:val="002B5B30"/>
    <w:rsid w:val="002B5F93"/>
    <w:rsid w:val="002B6F67"/>
    <w:rsid w:val="002B7425"/>
    <w:rsid w:val="002B7A0A"/>
    <w:rsid w:val="002B7D93"/>
    <w:rsid w:val="002B7ED4"/>
    <w:rsid w:val="002B7F22"/>
    <w:rsid w:val="002C05E5"/>
    <w:rsid w:val="002C1219"/>
    <w:rsid w:val="002C14AB"/>
    <w:rsid w:val="002C1A10"/>
    <w:rsid w:val="002C1CEF"/>
    <w:rsid w:val="002C1EC5"/>
    <w:rsid w:val="002C2221"/>
    <w:rsid w:val="002C223D"/>
    <w:rsid w:val="002C2DB8"/>
    <w:rsid w:val="002C3157"/>
    <w:rsid w:val="002C39DA"/>
    <w:rsid w:val="002C4D93"/>
    <w:rsid w:val="002C4E2C"/>
    <w:rsid w:val="002C4F0D"/>
    <w:rsid w:val="002C5277"/>
    <w:rsid w:val="002C5A21"/>
    <w:rsid w:val="002C628F"/>
    <w:rsid w:val="002C634E"/>
    <w:rsid w:val="002C7421"/>
    <w:rsid w:val="002C75DC"/>
    <w:rsid w:val="002C7F73"/>
    <w:rsid w:val="002D0387"/>
    <w:rsid w:val="002D042D"/>
    <w:rsid w:val="002D04E8"/>
    <w:rsid w:val="002D0625"/>
    <w:rsid w:val="002D0CB6"/>
    <w:rsid w:val="002D1823"/>
    <w:rsid w:val="002D1B2A"/>
    <w:rsid w:val="002D1CE4"/>
    <w:rsid w:val="002D1F2D"/>
    <w:rsid w:val="002D3944"/>
    <w:rsid w:val="002D3C7D"/>
    <w:rsid w:val="002D61DE"/>
    <w:rsid w:val="002D77D3"/>
    <w:rsid w:val="002D77FC"/>
    <w:rsid w:val="002E040C"/>
    <w:rsid w:val="002E1235"/>
    <w:rsid w:val="002E17E5"/>
    <w:rsid w:val="002E3A9A"/>
    <w:rsid w:val="002E3CB7"/>
    <w:rsid w:val="002E3DC4"/>
    <w:rsid w:val="002E4566"/>
    <w:rsid w:val="002E5157"/>
    <w:rsid w:val="002E639C"/>
    <w:rsid w:val="002E6690"/>
    <w:rsid w:val="002E66EB"/>
    <w:rsid w:val="002E6FC2"/>
    <w:rsid w:val="002E719D"/>
    <w:rsid w:val="002E796F"/>
    <w:rsid w:val="002E79B6"/>
    <w:rsid w:val="002E7F8B"/>
    <w:rsid w:val="002F0248"/>
    <w:rsid w:val="002F02B8"/>
    <w:rsid w:val="002F034D"/>
    <w:rsid w:val="002F0B3E"/>
    <w:rsid w:val="002F1791"/>
    <w:rsid w:val="002F1DA9"/>
    <w:rsid w:val="002F24D4"/>
    <w:rsid w:val="002F3395"/>
    <w:rsid w:val="002F4592"/>
    <w:rsid w:val="002F45CB"/>
    <w:rsid w:val="002F48CF"/>
    <w:rsid w:val="002F4D7F"/>
    <w:rsid w:val="002F508A"/>
    <w:rsid w:val="002F6D51"/>
    <w:rsid w:val="002F7103"/>
    <w:rsid w:val="002F751A"/>
    <w:rsid w:val="002F762A"/>
    <w:rsid w:val="003001DC"/>
    <w:rsid w:val="00300794"/>
    <w:rsid w:val="00301A6D"/>
    <w:rsid w:val="00301F37"/>
    <w:rsid w:val="00303640"/>
    <w:rsid w:val="00303743"/>
    <w:rsid w:val="00303E3A"/>
    <w:rsid w:val="0030521E"/>
    <w:rsid w:val="00305EF8"/>
    <w:rsid w:val="00306E38"/>
    <w:rsid w:val="00310003"/>
    <w:rsid w:val="00310A7B"/>
    <w:rsid w:val="0031133C"/>
    <w:rsid w:val="003115EA"/>
    <w:rsid w:val="00312942"/>
    <w:rsid w:val="00314103"/>
    <w:rsid w:val="00314A24"/>
    <w:rsid w:val="00314A63"/>
    <w:rsid w:val="00315BA3"/>
    <w:rsid w:val="00315DEC"/>
    <w:rsid w:val="00315E8B"/>
    <w:rsid w:val="0031604D"/>
    <w:rsid w:val="00316ACF"/>
    <w:rsid w:val="00316EBB"/>
    <w:rsid w:val="0031732D"/>
    <w:rsid w:val="00317D89"/>
    <w:rsid w:val="0032017F"/>
    <w:rsid w:val="00320D58"/>
    <w:rsid w:val="003215D0"/>
    <w:rsid w:val="00321BD4"/>
    <w:rsid w:val="00321CA7"/>
    <w:rsid w:val="00321DEF"/>
    <w:rsid w:val="00322277"/>
    <w:rsid w:val="00322BF5"/>
    <w:rsid w:val="00322BFA"/>
    <w:rsid w:val="003232B5"/>
    <w:rsid w:val="003245EF"/>
    <w:rsid w:val="0032564A"/>
    <w:rsid w:val="00325B14"/>
    <w:rsid w:val="0032678B"/>
    <w:rsid w:val="00327719"/>
    <w:rsid w:val="003279E5"/>
    <w:rsid w:val="00330AF9"/>
    <w:rsid w:val="00330C5B"/>
    <w:rsid w:val="003315A5"/>
    <w:rsid w:val="0033259C"/>
    <w:rsid w:val="00332896"/>
    <w:rsid w:val="00333B6B"/>
    <w:rsid w:val="00334BB9"/>
    <w:rsid w:val="00335514"/>
    <w:rsid w:val="00335B07"/>
    <w:rsid w:val="003360B7"/>
    <w:rsid w:val="00336B04"/>
    <w:rsid w:val="003378C5"/>
    <w:rsid w:val="00337DD0"/>
    <w:rsid w:val="00337ED8"/>
    <w:rsid w:val="003402B5"/>
    <w:rsid w:val="00340C0C"/>
    <w:rsid w:val="0034146C"/>
    <w:rsid w:val="0034153A"/>
    <w:rsid w:val="003415CA"/>
    <w:rsid w:val="00341797"/>
    <w:rsid w:val="003418C7"/>
    <w:rsid w:val="00341F7B"/>
    <w:rsid w:val="00342103"/>
    <w:rsid w:val="00342166"/>
    <w:rsid w:val="00342539"/>
    <w:rsid w:val="00342720"/>
    <w:rsid w:val="0034272A"/>
    <w:rsid w:val="00342755"/>
    <w:rsid w:val="00343000"/>
    <w:rsid w:val="0034304D"/>
    <w:rsid w:val="003442B9"/>
    <w:rsid w:val="00344861"/>
    <w:rsid w:val="00344889"/>
    <w:rsid w:val="00344E64"/>
    <w:rsid w:val="003462FD"/>
    <w:rsid w:val="00346882"/>
    <w:rsid w:val="00347492"/>
    <w:rsid w:val="0034796B"/>
    <w:rsid w:val="00347CEF"/>
    <w:rsid w:val="00350379"/>
    <w:rsid w:val="00350A7C"/>
    <w:rsid w:val="00350F2D"/>
    <w:rsid w:val="00351096"/>
    <w:rsid w:val="00351672"/>
    <w:rsid w:val="0035167B"/>
    <w:rsid w:val="00351717"/>
    <w:rsid w:val="00351A30"/>
    <w:rsid w:val="00351D15"/>
    <w:rsid w:val="00352707"/>
    <w:rsid w:val="003529FB"/>
    <w:rsid w:val="00352EC2"/>
    <w:rsid w:val="00353834"/>
    <w:rsid w:val="00353EEB"/>
    <w:rsid w:val="00353FBA"/>
    <w:rsid w:val="003543E6"/>
    <w:rsid w:val="00354672"/>
    <w:rsid w:val="003550E9"/>
    <w:rsid w:val="003558A6"/>
    <w:rsid w:val="00355EB1"/>
    <w:rsid w:val="0035702B"/>
    <w:rsid w:val="00357CAB"/>
    <w:rsid w:val="00360BC2"/>
    <w:rsid w:val="00361248"/>
    <w:rsid w:val="0036277D"/>
    <w:rsid w:val="003627E4"/>
    <w:rsid w:val="00363268"/>
    <w:rsid w:val="0036327C"/>
    <w:rsid w:val="00363C00"/>
    <w:rsid w:val="00364272"/>
    <w:rsid w:val="00364588"/>
    <w:rsid w:val="00364BD3"/>
    <w:rsid w:val="0036535F"/>
    <w:rsid w:val="003661A8"/>
    <w:rsid w:val="00366B5B"/>
    <w:rsid w:val="00367512"/>
    <w:rsid w:val="00370BA9"/>
    <w:rsid w:val="00370C23"/>
    <w:rsid w:val="00370D14"/>
    <w:rsid w:val="00371203"/>
    <w:rsid w:val="0037126C"/>
    <w:rsid w:val="00372DA7"/>
    <w:rsid w:val="003730D7"/>
    <w:rsid w:val="0037314B"/>
    <w:rsid w:val="00373AF2"/>
    <w:rsid w:val="00373F95"/>
    <w:rsid w:val="003747FE"/>
    <w:rsid w:val="00375EB3"/>
    <w:rsid w:val="0037782A"/>
    <w:rsid w:val="003778C1"/>
    <w:rsid w:val="00380019"/>
    <w:rsid w:val="0038015F"/>
    <w:rsid w:val="003805CD"/>
    <w:rsid w:val="00380AD4"/>
    <w:rsid w:val="003814E9"/>
    <w:rsid w:val="00381C40"/>
    <w:rsid w:val="00382F27"/>
    <w:rsid w:val="00382F52"/>
    <w:rsid w:val="00382F96"/>
    <w:rsid w:val="00383150"/>
    <w:rsid w:val="00384B44"/>
    <w:rsid w:val="00384FF9"/>
    <w:rsid w:val="003850B4"/>
    <w:rsid w:val="0038561D"/>
    <w:rsid w:val="00385C34"/>
    <w:rsid w:val="00386037"/>
    <w:rsid w:val="003873CF"/>
    <w:rsid w:val="0038757F"/>
    <w:rsid w:val="00387749"/>
    <w:rsid w:val="00387AEF"/>
    <w:rsid w:val="003913E9"/>
    <w:rsid w:val="003914EC"/>
    <w:rsid w:val="00392F96"/>
    <w:rsid w:val="00394266"/>
    <w:rsid w:val="003942ED"/>
    <w:rsid w:val="00394D6C"/>
    <w:rsid w:val="00394DB0"/>
    <w:rsid w:val="00395376"/>
    <w:rsid w:val="00395660"/>
    <w:rsid w:val="00395CEB"/>
    <w:rsid w:val="0039613A"/>
    <w:rsid w:val="00396595"/>
    <w:rsid w:val="00396957"/>
    <w:rsid w:val="003977C0"/>
    <w:rsid w:val="00397847"/>
    <w:rsid w:val="00397B1A"/>
    <w:rsid w:val="00397E08"/>
    <w:rsid w:val="00397F38"/>
    <w:rsid w:val="003A167B"/>
    <w:rsid w:val="003A17A0"/>
    <w:rsid w:val="003A1F71"/>
    <w:rsid w:val="003A2D2F"/>
    <w:rsid w:val="003A3657"/>
    <w:rsid w:val="003A3F89"/>
    <w:rsid w:val="003A4B16"/>
    <w:rsid w:val="003A4C00"/>
    <w:rsid w:val="003A5151"/>
    <w:rsid w:val="003A5981"/>
    <w:rsid w:val="003A5C04"/>
    <w:rsid w:val="003A6091"/>
    <w:rsid w:val="003A6141"/>
    <w:rsid w:val="003A61C8"/>
    <w:rsid w:val="003A6508"/>
    <w:rsid w:val="003A7C03"/>
    <w:rsid w:val="003A7C98"/>
    <w:rsid w:val="003B030E"/>
    <w:rsid w:val="003B0C4D"/>
    <w:rsid w:val="003B1074"/>
    <w:rsid w:val="003B1DC5"/>
    <w:rsid w:val="003B2102"/>
    <w:rsid w:val="003B25D0"/>
    <w:rsid w:val="003B26DB"/>
    <w:rsid w:val="003B3097"/>
    <w:rsid w:val="003B33B4"/>
    <w:rsid w:val="003B3F65"/>
    <w:rsid w:val="003B42C4"/>
    <w:rsid w:val="003B44A1"/>
    <w:rsid w:val="003B44BD"/>
    <w:rsid w:val="003B5611"/>
    <w:rsid w:val="003B6D0D"/>
    <w:rsid w:val="003B7439"/>
    <w:rsid w:val="003B7B92"/>
    <w:rsid w:val="003C051C"/>
    <w:rsid w:val="003C0614"/>
    <w:rsid w:val="003C0F34"/>
    <w:rsid w:val="003C11C6"/>
    <w:rsid w:val="003C13BE"/>
    <w:rsid w:val="003C1449"/>
    <w:rsid w:val="003C1B29"/>
    <w:rsid w:val="003C200A"/>
    <w:rsid w:val="003C3575"/>
    <w:rsid w:val="003C3EA4"/>
    <w:rsid w:val="003C4029"/>
    <w:rsid w:val="003C4618"/>
    <w:rsid w:val="003C477F"/>
    <w:rsid w:val="003C4DAC"/>
    <w:rsid w:val="003C4E5B"/>
    <w:rsid w:val="003C5544"/>
    <w:rsid w:val="003C60A1"/>
    <w:rsid w:val="003C6355"/>
    <w:rsid w:val="003C65E6"/>
    <w:rsid w:val="003C6E9B"/>
    <w:rsid w:val="003C7AA8"/>
    <w:rsid w:val="003C7CB5"/>
    <w:rsid w:val="003D045B"/>
    <w:rsid w:val="003D06DC"/>
    <w:rsid w:val="003D08B2"/>
    <w:rsid w:val="003D0DC1"/>
    <w:rsid w:val="003D1025"/>
    <w:rsid w:val="003D129C"/>
    <w:rsid w:val="003D1A1E"/>
    <w:rsid w:val="003D22E0"/>
    <w:rsid w:val="003D2E86"/>
    <w:rsid w:val="003D3F5B"/>
    <w:rsid w:val="003D418E"/>
    <w:rsid w:val="003D41CA"/>
    <w:rsid w:val="003D4C3F"/>
    <w:rsid w:val="003D522E"/>
    <w:rsid w:val="003D5565"/>
    <w:rsid w:val="003D5806"/>
    <w:rsid w:val="003D5B9C"/>
    <w:rsid w:val="003D6E18"/>
    <w:rsid w:val="003D716E"/>
    <w:rsid w:val="003D71C7"/>
    <w:rsid w:val="003D7608"/>
    <w:rsid w:val="003E057D"/>
    <w:rsid w:val="003E0C0A"/>
    <w:rsid w:val="003E113F"/>
    <w:rsid w:val="003E1F1F"/>
    <w:rsid w:val="003E332A"/>
    <w:rsid w:val="003E4751"/>
    <w:rsid w:val="003E57CF"/>
    <w:rsid w:val="003E57FB"/>
    <w:rsid w:val="003E589D"/>
    <w:rsid w:val="003E5949"/>
    <w:rsid w:val="003E69FF"/>
    <w:rsid w:val="003E7418"/>
    <w:rsid w:val="003F0D93"/>
    <w:rsid w:val="003F2150"/>
    <w:rsid w:val="003F29CE"/>
    <w:rsid w:val="003F2F03"/>
    <w:rsid w:val="003F382C"/>
    <w:rsid w:val="003F3A62"/>
    <w:rsid w:val="003F3FE7"/>
    <w:rsid w:val="003F49A5"/>
    <w:rsid w:val="003F4C1A"/>
    <w:rsid w:val="003F4F44"/>
    <w:rsid w:val="003F5253"/>
    <w:rsid w:val="003F584A"/>
    <w:rsid w:val="003F59CC"/>
    <w:rsid w:val="003F6166"/>
    <w:rsid w:val="003F695D"/>
    <w:rsid w:val="003F74EC"/>
    <w:rsid w:val="00400123"/>
    <w:rsid w:val="00400242"/>
    <w:rsid w:val="004005F7"/>
    <w:rsid w:val="0040109E"/>
    <w:rsid w:val="0040127B"/>
    <w:rsid w:val="004013C8"/>
    <w:rsid w:val="00401D8F"/>
    <w:rsid w:val="00403088"/>
    <w:rsid w:val="004034E9"/>
    <w:rsid w:val="004035F6"/>
    <w:rsid w:val="004036D0"/>
    <w:rsid w:val="00403E96"/>
    <w:rsid w:val="00404281"/>
    <w:rsid w:val="004051A9"/>
    <w:rsid w:val="004054A6"/>
    <w:rsid w:val="0040593B"/>
    <w:rsid w:val="0040614A"/>
    <w:rsid w:val="00406DD4"/>
    <w:rsid w:val="00407499"/>
    <w:rsid w:val="004103A1"/>
    <w:rsid w:val="00410857"/>
    <w:rsid w:val="00411468"/>
    <w:rsid w:val="0041156F"/>
    <w:rsid w:val="00412112"/>
    <w:rsid w:val="0041243A"/>
    <w:rsid w:val="0041245B"/>
    <w:rsid w:val="00412497"/>
    <w:rsid w:val="004139C1"/>
    <w:rsid w:val="00413EA9"/>
    <w:rsid w:val="004145AD"/>
    <w:rsid w:val="00414619"/>
    <w:rsid w:val="004148CA"/>
    <w:rsid w:val="00414B84"/>
    <w:rsid w:val="0041532F"/>
    <w:rsid w:val="00415FF2"/>
    <w:rsid w:val="00416AFC"/>
    <w:rsid w:val="00416DD9"/>
    <w:rsid w:val="00420395"/>
    <w:rsid w:val="004205C1"/>
    <w:rsid w:val="004206F0"/>
    <w:rsid w:val="0042121C"/>
    <w:rsid w:val="00422522"/>
    <w:rsid w:val="00422DBC"/>
    <w:rsid w:val="00423217"/>
    <w:rsid w:val="0042347C"/>
    <w:rsid w:val="0042364B"/>
    <w:rsid w:val="00423662"/>
    <w:rsid w:val="00423D56"/>
    <w:rsid w:val="00424B43"/>
    <w:rsid w:val="00424D13"/>
    <w:rsid w:val="004259AC"/>
    <w:rsid w:val="00426172"/>
    <w:rsid w:val="00427BC1"/>
    <w:rsid w:val="004319B2"/>
    <w:rsid w:val="00431A7C"/>
    <w:rsid w:val="00431C64"/>
    <w:rsid w:val="00431C6B"/>
    <w:rsid w:val="00431CC3"/>
    <w:rsid w:val="00432671"/>
    <w:rsid w:val="004337E6"/>
    <w:rsid w:val="004345D5"/>
    <w:rsid w:val="004345F8"/>
    <w:rsid w:val="00435AB1"/>
    <w:rsid w:val="00435BB4"/>
    <w:rsid w:val="00436BEB"/>
    <w:rsid w:val="00436D12"/>
    <w:rsid w:val="00436D63"/>
    <w:rsid w:val="00437152"/>
    <w:rsid w:val="00437E9F"/>
    <w:rsid w:val="00440A28"/>
    <w:rsid w:val="00441B34"/>
    <w:rsid w:val="004426E8"/>
    <w:rsid w:val="00442F7E"/>
    <w:rsid w:val="0044308F"/>
    <w:rsid w:val="00443A3B"/>
    <w:rsid w:val="00445067"/>
    <w:rsid w:val="004450D8"/>
    <w:rsid w:val="00445264"/>
    <w:rsid w:val="0044566F"/>
    <w:rsid w:val="00445DCC"/>
    <w:rsid w:val="0044620F"/>
    <w:rsid w:val="00446383"/>
    <w:rsid w:val="00446772"/>
    <w:rsid w:val="00446B7A"/>
    <w:rsid w:val="00446FC0"/>
    <w:rsid w:val="00447735"/>
    <w:rsid w:val="0045076B"/>
    <w:rsid w:val="00450AB9"/>
    <w:rsid w:val="004528AF"/>
    <w:rsid w:val="0045385D"/>
    <w:rsid w:val="004546A0"/>
    <w:rsid w:val="00454806"/>
    <w:rsid w:val="004556F1"/>
    <w:rsid w:val="00455DB2"/>
    <w:rsid w:val="004560F9"/>
    <w:rsid w:val="00456114"/>
    <w:rsid w:val="00456317"/>
    <w:rsid w:val="004564C6"/>
    <w:rsid w:val="00456DFC"/>
    <w:rsid w:val="0045727A"/>
    <w:rsid w:val="00460503"/>
    <w:rsid w:val="00460890"/>
    <w:rsid w:val="00461507"/>
    <w:rsid w:val="00461C51"/>
    <w:rsid w:val="00461EE3"/>
    <w:rsid w:val="00461F8F"/>
    <w:rsid w:val="00461FFD"/>
    <w:rsid w:val="0046216C"/>
    <w:rsid w:val="004625F3"/>
    <w:rsid w:val="00462B51"/>
    <w:rsid w:val="00462BF9"/>
    <w:rsid w:val="00462C6E"/>
    <w:rsid w:val="00463ECE"/>
    <w:rsid w:val="0046417E"/>
    <w:rsid w:val="004654E5"/>
    <w:rsid w:val="00466E12"/>
    <w:rsid w:val="00467040"/>
    <w:rsid w:val="0046707A"/>
    <w:rsid w:val="00467235"/>
    <w:rsid w:val="004700E1"/>
    <w:rsid w:val="00470132"/>
    <w:rsid w:val="004703F4"/>
    <w:rsid w:val="00470B73"/>
    <w:rsid w:val="00470F6A"/>
    <w:rsid w:val="00470FF9"/>
    <w:rsid w:val="004711EA"/>
    <w:rsid w:val="00471899"/>
    <w:rsid w:val="00471AC4"/>
    <w:rsid w:val="0047245D"/>
    <w:rsid w:val="004725CF"/>
    <w:rsid w:val="0047393B"/>
    <w:rsid w:val="00474E65"/>
    <w:rsid w:val="00475C5D"/>
    <w:rsid w:val="00476765"/>
    <w:rsid w:val="00476B2B"/>
    <w:rsid w:val="00476E8D"/>
    <w:rsid w:val="00480657"/>
    <w:rsid w:val="00480F1D"/>
    <w:rsid w:val="004812BF"/>
    <w:rsid w:val="004818F0"/>
    <w:rsid w:val="00481A50"/>
    <w:rsid w:val="0048257C"/>
    <w:rsid w:val="00483951"/>
    <w:rsid w:val="004839CC"/>
    <w:rsid w:val="00483AB4"/>
    <w:rsid w:val="004853BF"/>
    <w:rsid w:val="00486735"/>
    <w:rsid w:val="00487078"/>
    <w:rsid w:val="00487432"/>
    <w:rsid w:val="00487B44"/>
    <w:rsid w:val="00487B69"/>
    <w:rsid w:val="004900E1"/>
    <w:rsid w:val="00490478"/>
    <w:rsid w:val="00491115"/>
    <w:rsid w:val="0049152F"/>
    <w:rsid w:val="00491AD9"/>
    <w:rsid w:val="00492604"/>
    <w:rsid w:val="0049272A"/>
    <w:rsid w:val="00492C2E"/>
    <w:rsid w:val="004932F6"/>
    <w:rsid w:val="0049392A"/>
    <w:rsid w:val="00493A00"/>
    <w:rsid w:val="00493CC8"/>
    <w:rsid w:val="00494063"/>
    <w:rsid w:val="00494C98"/>
    <w:rsid w:val="00495360"/>
    <w:rsid w:val="0049649D"/>
    <w:rsid w:val="00496C1F"/>
    <w:rsid w:val="00496E0B"/>
    <w:rsid w:val="00497C17"/>
    <w:rsid w:val="00497C84"/>
    <w:rsid w:val="004A1455"/>
    <w:rsid w:val="004A17CB"/>
    <w:rsid w:val="004A1D8F"/>
    <w:rsid w:val="004A236D"/>
    <w:rsid w:val="004A2AE5"/>
    <w:rsid w:val="004A3574"/>
    <w:rsid w:val="004A3805"/>
    <w:rsid w:val="004A3FD3"/>
    <w:rsid w:val="004A42E0"/>
    <w:rsid w:val="004A45BB"/>
    <w:rsid w:val="004A5F8D"/>
    <w:rsid w:val="004A6573"/>
    <w:rsid w:val="004A65F3"/>
    <w:rsid w:val="004A7290"/>
    <w:rsid w:val="004A78F8"/>
    <w:rsid w:val="004B085B"/>
    <w:rsid w:val="004B0A96"/>
    <w:rsid w:val="004B120C"/>
    <w:rsid w:val="004B1666"/>
    <w:rsid w:val="004B1913"/>
    <w:rsid w:val="004B20B6"/>
    <w:rsid w:val="004B3B90"/>
    <w:rsid w:val="004B3D35"/>
    <w:rsid w:val="004B49DB"/>
    <w:rsid w:val="004B4CC5"/>
    <w:rsid w:val="004B54FD"/>
    <w:rsid w:val="004B5C23"/>
    <w:rsid w:val="004B64D5"/>
    <w:rsid w:val="004B6679"/>
    <w:rsid w:val="004B6B85"/>
    <w:rsid w:val="004B6C1B"/>
    <w:rsid w:val="004B788A"/>
    <w:rsid w:val="004B7D2D"/>
    <w:rsid w:val="004C06EC"/>
    <w:rsid w:val="004C0DF4"/>
    <w:rsid w:val="004C0E79"/>
    <w:rsid w:val="004C1940"/>
    <w:rsid w:val="004C1B1B"/>
    <w:rsid w:val="004C1B89"/>
    <w:rsid w:val="004C2A2F"/>
    <w:rsid w:val="004C313F"/>
    <w:rsid w:val="004C35C3"/>
    <w:rsid w:val="004C3DDB"/>
    <w:rsid w:val="004C45E6"/>
    <w:rsid w:val="004C48A1"/>
    <w:rsid w:val="004C6267"/>
    <w:rsid w:val="004C64BF"/>
    <w:rsid w:val="004C7116"/>
    <w:rsid w:val="004C76CC"/>
    <w:rsid w:val="004D0A6C"/>
    <w:rsid w:val="004D0BB1"/>
    <w:rsid w:val="004D137B"/>
    <w:rsid w:val="004D16FB"/>
    <w:rsid w:val="004D17B2"/>
    <w:rsid w:val="004D285A"/>
    <w:rsid w:val="004D2F36"/>
    <w:rsid w:val="004D39BB"/>
    <w:rsid w:val="004D4967"/>
    <w:rsid w:val="004D51DC"/>
    <w:rsid w:val="004D5CD4"/>
    <w:rsid w:val="004D5DB2"/>
    <w:rsid w:val="004D5EA4"/>
    <w:rsid w:val="004D5EE3"/>
    <w:rsid w:val="004D66C4"/>
    <w:rsid w:val="004D7314"/>
    <w:rsid w:val="004D788D"/>
    <w:rsid w:val="004D7A43"/>
    <w:rsid w:val="004E0B56"/>
    <w:rsid w:val="004E0CDD"/>
    <w:rsid w:val="004E1039"/>
    <w:rsid w:val="004E16A5"/>
    <w:rsid w:val="004E18AA"/>
    <w:rsid w:val="004E1DB3"/>
    <w:rsid w:val="004E20C5"/>
    <w:rsid w:val="004E2803"/>
    <w:rsid w:val="004E2C4A"/>
    <w:rsid w:val="004E3BCD"/>
    <w:rsid w:val="004E3BD6"/>
    <w:rsid w:val="004E4AFC"/>
    <w:rsid w:val="004E4FA2"/>
    <w:rsid w:val="004E5947"/>
    <w:rsid w:val="004E5BAF"/>
    <w:rsid w:val="004E6A8C"/>
    <w:rsid w:val="004E6DD3"/>
    <w:rsid w:val="004E7AB0"/>
    <w:rsid w:val="004E7C03"/>
    <w:rsid w:val="004F03DD"/>
    <w:rsid w:val="004F059F"/>
    <w:rsid w:val="004F0965"/>
    <w:rsid w:val="004F0CA3"/>
    <w:rsid w:val="004F1297"/>
    <w:rsid w:val="004F2B68"/>
    <w:rsid w:val="004F33C4"/>
    <w:rsid w:val="004F4065"/>
    <w:rsid w:val="004F5049"/>
    <w:rsid w:val="004F57FB"/>
    <w:rsid w:val="004F5FFA"/>
    <w:rsid w:val="004F712D"/>
    <w:rsid w:val="004F79C1"/>
    <w:rsid w:val="004F7CE1"/>
    <w:rsid w:val="004F7E68"/>
    <w:rsid w:val="005005EA"/>
    <w:rsid w:val="00500E97"/>
    <w:rsid w:val="0050136E"/>
    <w:rsid w:val="00501554"/>
    <w:rsid w:val="005019DA"/>
    <w:rsid w:val="0050215E"/>
    <w:rsid w:val="00502551"/>
    <w:rsid w:val="0050311A"/>
    <w:rsid w:val="005033B3"/>
    <w:rsid w:val="0050345C"/>
    <w:rsid w:val="00503BD8"/>
    <w:rsid w:val="005040D4"/>
    <w:rsid w:val="00504212"/>
    <w:rsid w:val="0050435A"/>
    <w:rsid w:val="00504474"/>
    <w:rsid w:val="0050529F"/>
    <w:rsid w:val="00505426"/>
    <w:rsid w:val="00505C74"/>
    <w:rsid w:val="00506897"/>
    <w:rsid w:val="00506A10"/>
    <w:rsid w:val="005070DA"/>
    <w:rsid w:val="00507466"/>
    <w:rsid w:val="0050770D"/>
    <w:rsid w:val="005102D2"/>
    <w:rsid w:val="00510701"/>
    <w:rsid w:val="00510D97"/>
    <w:rsid w:val="00510F87"/>
    <w:rsid w:val="005112E0"/>
    <w:rsid w:val="005112EE"/>
    <w:rsid w:val="00512180"/>
    <w:rsid w:val="00512776"/>
    <w:rsid w:val="00512A03"/>
    <w:rsid w:val="00513A5C"/>
    <w:rsid w:val="00513C1B"/>
    <w:rsid w:val="00513FD7"/>
    <w:rsid w:val="00514CF0"/>
    <w:rsid w:val="00515BCE"/>
    <w:rsid w:val="00516516"/>
    <w:rsid w:val="00516C08"/>
    <w:rsid w:val="00520456"/>
    <w:rsid w:val="0052192B"/>
    <w:rsid w:val="00521EB0"/>
    <w:rsid w:val="00522871"/>
    <w:rsid w:val="00522A29"/>
    <w:rsid w:val="00522AAE"/>
    <w:rsid w:val="005231FC"/>
    <w:rsid w:val="0052332B"/>
    <w:rsid w:val="0052333C"/>
    <w:rsid w:val="005246FD"/>
    <w:rsid w:val="00524769"/>
    <w:rsid w:val="00524B7E"/>
    <w:rsid w:val="00524D98"/>
    <w:rsid w:val="00525BD3"/>
    <w:rsid w:val="005268E8"/>
    <w:rsid w:val="00526C15"/>
    <w:rsid w:val="00527CBB"/>
    <w:rsid w:val="00527F92"/>
    <w:rsid w:val="005302E5"/>
    <w:rsid w:val="00530DBC"/>
    <w:rsid w:val="00530F1E"/>
    <w:rsid w:val="005316BE"/>
    <w:rsid w:val="005318EF"/>
    <w:rsid w:val="005319C0"/>
    <w:rsid w:val="00533079"/>
    <w:rsid w:val="00533180"/>
    <w:rsid w:val="005331BE"/>
    <w:rsid w:val="005331FB"/>
    <w:rsid w:val="0053343E"/>
    <w:rsid w:val="0053398F"/>
    <w:rsid w:val="00533C47"/>
    <w:rsid w:val="00533CDA"/>
    <w:rsid w:val="0053447F"/>
    <w:rsid w:val="00534B7A"/>
    <w:rsid w:val="00534F27"/>
    <w:rsid w:val="00535A09"/>
    <w:rsid w:val="00535FBB"/>
    <w:rsid w:val="00536010"/>
    <w:rsid w:val="00536713"/>
    <w:rsid w:val="00536BCC"/>
    <w:rsid w:val="00537035"/>
    <w:rsid w:val="00540625"/>
    <w:rsid w:val="005415E3"/>
    <w:rsid w:val="00541818"/>
    <w:rsid w:val="00542204"/>
    <w:rsid w:val="0054398F"/>
    <w:rsid w:val="00543A08"/>
    <w:rsid w:val="00543ACC"/>
    <w:rsid w:val="00543DBD"/>
    <w:rsid w:val="00543F1C"/>
    <w:rsid w:val="005444BA"/>
    <w:rsid w:val="005448F3"/>
    <w:rsid w:val="00545469"/>
    <w:rsid w:val="0054591A"/>
    <w:rsid w:val="00545D0E"/>
    <w:rsid w:val="00545D50"/>
    <w:rsid w:val="00546045"/>
    <w:rsid w:val="005472B7"/>
    <w:rsid w:val="00547D3F"/>
    <w:rsid w:val="00547FF9"/>
    <w:rsid w:val="00550182"/>
    <w:rsid w:val="00550470"/>
    <w:rsid w:val="00551220"/>
    <w:rsid w:val="005527EE"/>
    <w:rsid w:val="005528B1"/>
    <w:rsid w:val="005539BE"/>
    <w:rsid w:val="00554E01"/>
    <w:rsid w:val="00555B27"/>
    <w:rsid w:val="0055661C"/>
    <w:rsid w:val="005568CE"/>
    <w:rsid w:val="00556C5F"/>
    <w:rsid w:val="00556E64"/>
    <w:rsid w:val="00557EFA"/>
    <w:rsid w:val="00560654"/>
    <w:rsid w:val="00560A4D"/>
    <w:rsid w:val="00560AA7"/>
    <w:rsid w:val="00560B47"/>
    <w:rsid w:val="00561313"/>
    <w:rsid w:val="005615CC"/>
    <w:rsid w:val="005618EE"/>
    <w:rsid w:val="005630D0"/>
    <w:rsid w:val="0056326D"/>
    <w:rsid w:val="005632D8"/>
    <w:rsid w:val="0056399E"/>
    <w:rsid w:val="00563C60"/>
    <w:rsid w:val="00564031"/>
    <w:rsid w:val="0056412E"/>
    <w:rsid w:val="00564A16"/>
    <w:rsid w:val="00565595"/>
    <w:rsid w:val="005655C2"/>
    <w:rsid w:val="00565DCA"/>
    <w:rsid w:val="0056617C"/>
    <w:rsid w:val="005663D9"/>
    <w:rsid w:val="0056711B"/>
    <w:rsid w:val="00570525"/>
    <w:rsid w:val="00570B21"/>
    <w:rsid w:val="00571385"/>
    <w:rsid w:val="0057206C"/>
    <w:rsid w:val="0057219F"/>
    <w:rsid w:val="00572F66"/>
    <w:rsid w:val="005732C9"/>
    <w:rsid w:val="00573A87"/>
    <w:rsid w:val="00573AEA"/>
    <w:rsid w:val="00573C94"/>
    <w:rsid w:val="00573F60"/>
    <w:rsid w:val="00574AC2"/>
    <w:rsid w:val="00575329"/>
    <w:rsid w:val="00575EDB"/>
    <w:rsid w:val="00575FE7"/>
    <w:rsid w:val="005768EA"/>
    <w:rsid w:val="00576BDE"/>
    <w:rsid w:val="00577145"/>
    <w:rsid w:val="0057715E"/>
    <w:rsid w:val="00577391"/>
    <w:rsid w:val="005773BD"/>
    <w:rsid w:val="00577637"/>
    <w:rsid w:val="005777DE"/>
    <w:rsid w:val="00580897"/>
    <w:rsid w:val="00582238"/>
    <w:rsid w:val="00582245"/>
    <w:rsid w:val="0058271E"/>
    <w:rsid w:val="0058333D"/>
    <w:rsid w:val="00583754"/>
    <w:rsid w:val="00583DD6"/>
    <w:rsid w:val="00584369"/>
    <w:rsid w:val="00584E56"/>
    <w:rsid w:val="005855F9"/>
    <w:rsid w:val="005858BF"/>
    <w:rsid w:val="00586760"/>
    <w:rsid w:val="0058773C"/>
    <w:rsid w:val="00587890"/>
    <w:rsid w:val="00587C93"/>
    <w:rsid w:val="00590120"/>
    <w:rsid w:val="0059034B"/>
    <w:rsid w:val="00590F0C"/>
    <w:rsid w:val="00591824"/>
    <w:rsid w:val="00591DA5"/>
    <w:rsid w:val="00592583"/>
    <w:rsid w:val="00592686"/>
    <w:rsid w:val="00592E1D"/>
    <w:rsid w:val="00592F7A"/>
    <w:rsid w:val="00593266"/>
    <w:rsid w:val="005935D3"/>
    <w:rsid w:val="00593729"/>
    <w:rsid w:val="005939B0"/>
    <w:rsid w:val="00593B29"/>
    <w:rsid w:val="00593E1D"/>
    <w:rsid w:val="00595326"/>
    <w:rsid w:val="00595A3B"/>
    <w:rsid w:val="00595F08"/>
    <w:rsid w:val="0059638F"/>
    <w:rsid w:val="00596FA6"/>
    <w:rsid w:val="005A05C1"/>
    <w:rsid w:val="005A0885"/>
    <w:rsid w:val="005A0DCE"/>
    <w:rsid w:val="005A1D7E"/>
    <w:rsid w:val="005A1E5D"/>
    <w:rsid w:val="005A2BAB"/>
    <w:rsid w:val="005A2D33"/>
    <w:rsid w:val="005A2E23"/>
    <w:rsid w:val="005A3155"/>
    <w:rsid w:val="005A32C5"/>
    <w:rsid w:val="005A460B"/>
    <w:rsid w:val="005A46D3"/>
    <w:rsid w:val="005A49D0"/>
    <w:rsid w:val="005A4A86"/>
    <w:rsid w:val="005A6114"/>
    <w:rsid w:val="005A6401"/>
    <w:rsid w:val="005A64D3"/>
    <w:rsid w:val="005A6FF8"/>
    <w:rsid w:val="005A79B9"/>
    <w:rsid w:val="005B050A"/>
    <w:rsid w:val="005B0AD7"/>
    <w:rsid w:val="005B10BC"/>
    <w:rsid w:val="005B1947"/>
    <w:rsid w:val="005B2666"/>
    <w:rsid w:val="005B2A04"/>
    <w:rsid w:val="005B2D4E"/>
    <w:rsid w:val="005B2E3B"/>
    <w:rsid w:val="005B3377"/>
    <w:rsid w:val="005B3E9D"/>
    <w:rsid w:val="005B4D85"/>
    <w:rsid w:val="005B5CDA"/>
    <w:rsid w:val="005B6703"/>
    <w:rsid w:val="005B6786"/>
    <w:rsid w:val="005B6A7E"/>
    <w:rsid w:val="005B7F02"/>
    <w:rsid w:val="005C0944"/>
    <w:rsid w:val="005C0EBB"/>
    <w:rsid w:val="005C12F5"/>
    <w:rsid w:val="005C12FF"/>
    <w:rsid w:val="005C20E3"/>
    <w:rsid w:val="005C22B8"/>
    <w:rsid w:val="005C30E6"/>
    <w:rsid w:val="005C39AF"/>
    <w:rsid w:val="005C39B5"/>
    <w:rsid w:val="005C3E8C"/>
    <w:rsid w:val="005C45A1"/>
    <w:rsid w:val="005C4E31"/>
    <w:rsid w:val="005C558E"/>
    <w:rsid w:val="005C603C"/>
    <w:rsid w:val="005C67C8"/>
    <w:rsid w:val="005C6FF3"/>
    <w:rsid w:val="005C736A"/>
    <w:rsid w:val="005C7AD8"/>
    <w:rsid w:val="005C7DF4"/>
    <w:rsid w:val="005D0D25"/>
    <w:rsid w:val="005D0F26"/>
    <w:rsid w:val="005D11C5"/>
    <w:rsid w:val="005D1491"/>
    <w:rsid w:val="005D1CB3"/>
    <w:rsid w:val="005D1D2A"/>
    <w:rsid w:val="005D1ED3"/>
    <w:rsid w:val="005D2A2D"/>
    <w:rsid w:val="005D4545"/>
    <w:rsid w:val="005D4992"/>
    <w:rsid w:val="005D4CA3"/>
    <w:rsid w:val="005D5127"/>
    <w:rsid w:val="005D539E"/>
    <w:rsid w:val="005D5C4A"/>
    <w:rsid w:val="005D63EB"/>
    <w:rsid w:val="005D694C"/>
    <w:rsid w:val="005D6A03"/>
    <w:rsid w:val="005D6A71"/>
    <w:rsid w:val="005D6C98"/>
    <w:rsid w:val="005D7EC6"/>
    <w:rsid w:val="005E0810"/>
    <w:rsid w:val="005E0A64"/>
    <w:rsid w:val="005E1FA4"/>
    <w:rsid w:val="005E2C10"/>
    <w:rsid w:val="005E2D5B"/>
    <w:rsid w:val="005E3054"/>
    <w:rsid w:val="005E3110"/>
    <w:rsid w:val="005E3D1A"/>
    <w:rsid w:val="005E4463"/>
    <w:rsid w:val="005E48D1"/>
    <w:rsid w:val="005E498A"/>
    <w:rsid w:val="005E4E87"/>
    <w:rsid w:val="005E4ECF"/>
    <w:rsid w:val="005E4F79"/>
    <w:rsid w:val="005E506A"/>
    <w:rsid w:val="005E5B05"/>
    <w:rsid w:val="005E5F21"/>
    <w:rsid w:val="005E6456"/>
    <w:rsid w:val="005E647C"/>
    <w:rsid w:val="005E66D2"/>
    <w:rsid w:val="005E6788"/>
    <w:rsid w:val="005E6C82"/>
    <w:rsid w:val="005E701C"/>
    <w:rsid w:val="005E704A"/>
    <w:rsid w:val="005E73F4"/>
    <w:rsid w:val="005E772B"/>
    <w:rsid w:val="005E77F6"/>
    <w:rsid w:val="005F0508"/>
    <w:rsid w:val="005F0869"/>
    <w:rsid w:val="005F09DC"/>
    <w:rsid w:val="005F0FBF"/>
    <w:rsid w:val="005F120A"/>
    <w:rsid w:val="005F1392"/>
    <w:rsid w:val="005F18A4"/>
    <w:rsid w:val="005F19C7"/>
    <w:rsid w:val="005F2157"/>
    <w:rsid w:val="005F286D"/>
    <w:rsid w:val="005F31E0"/>
    <w:rsid w:val="005F31E7"/>
    <w:rsid w:val="005F322C"/>
    <w:rsid w:val="005F328A"/>
    <w:rsid w:val="005F368F"/>
    <w:rsid w:val="005F4154"/>
    <w:rsid w:val="005F44A6"/>
    <w:rsid w:val="005F44E7"/>
    <w:rsid w:val="005F48A5"/>
    <w:rsid w:val="005F4D06"/>
    <w:rsid w:val="005F5296"/>
    <w:rsid w:val="005F5862"/>
    <w:rsid w:val="005F66C4"/>
    <w:rsid w:val="005F6E81"/>
    <w:rsid w:val="005F7051"/>
    <w:rsid w:val="005F7223"/>
    <w:rsid w:val="00600418"/>
    <w:rsid w:val="006007CE"/>
    <w:rsid w:val="00600975"/>
    <w:rsid w:val="00600C4B"/>
    <w:rsid w:val="0060155C"/>
    <w:rsid w:val="00602CEA"/>
    <w:rsid w:val="00603F2F"/>
    <w:rsid w:val="00605643"/>
    <w:rsid w:val="00605A63"/>
    <w:rsid w:val="00605B28"/>
    <w:rsid w:val="00605D16"/>
    <w:rsid w:val="00607020"/>
    <w:rsid w:val="00607549"/>
    <w:rsid w:val="00607808"/>
    <w:rsid w:val="00607881"/>
    <w:rsid w:val="00611034"/>
    <w:rsid w:val="006112DC"/>
    <w:rsid w:val="0061148C"/>
    <w:rsid w:val="00611C68"/>
    <w:rsid w:val="006120A5"/>
    <w:rsid w:val="006124B7"/>
    <w:rsid w:val="006136F5"/>
    <w:rsid w:val="006143D5"/>
    <w:rsid w:val="006143DE"/>
    <w:rsid w:val="006149F6"/>
    <w:rsid w:val="00614DB6"/>
    <w:rsid w:val="00615A00"/>
    <w:rsid w:val="00615A42"/>
    <w:rsid w:val="00615B01"/>
    <w:rsid w:val="00617D09"/>
    <w:rsid w:val="0062098D"/>
    <w:rsid w:val="00620D6F"/>
    <w:rsid w:val="006213A4"/>
    <w:rsid w:val="0062158F"/>
    <w:rsid w:val="006222D6"/>
    <w:rsid w:val="0062272E"/>
    <w:rsid w:val="00623BCE"/>
    <w:rsid w:val="00623D21"/>
    <w:rsid w:val="006249AD"/>
    <w:rsid w:val="006259D9"/>
    <w:rsid w:val="00625AF2"/>
    <w:rsid w:val="00626CC6"/>
    <w:rsid w:val="00626E53"/>
    <w:rsid w:val="00627648"/>
    <w:rsid w:val="00627846"/>
    <w:rsid w:val="00627AB9"/>
    <w:rsid w:val="00627EDA"/>
    <w:rsid w:val="006302E1"/>
    <w:rsid w:val="00630981"/>
    <w:rsid w:val="006310ED"/>
    <w:rsid w:val="0063171B"/>
    <w:rsid w:val="00631979"/>
    <w:rsid w:val="00632277"/>
    <w:rsid w:val="00633C65"/>
    <w:rsid w:val="00634996"/>
    <w:rsid w:val="00634E51"/>
    <w:rsid w:val="0063502A"/>
    <w:rsid w:val="006352C3"/>
    <w:rsid w:val="006354D0"/>
    <w:rsid w:val="00635AF7"/>
    <w:rsid w:val="006366B8"/>
    <w:rsid w:val="006369CB"/>
    <w:rsid w:val="00636AAB"/>
    <w:rsid w:val="00637430"/>
    <w:rsid w:val="00637448"/>
    <w:rsid w:val="006376C0"/>
    <w:rsid w:val="00637AD7"/>
    <w:rsid w:val="00637CD0"/>
    <w:rsid w:val="00637E7F"/>
    <w:rsid w:val="00640EDC"/>
    <w:rsid w:val="006412E9"/>
    <w:rsid w:val="00641F36"/>
    <w:rsid w:val="0064260A"/>
    <w:rsid w:val="00643A0E"/>
    <w:rsid w:val="00643A9F"/>
    <w:rsid w:val="00643C8A"/>
    <w:rsid w:val="00643CDB"/>
    <w:rsid w:val="006443CC"/>
    <w:rsid w:val="00644B7C"/>
    <w:rsid w:val="006457B1"/>
    <w:rsid w:val="00645843"/>
    <w:rsid w:val="00645915"/>
    <w:rsid w:val="00646DB4"/>
    <w:rsid w:val="00647C72"/>
    <w:rsid w:val="0065028C"/>
    <w:rsid w:val="00650B0F"/>
    <w:rsid w:val="00650DC0"/>
    <w:rsid w:val="00650EAA"/>
    <w:rsid w:val="0065120D"/>
    <w:rsid w:val="006514D9"/>
    <w:rsid w:val="006526A7"/>
    <w:rsid w:val="00652ACE"/>
    <w:rsid w:val="00652D20"/>
    <w:rsid w:val="00654D6F"/>
    <w:rsid w:val="00655476"/>
    <w:rsid w:val="00656245"/>
    <w:rsid w:val="00656545"/>
    <w:rsid w:val="0065693D"/>
    <w:rsid w:val="00656958"/>
    <w:rsid w:val="006577E4"/>
    <w:rsid w:val="00657C71"/>
    <w:rsid w:val="00657F37"/>
    <w:rsid w:val="00660116"/>
    <w:rsid w:val="006603E3"/>
    <w:rsid w:val="00660BFB"/>
    <w:rsid w:val="00661812"/>
    <w:rsid w:val="00661DC9"/>
    <w:rsid w:val="006621CD"/>
    <w:rsid w:val="00662A02"/>
    <w:rsid w:val="00665016"/>
    <w:rsid w:val="00665850"/>
    <w:rsid w:val="00667A86"/>
    <w:rsid w:val="0067045B"/>
    <w:rsid w:val="006708D3"/>
    <w:rsid w:val="0067091B"/>
    <w:rsid w:val="00670BF4"/>
    <w:rsid w:val="00670D4E"/>
    <w:rsid w:val="00670DD6"/>
    <w:rsid w:val="00672043"/>
    <w:rsid w:val="00672155"/>
    <w:rsid w:val="00672661"/>
    <w:rsid w:val="0067275C"/>
    <w:rsid w:val="00672B03"/>
    <w:rsid w:val="00672C45"/>
    <w:rsid w:val="00673BA7"/>
    <w:rsid w:val="0067408B"/>
    <w:rsid w:val="00674549"/>
    <w:rsid w:val="006747B1"/>
    <w:rsid w:val="00674E41"/>
    <w:rsid w:val="00675839"/>
    <w:rsid w:val="00675D65"/>
    <w:rsid w:val="00675DC3"/>
    <w:rsid w:val="00676770"/>
    <w:rsid w:val="006769B6"/>
    <w:rsid w:val="00677411"/>
    <w:rsid w:val="006776B7"/>
    <w:rsid w:val="00680E63"/>
    <w:rsid w:val="0068156C"/>
    <w:rsid w:val="0068222C"/>
    <w:rsid w:val="006829A5"/>
    <w:rsid w:val="006838C1"/>
    <w:rsid w:val="0068420D"/>
    <w:rsid w:val="00684EB6"/>
    <w:rsid w:val="0068518D"/>
    <w:rsid w:val="00685395"/>
    <w:rsid w:val="0068552D"/>
    <w:rsid w:val="0068691A"/>
    <w:rsid w:val="006875FC"/>
    <w:rsid w:val="00687727"/>
    <w:rsid w:val="006878E3"/>
    <w:rsid w:val="00687BB1"/>
    <w:rsid w:val="00687F46"/>
    <w:rsid w:val="00690809"/>
    <w:rsid w:val="00690DD0"/>
    <w:rsid w:val="00691E38"/>
    <w:rsid w:val="00692651"/>
    <w:rsid w:val="00693057"/>
    <w:rsid w:val="00693A52"/>
    <w:rsid w:val="006949EF"/>
    <w:rsid w:val="00694E6D"/>
    <w:rsid w:val="00696162"/>
    <w:rsid w:val="0069651C"/>
    <w:rsid w:val="00696E1A"/>
    <w:rsid w:val="006978E7"/>
    <w:rsid w:val="00697A1D"/>
    <w:rsid w:val="00697B37"/>
    <w:rsid w:val="00697EC8"/>
    <w:rsid w:val="006A0483"/>
    <w:rsid w:val="006A04D9"/>
    <w:rsid w:val="006A0741"/>
    <w:rsid w:val="006A1726"/>
    <w:rsid w:val="006A2CAA"/>
    <w:rsid w:val="006A3021"/>
    <w:rsid w:val="006A30BD"/>
    <w:rsid w:val="006A32EE"/>
    <w:rsid w:val="006A3A20"/>
    <w:rsid w:val="006A402A"/>
    <w:rsid w:val="006A4701"/>
    <w:rsid w:val="006A56D8"/>
    <w:rsid w:val="006A69E8"/>
    <w:rsid w:val="006A6D12"/>
    <w:rsid w:val="006A7261"/>
    <w:rsid w:val="006A7584"/>
    <w:rsid w:val="006A77DA"/>
    <w:rsid w:val="006B061D"/>
    <w:rsid w:val="006B0AE2"/>
    <w:rsid w:val="006B0EF5"/>
    <w:rsid w:val="006B153D"/>
    <w:rsid w:val="006B1CB2"/>
    <w:rsid w:val="006B279A"/>
    <w:rsid w:val="006B2B95"/>
    <w:rsid w:val="006B34E1"/>
    <w:rsid w:val="006B3960"/>
    <w:rsid w:val="006B39E4"/>
    <w:rsid w:val="006B3ADE"/>
    <w:rsid w:val="006B45ED"/>
    <w:rsid w:val="006B4614"/>
    <w:rsid w:val="006B490C"/>
    <w:rsid w:val="006B4D84"/>
    <w:rsid w:val="006B506A"/>
    <w:rsid w:val="006B50CA"/>
    <w:rsid w:val="006B5569"/>
    <w:rsid w:val="006B56D0"/>
    <w:rsid w:val="006B5BF7"/>
    <w:rsid w:val="006B5C43"/>
    <w:rsid w:val="006B71FB"/>
    <w:rsid w:val="006B72A5"/>
    <w:rsid w:val="006B76D7"/>
    <w:rsid w:val="006B7FCE"/>
    <w:rsid w:val="006C0875"/>
    <w:rsid w:val="006C0D51"/>
    <w:rsid w:val="006C14C1"/>
    <w:rsid w:val="006C16DC"/>
    <w:rsid w:val="006C17DA"/>
    <w:rsid w:val="006C1895"/>
    <w:rsid w:val="006C26CD"/>
    <w:rsid w:val="006C2893"/>
    <w:rsid w:val="006C2928"/>
    <w:rsid w:val="006C2A06"/>
    <w:rsid w:val="006C2ECF"/>
    <w:rsid w:val="006C3113"/>
    <w:rsid w:val="006C3C10"/>
    <w:rsid w:val="006C4486"/>
    <w:rsid w:val="006C5060"/>
    <w:rsid w:val="006C5262"/>
    <w:rsid w:val="006C5E2B"/>
    <w:rsid w:val="006C67A3"/>
    <w:rsid w:val="006C6A02"/>
    <w:rsid w:val="006C6BA8"/>
    <w:rsid w:val="006C7698"/>
    <w:rsid w:val="006C7928"/>
    <w:rsid w:val="006C79C4"/>
    <w:rsid w:val="006C7C68"/>
    <w:rsid w:val="006D026E"/>
    <w:rsid w:val="006D0805"/>
    <w:rsid w:val="006D0B5E"/>
    <w:rsid w:val="006D0DDF"/>
    <w:rsid w:val="006D0EB1"/>
    <w:rsid w:val="006D0FBD"/>
    <w:rsid w:val="006D1F1D"/>
    <w:rsid w:val="006D2061"/>
    <w:rsid w:val="006D22EA"/>
    <w:rsid w:val="006D27F3"/>
    <w:rsid w:val="006D29DF"/>
    <w:rsid w:val="006D2D67"/>
    <w:rsid w:val="006D2FD7"/>
    <w:rsid w:val="006D3122"/>
    <w:rsid w:val="006D3768"/>
    <w:rsid w:val="006D3B88"/>
    <w:rsid w:val="006D3E4A"/>
    <w:rsid w:val="006D3E4C"/>
    <w:rsid w:val="006D3EA8"/>
    <w:rsid w:val="006D456B"/>
    <w:rsid w:val="006D480C"/>
    <w:rsid w:val="006D4C5E"/>
    <w:rsid w:val="006D5744"/>
    <w:rsid w:val="006D64C7"/>
    <w:rsid w:val="006D681C"/>
    <w:rsid w:val="006D73CB"/>
    <w:rsid w:val="006E0917"/>
    <w:rsid w:val="006E0A07"/>
    <w:rsid w:val="006E0F37"/>
    <w:rsid w:val="006E13BF"/>
    <w:rsid w:val="006E1788"/>
    <w:rsid w:val="006E1DA2"/>
    <w:rsid w:val="006E2239"/>
    <w:rsid w:val="006E352B"/>
    <w:rsid w:val="006E41A5"/>
    <w:rsid w:val="006E43C9"/>
    <w:rsid w:val="006E45CC"/>
    <w:rsid w:val="006E4C56"/>
    <w:rsid w:val="006E5251"/>
    <w:rsid w:val="006E5C6A"/>
    <w:rsid w:val="006E6459"/>
    <w:rsid w:val="006E691D"/>
    <w:rsid w:val="006E6EB2"/>
    <w:rsid w:val="006E7041"/>
    <w:rsid w:val="006E7059"/>
    <w:rsid w:val="006E74CD"/>
    <w:rsid w:val="006E7A4E"/>
    <w:rsid w:val="006F02B8"/>
    <w:rsid w:val="006F03FD"/>
    <w:rsid w:val="006F0845"/>
    <w:rsid w:val="006F0DF6"/>
    <w:rsid w:val="006F1338"/>
    <w:rsid w:val="006F1A5B"/>
    <w:rsid w:val="006F1A7B"/>
    <w:rsid w:val="006F256B"/>
    <w:rsid w:val="006F2ECE"/>
    <w:rsid w:val="006F2F57"/>
    <w:rsid w:val="006F341D"/>
    <w:rsid w:val="006F4042"/>
    <w:rsid w:val="006F45E4"/>
    <w:rsid w:val="006F478D"/>
    <w:rsid w:val="006F488D"/>
    <w:rsid w:val="006F5146"/>
    <w:rsid w:val="006F5A02"/>
    <w:rsid w:val="006F5AD0"/>
    <w:rsid w:val="006F5BD2"/>
    <w:rsid w:val="006F5C16"/>
    <w:rsid w:val="006F5D10"/>
    <w:rsid w:val="006F5D4C"/>
    <w:rsid w:val="006F60B3"/>
    <w:rsid w:val="006F62D0"/>
    <w:rsid w:val="006F6AA2"/>
    <w:rsid w:val="006F6C3F"/>
    <w:rsid w:val="006F7292"/>
    <w:rsid w:val="006F72B2"/>
    <w:rsid w:val="006F755B"/>
    <w:rsid w:val="006F7A0D"/>
    <w:rsid w:val="007001EF"/>
    <w:rsid w:val="0070040D"/>
    <w:rsid w:val="007007AB"/>
    <w:rsid w:val="00701D8A"/>
    <w:rsid w:val="0070253A"/>
    <w:rsid w:val="00702EBE"/>
    <w:rsid w:val="00703013"/>
    <w:rsid w:val="00703BFE"/>
    <w:rsid w:val="007046B9"/>
    <w:rsid w:val="0070493A"/>
    <w:rsid w:val="00704A11"/>
    <w:rsid w:val="00704B5B"/>
    <w:rsid w:val="007058AF"/>
    <w:rsid w:val="007059ED"/>
    <w:rsid w:val="00706229"/>
    <w:rsid w:val="00706300"/>
    <w:rsid w:val="007068F8"/>
    <w:rsid w:val="00706A10"/>
    <w:rsid w:val="00706E9D"/>
    <w:rsid w:val="00707334"/>
    <w:rsid w:val="007075C5"/>
    <w:rsid w:val="007101F9"/>
    <w:rsid w:val="007102ED"/>
    <w:rsid w:val="00710C64"/>
    <w:rsid w:val="00710CD9"/>
    <w:rsid w:val="00710F93"/>
    <w:rsid w:val="007119C3"/>
    <w:rsid w:val="00711BB1"/>
    <w:rsid w:val="00711E3A"/>
    <w:rsid w:val="00711F79"/>
    <w:rsid w:val="00712477"/>
    <w:rsid w:val="00712A02"/>
    <w:rsid w:val="00712F2F"/>
    <w:rsid w:val="00713627"/>
    <w:rsid w:val="00715443"/>
    <w:rsid w:val="00716528"/>
    <w:rsid w:val="00716940"/>
    <w:rsid w:val="00717172"/>
    <w:rsid w:val="007200B2"/>
    <w:rsid w:val="0072166B"/>
    <w:rsid w:val="0072249A"/>
    <w:rsid w:val="00722E9F"/>
    <w:rsid w:val="007236DC"/>
    <w:rsid w:val="00723F9F"/>
    <w:rsid w:val="00724252"/>
    <w:rsid w:val="00724870"/>
    <w:rsid w:val="00724A40"/>
    <w:rsid w:val="0072593F"/>
    <w:rsid w:val="007259AC"/>
    <w:rsid w:val="00725B45"/>
    <w:rsid w:val="00726700"/>
    <w:rsid w:val="00727893"/>
    <w:rsid w:val="00727E58"/>
    <w:rsid w:val="00730256"/>
    <w:rsid w:val="007315BB"/>
    <w:rsid w:val="007323CE"/>
    <w:rsid w:val="00732A0C"/>
    <w:rsid w:val="0073345D"/>
    <w:rsid w:val="00734A99"/>
    <w:rsid w:val="0073526B"/>
    <w:rsid w:val="00735413"/>
    <w:rsid w:val="007359B5"/>
    <w:rsid w:val="00736172"/>
    <w:rsid w:val="0073791F"/>
    <w:rsid w:val="00737EFD"/>
    <w:rsid w:val="0074121F"/>
    <w:rsid w:val="007418CE"/>
    <w:rsid w:val="007421E8"/>
    <w:rsid w:val="00742BBC"/>
    <w:rsid w:val="00743161"/>
    <w:rsid w:val="00743F21"/>
    <w:rsid w:val="00744E6F"/>
    <w:rsid w:val="00745E50"/>
    <w:rsid w:val="00746B9A"/>
    <w:rsid w:val="00746DAF"/>
    <w:rsid w:val="0074734C"/>
    <w:rsid w:val="007474B6"/>
    <w:rsid w:val="00747637"/>
    <w:rsid w:val="007478F0"/>
    <w:rsid w:val="00747C0A"/>
    <w:rsid w:val="00747FAC"/>
    <w:rsid w:val="007505E6"/>
    <w:rsid w:val="007509C4"/>
    <w:rsid w:val="00751FB7"/>
    <w:rsid w:val="007526B9"/>
    <w:rsid w:val="007526C3"/>
    <w:rsid w:val="007543E3"/>
    <w:rsid w:val="00754732"/>
    <w:rsid w:val="00754E82"/>
    <w:rsid w:val="00754EA4"/>
    <w:rsid w:val="0075516C"/>
    <w:rsid w:val="007554F7"/>
    <w:rsid w:val="00755853"/>
    <w:rsid w:val="00755C95"/>
    <w:rsid w:val="00756DD3"/>
    <w:rsid w:val="00756E7C"/>
    <w:rsid w:val="00756EF3"/>
    <w:rsid w:val="0075711B"/>
    <w:rsid w:val="00757C03"/>
    <w:rsid w:val="007605F9"/>
    <w:rsid w:val="00760AB8"/>
    <w:rsid w:val="0076102F"/>
    <w:rsid w:val="0076184F"/>
    <w:rsid w:val="00761D43"/>
    <w:rsid w:val="007624A4"/>
    <w:rsid w:val="0076253A"/>
    <w:rsid w:val="00762546"/>
    <w:rsid w:val="007627C2"/>
    <w:rsid w:val="0076292C"/>
    <w:rsid w:val="007631B8"/>
    <w:rsid w:val="007639D1"/>
    <w:rsid w:val="00764830"/>
    <w:rsid w:val="00764B5E"/>
    <w:rsid w:val="00764FC5"/>
    <w:rsid w:val="0076518E"/>
    <w:rsid w:val="00765503"/>
    <w:rsid w:val="00765A26"/>
    <w:rsid w:val="00766566"/>
    <w:rsid w:val="00767806"/>
    <w:rsid w:val="00767A70"/>
    <w:rsid w:val="0077003C"/>
    <w:rsid w:val="00770B56"/>
    <w:rsid w:val="00770B5C"/>
    <w:rsid w:val="00770B75"/>
    <w:rsid w:val="0077105B"/>
    <w:rsid w:val="007722CA"/>
    <w:rsid w:val="0077244A"/>
    <w:rsid w:val="0077287B"/>
    <w:rsid w:val="00772C1F"/>
    <w:rsid w:val="0077399C"/>
    <w:rsid w:val="00773D50"/>
    <w:rsid w:val="0077495C"/>
    <w:rsid w:val="007755D1"/>
    <w:rsid w:val="007756B7"/>
    <w:rsid w:val="00775EE6"/>
    <w:rsid w:val="0077723C"/>
    <w:rsid w:val="00777AFB"/>
    <w:rsid w:val="0078049E"/>
    <w:rsid w:val="00780B7B"/>
    <w:rsid w:val="00781758"/>
    <w:rsid w:val="00781BE7"/>
    <w:rsid w:val="00782201"/>
    <w:rsid w:val="00782297"/>
    <w:rsid w:val="00782505"/>
    <w:rsid w:val="007826C2"/>
    <w:rsid w:val="00782E85"/>
    <w:rsid w:val="0078353C"/>
    <w:rsid w:val="00783CE1"/>
    <w:rsid w:val="007849B7"/>
    <w:rsid w:val="00784E14"/>
    <w:rsid w:val="00784FE4"/>
    <w:rsid w:val="00785199"/>
    <w:rsid w:val="007852D8"/>
    <w:rsid w:val="00785B5E"/>
    <w:rsid w:val="00785EE2"/>
    <w:rsid w:val="00786221"/>
    <w:rsid w:val="007878D9"/>
    <w:rsid w:val="00787B64"/>
    <w:rsid w:val="00787F2B"/>
    <w:rsid w:val="00790685"/>
    <w:rsid w:val="007910E0"/>
    <w:rsid w:val="0079154F"/>
    <w:rsid w:val="00791744"/>
    <w:rsid w:val="00792AB8"/>
    <w:rsid w:val="007937E6"/>
    <w:rsid w:val="00793A32"/>
    <w:rsid w:val="00793ABC"/>
    <w:rsid w:val="00794116"/>
    <w:rsid w:val="007941BB"/>
    <w:rsid w:val="0079437E"/>
    <w:rsid w:val="007943E1"/>
    <w:rsid w:val="007948EB"/>
    <w:rsid w:val="00794C09"/>
    <w:rsid w:val="00795A25"/>
    <w:rsid w:val="00795E48"/>
    <w:rsid w:val="007964D9"/>
    <w:rsid w:val="00796C7E"/>
    <w:rsid w:val="00796E25"/>
    <w:rsid w:val="007A0E97"/>
    <w:rsid w:val="007A0F1D"/>
    <w:rsid w:val="007A2604"/>
    <w:rsid w:val="007A2696"/>
    <w:rsid w:val="007A2748"/>
    <w:rsid w:val="007A2790"/>
    <w:rsid w:val="007A32CB"/>
    <w:rsid w:val="007A3BA8"/>
    <w:rsid w:val="007A479F"/>
    <w:rsid w:val="007A47BB"/>
    <w:rsid w:val="007A5580"/>
    <w:rsid w:val="007A6B61"/>
    <w:rsid w:val="007A716F"/>
    <w:rsid w:val="007A7215"/>
    <w:rsid w:val="007A7271"/>
    <w:rsid w:val="007A732B"/>
    <w:rsid w:val="007A7AD6"/>
    <w:rsid w:val="007B0858"/>
    <w:rsid w:val="007B098D"/>
    <w:rsid w:val="007B09C1"/>
    <w:rsid w:val="007B0BBB"/>
    <w:rsid w:val="007B0E2A"/>
    <w:rsid w:val="007B1042"/>
    <w:rsid w:val="007B1968"/>
    <w:rsid w:val="007B19DF"/>
    <w:rsid w:val="007B1BAD"/>
    <w:rsid w:val="007B26FA"/>
    <w:rsid w:val="007B2F9B"/>
    <w:rsid w:val="007B30F4"/>
    <w:rsid w:val="007B314E"/>
    <w:rsid w:val="007B424B"/>
    <w:rsid w:val="007B575D"/>
    <w:rsid w:val="007B5994"/>
    <w:rsid w:val="007B5E84"/>
    <w:rsid w:val="007B6C4E"/>
    <w:rsid w:val="007B6C67"/>
    <w:rsid w:val="007B75FE"/>
    <w:rsid w:val="007B7FA9"/>
    <w:rsid w:val="007C0136"/>
    <w:rsid w:val="007C015F"/>
    <w:rsid w:val="007C063B"/>
    <w:rsid w:val="007C1359"/>
    <w:rsid w:val="007C1875"/>
    <w:rsid w:val="007C19E8"/>
    <w:rsid w:val="007C1A3F"/>
    <w:rsid w:val="007C2381"/>
    <w:rsid w:val="007C2774"/>
    <w:rsid w:val="007C2BFC"/>
    <w:rsid w:val="007C3025"/>
    <w:rsid w:val="007C3756"/>
    <w:rsid w:val="007C3872"/>
    <w:rsid w:val="007C3B54"/>
    <w:rsid w:val="007C4125"/>
    <w:rsid w:val="007C4F58"/>
    <w:rsid w:val="007C54A5"/>
    <w:rsid w:val="007C54AE"/>
    <w:rsid w:val="007C6F18"/>
    <w:rsid w:val="007C78F1"/>
    <w:rsid w:val="007C7AA8"/>
    <w:rsid w:val="007D073F"/>
    <w:rsid w:val="007D17C7"/>
    <w:rsid w:val="007D1BC7"/>
    <w:rsid w:val="007D25C3"/>
    <w:rsid w:val="007D275A"/>
    <w:rsid w:val="007D35A5"/>
    <w:rsid w:val="007D3638"/>
    <w:rsid w:val="007D405A"/>
    <w:rsid w:val="007D464A"/>
    <w:rsid w:val="007D48F4"/>
    <w:rsid w:val="007D5523"/>
    <w:rsid w:val="007D56B6"/>
    <w:rsid w:val="007D57D7"/>
    <w:rsid w:val="007D5935"/>
    <w:rsid w:val="007D601C"/>
    <w:rsid w:val="007D77DF"/>
    <w:rsid w:val="007E02A3"/>
    <w:rsid w:val="007E0B0A"/>
    <w:rsid w:val="007E0DA9"/>
    <w:rsid w:val="007E1440"/>
    <w:rsid w:val="007E147A"/>
    <w:rsid w:val="007E170A"/>
    <w:rsid w:val="007E174E"/>
    <w:rsid w:val="007E187E"/>
    <w:rsid w:val="007E2CFC"/>
    <w:rsid w:val="007E4299"/>
    <w:rsid w:val="007E4D13"/>
    <w:rsid w:val="007E5122"/>
    <w:rsid w:val="007E5292"/>
    <w:rsid w:val="007E577B"/>
    <w:rsid w:val="007E5A8C"/>
    <w:rsid w:val="007E6372"/>
    <w:rsid w:val="007E70D1"/>
    <w:rsid w:val="007E715D"/>
    <w:rsid w:val="007E7B5E"/>
    <w:rsid w:val="007E7DDD"/>
    <w:rsid w:val="007F09DA"/>
    <w:rsid w:val="007F0E3B"/>
    <w:rsid w:val="007F1166"/>
    <w:rsid w:val="007F165B"/>
    <w:rsid w:val="007F1CEC"/>
    <w:rsid w:val="007F1D8C"/>
    <w:rsid w:val="007F20FC"/>
    <w:rsid w:val="007F2352"/>
    <w:rsid w:val="007F3F09"/>
    <w:rsid w:val="007F46FA"/>
    <w:rsid w:val="007F474A"/>
    <w:rsid w:val="007F4AD2"/>
    <w:rsid w:val="007F4DC0"/>
    <w:rsid w:val="007F51E3"/>
    <w:rsid w:val="007F67D0"/>
    <w:rsid w:val="007F6C9F"/>
    <w:rsid w:val="007F726A"/>
    <w:rsid w:val="007F7756"/>
    <w:rsid w:val="00800440"/>
    <w:rsid w:val="00800950"/>
    <w:rsid w:val="00800FAD"/>
    <w:rsid w:val="00800FC3"/>
    <w:rsid w:val="008012A9"/>
    <w:rsid w:val="00801380"/>
    <w:rsid w:val="00801423"/>
    <w:rsid w:val="00802879"/>
    <w:rsid w:val="0080311E"/>
    <w:rsid w:val="008031F4"/>
    <w:rsid w:val="008044D5"/>
    <w:rsid w:val="00805259"/>
    <w:rsid w:val="0080576A"/>
    <w:rsid w:val="008057A5"/>
    <w:rsid w:val="008058EA"/>
    <w:rsid w:val="00805944"/>
    <w:rsid w:val="0080643E"/>
    <w:rsid w:val="00806C63"/>
    <w:rsid w:val="008074D1"/>
    <w:rsid w:val="00811A1E"/>
    <w:rsid w:val="00812003"/>
    <w:rsid w:val="00813379"/>
    <w:rsid w:val="008134DB"/>
    <w:rsid w:val="00813649"/>
    <w:rsid w:val="00813AF4"/>
    <w:rsid w:val="00814677"/>
    <w:rsid w:val="00815625"/>
    <w:rsid w:val="00815C37"/>
    <w:rsid w:val="0081640E"/>
    <w:rsid w:val="00816C0A"/>
    <w:rsid w:val="00816DF9"/>
    <w:rsid w:val="0081753B"/>
    <w:rsid w:val="0081766A"/>
    <w:rsid w:val="0081768D"/>
    <w:rsid w:val="00817B6A"/>
    <w:rsid w:val="00817D5F"/>
    <w:rsid w:val="00820326"/>
    <w:rsid w:val="008203EA"/>
    <w:rsid w:val="00820B9E"/>
    <w:rsid w:val="00820D28"/>
    <w:rsid w:val="00820D32"/>
    <w:rsid w:val="00821335"/>
    <w:rsid w:val="00821395"/>
    <w:rsid w:val="0082274F"/>
    <w:rsid w:val="00822E06"/>
    <w:rsid w:val="008230CA"/>
    <w:rsid w:val="00823A3A"/>
    <w:rsid w:val="00823BD2"/>
    <w:rsid w:val="0082456E"/>
    <w:rsid w:val="00825486"/>
    <w:rsid w:val="008255A0"/>
    <w:rsid w:val="008255B8"/>
    <w:rsid w:val="00825FAE"/>
    <w:rsid w:val="00826435"/>
    <w:rsid w:val="008300E3"/>
    <w:rsid w:val="00831806"/>
    <w:rsid w:val="00832529"/>
    <w:rsid w:val="00832A22"/>
    <w:rsid w:val="00832AC5"/>
    <w:rsid w:val="00832CDB"/>
    <w:rsid w:val="00833735"/>
    <w:rsid w:val="008338B8"/>
    <w:rsid w:val="00834948"/>
    <w:rsid w:val="00836A02"/>
    <w:rsid w:val="008407CC"/>
    <w:rsid w:val="00840F16"/>
    <w:rsid w:val="00841C0F"/>
    <w:rsid w:val="008433C5"/>
    <w:rsid w:val="008436F9"/>
    <w:rsid w:val="00843CF9"/>
    <w:rsid w:val="00843DCF"/>
    <w:rsid w:val="0084431D"/>
    <w:rsid w:val="00844A30"/>
    <w:rsid w:val="00844E4F"/>
    <w:rsid w:val="008453F4"/>
    <w:rsid w:val="00845A34"/>
    <w:rsid w:val="00845B55"/>
    <w:rsid w:val="0084607C"/>
    <w:rsid w:val="00846C4E"/>
    <w:rsid w:val="00846EFA"/>
    <w:rsid w:val="0084725C"/>
    <w:rsid w:val="00847967"/>
    <w:rsid w:val="00847A32"/>
    <w:rsid w:val="00847B8A"/>
    <w:rsid w:val="00850272"/>
    <w:rsid w:val="0085062C"/>
    <w:rsid w:val="00850B6E"/>
    <w:rsid w:val="00850B8C"/>
    <w:rsid w:val="00850BB3"/>
    <w:rsid w:val="008510EB"/>
    <w:rsid w:val="00851142"/>
    <w:rsid w:val="00851CDF"/>
    <w:rsid w:val="008525CC"/>
    <w:rsid w:val="00852820"/>
    <w:rsid w:val="008528E2"/>
    <w:rsid w:val="00852AA2"/>
    <w:rsid w:val="0085313D"/>
    <w:rsid w:val="0085430A"/>
    <w:rsid w:val="00854748"/>
    <w:rsid w:val="00854C38"/>
    <w:rsid w:val="0085561A"/>
    <w:rsid w:val="0085564D"/>
    <w:rsid w:val="008558E7"/>
    <w:rsid w:val="008559C5"/>
    <w:rsid w:val="008563DB"/>
    <w:rsid w:val="0085706D"/>
    <w:rsid w:val="008575D5"/>
    <w:rsid w:val="00857981"/>
    <w:rsid w:val="0086001D"/>
    <w:rsid w:val="00860DA3"/>
    <w:rsid w:val="008615BC"/>
    <w:rsid w:val="00862575"/>
    <w:rsid w:val="00862F29"/>
    <w:rsid w:val="00862F66"/>
    <w:rsid w:val="00863AC2"/>
    <w:rsid w:val="00863B10"/>
    <w:rsid w:val="00863F04"/>
    <w:rsid w:val="00864348"/>
    <w:rsid w:val="0086456C"/>
    <w:rsid w:val="0086515A"/>
    <w:rsid w:val="0086522A"/>
    <w:rsid w:val="00865AC4"/>
    <w:rsid w:val="008662AB"/>
    <w:rsid w:val="00867C1C"/>
    <w:rsid w:val="00867F45"/>
    <w:rsid w:val="008708E4"/>
    <w:rsid w:val="0087094A"/>
    <w:rsid w:val="008715FE"/>
    <w:rsid w:val="008721D4"/>
    <w:rsid w:val="0087227C"/>
    <w:rsid w:val="008724FA"/>
    <w:rsid w:val="0087267B"/>
    <w:rsid w:val="008731EA"/>
    <w:rsid w:val="0087380E"/>
    <w:rsid w:val="00873847"/>
    <w:rsid w:val="008743AF"/>
    <w:rsid w:val="008744CA"/>
    <w:rsid w:val="00875180"/>
    <w:rsid w:val="0087633C"/>
    <w:rsid w:val="00876C7D"/>
    <w:rsid w:val="00876DD1"/>
    <w:rsid w:val="00876E62"/>
    <w:rsid w:val="00876E76"/>
    <w:rsid w:val="00876F73"/>
    <w:rsid w:val="00880DB5"/>
    <w:rsid w:val="008815AE"/>
    <w:rsid w:val="0088171B"/>
    <w:rsid w:val="008819FB"/>
    <w:rsid w:val="00881DF4"/>
    <w:rsid w:val="00882D9D"/>
    <w:rsid w:val="0088303B"/>
    <w:rsid w:val="00883B4E"/>
    <w:rsid w:val="0088406D"/>
    <w:rsid w:val="008844C2"/>
    <w:rsid w:val="00884550"/>
    <w:rsid w:val="008848D8"/>
    <w:rsid w:val="00885030"/>
    <w:rsid w:val="008852C4"/>
    <w:rsid w:val="00886109"/>
    <w:rsid w:val="0089001B"/>
    <w:rsid w:val="008903BA"/>
    <w:rsid w:val="008903BF"/>
    <w:rsid w:val="00890798"/>
    <w:rsid w:val="00890874"/>
    <w:rsid w:val="00890C87"/>
    <w:rsid w:val="00891E00"/>
    <w:rsid w:val="00892092"/>
    <w:rsid w:val="00892B7D"/>
    <w:rsid w:val="008932E8"/>
    <w:rsid w:val="008933A2"/>
    <w:rsid w:val="00893786"/>
    <w:rsid w:val="0089381A"/>
    <w:rsid w:val="00893AA6"/>
    <w:rsid w:val="00893CE7"/>
    <w:rsid w:val="00893E6F"/>
    <w:rsid w:val="00894AB1"/>
    <w:rsid w:val="0089509F"/>
    <w:rsid w:val="008959CB"/>
    <w:rsid w:val="00896F77"/>
    <w:rsid w:val="008974DE"/>
    <w:rsid w:val="008974E5"/>
    <w:rsid w:val="008977C1"/>
    <w:rsid w:val="0089782F"/>
    <w:rsid w:val="00897D94"/>
    <w:rsid w:val="008A0A49"/>
    <w:rsid w:val="008A16B6"/>
    <w:rsid w:val="008A17EE"/>
    <w:rsid w:val="008A19FD"/>
    <w:rsid w:val="008A1B03"/>
    <w:rsid w:val="008A1B3B"/>
    <w:rsid w:val="008A2598"/>
    <w:rsid w:val="008A25AE"/>
    <w:rsid w:val="008A2D74"/>
    <w:rsid w:val="008A3305"/>
    <w:rsid w:val="008A34DC"/>
    <w:rsid w:val="008A38AD"/>
    <w:rsid w:val="008A3952"/>
    <w:rsid w:val="008A4824"/>
    <w:rsid w:val="008A58EA"/>
    <w:rsid w:val="008A67C2"/>
    <w:rsid w:val="008A77CA"/>
    <w:rsid w:val="008B024D"/>
    <w:rsid w:val="008B0EBA"/>
    <w:rsid w:val="008B0FE4"/>
    <w:rsid w:val="008B1961"/>
    <w:rsid w:val="008B1EF7"/>
    <w:rsid w:val="008B24B8"/>
    <w:rsid w:val="008B27C7"/>
    <w:rsid w:val="008B2998"/>
    <w:rsid w:val="008B31E3"/>
    <w:rsid w:val="008B3793"/>
    <w:rsid w:val="008B3D3F"/>
    <w:rsid w:val="008B521A"/>
    <w:rsid w:val="008B610D"/>
    <w:rsid w:val="008B6F92"/>
    <w:rsid w:val="008B70CD"/>
    <w:rsid w:val="008C0724"/>
    <w:rsid w:val="008C08DE"/>
    <w:rsid w:val="008C127F"/>
    <w:rsid w:val="008C21FE"/>
    <w:rsid w:val="008C2469"/>
    <w:rsid w:val="008C30D8"/>
    <w:rsid w:val="008C31DD"/>
    <w:rsid w:val="008C3E4A"/>
    <w:rsid w:val="008C43FF"/>
    <w:rsid w:val="008C481B"/>
    <w:rsid w:val="008C5025"/>
    <w:rsid w:val="008C509A"/>
    <w:rsid w:val="008C5D14"/>
    <w:rsid w:val="008C5E18"/>
    <w:rsid w:val="008C6741"/>
    <w:rsid w:val="008C694C"/>
    <w:rsid w:val="008C6B87"/>
    <w:rsid w:val="008C7178"/>
    <w:rsid w:val="008D00A4"/>
    <w:rsid w:val="008D08A0"/>
    <w:rsid w:val="008D0980"/>
    <w:rsid w:val="008D1352"/>
    <w:rsid w:val="008D1891"/>
    <w:rsid w:val="008D1DF4"/>
    <w:rsid w:val="008D23E1"/>
    <w:rsid w:val="008D297B"/>
    <w:rsid w:val="008D3F5F"/>
    <w:rsid w:val="008D4912"/>
    <w:rsid w:val="008D6B74"/>
    <w:rsid w:val="008D6BE0"/>
    <w:rsid w:val="008D7339"/>
    <w:rsid w:val="008D7561"/>
    <w:rsid w:val="008D7B10"/>
    <w:rsid w:val="008E082D"/>
    <w:rsid w:val="008E0E93"/>
    <w:rsid w:val="008E15C4"/>
    <w:rsid w:val="008E2051"/>
    <w:rsid w:val="008E27E0"/>
    <w:rsid w:val="008E3871"/>
    <w:rsid w:val="008E4127"/>
    <w:rsid w:val="008E462C"/>
    <w:rsid w:val="008E4862"/>
    <w:rsid w:val="008E613C"/>
    <w:rsid w:val="008E6990"/>
    <w:rsid w:val="008E6A58"/>
    <w:rsid w:val="008E6B9C"/>
    <w:rsid w:val="008E6E6D"/>
    <w:rsid w:val="008E6FC6"/>
    <w:rsid w:val="008E7304"/>
    <w:rsid w:val="008F1548"/>
    <w:rsid w:val="008F2405"/>
    <w:rsid w:val="008F2F47"/>
    <w:rsid w:val="008F3F4A"/>
    <w:rsid w:val="008F48AC"/>
    <w:rsid w:val="008F4DE8"/>
    <w:rsid w:val="008F50F0"/>
    <w:rsid w:val="008F528E"/>
    <w:rsid w:val="008F5767"/>
    <w:rsid w:val="008F59E7"/>
    <w:rsid w:val="008F5F78"/>
    <w:rsid w:val="008F6070"/>
    <w:rsid w:val="008F6C42"/>
    <w:rsid w:val="008F7373"/>
    <w:rsid w:val="008F744C"/>
    <w:rsid w:val="00900493"/>
    <w:rsid w:val="009007C0"/>
    <w:rsid w:val="009009C8"/>
    <w:rsid w:val="009012A3"/>
    <w:rsid w:val="00901646"/>
    <w:rsid w:val="00901ADA"/>
    <w:rsid w:val="00901DE0"/>
    <w:rsid w:val="009021A1"/>
    <w:rsid w:val="00902A9C"/>
    <w:rsid w:val="009030BC"/>
    <w:rsid w:val="00903C69"/>
    <w:rsid w:val="00905C32"/>
    <w:rsid w:val="00905DC0"/>
    <w:rsid w:val="00906229"/>
    <w:rsid w:val="009066CB"/>
    <w:rsid w:val="009072C6"/>
    <w:rsid w:val="00907EAC"/>
    <w:rsid w:val="00910431"/>
    <w:rsid w:val="009104BE"/>
    <w:rsid w:val="00910660"/>
    <w:rsid w:val="009106F8"/>
    <w:rsid w:val="00910781"/>
    <w:rsid w:val="00910E0A"/>
    <w:rsid w:val="009112BB"/>
    <w:rsid w:val="009112C5"/>
    <w:rsid w:val="009134BE"/>
    <w:rsid w:val="00913B48"/>
    <w:rsid w:val="00913F08"/>
    <w:rsid w:val="00914168"/>
    <w:rsid w:val="00914300"/>
    <w:rsid w:val="00914C05"/>
    <w:rsid w:val="00914D25"/>
    <w:rsid w:val="00914D3A"/>
    <w:rsid w:val="00915861"/>
    <w:rsid w:val="00915D92"/>
    <w:rsid w:val="00916957"/>
    <w:rsid w:val="009174F6"/>
    <w:rsid w:val="00920A8C"/>
    <w:rsid w:val="00920DA9"/>
    <w:rsid w:val="009212A9"/>
    <w:rsid w:val="00921978"/>
    <w:rsid w:val="009221DD"/>
    <w:rsid w:val="00922882"/>
    <w:rsid w:val="00923B72"/>
    <w:rsid w:val="009249BA"/>
    <w:rsid w:val="00924B79"/>
    <w:rsid w:val="00924C07"/>
    <w:rsid w:val="00924D74"/>
    <w:rsid w:val="009252B4"/>
    <w:rsid w:val="00926AF0"/>
    <w:rsid w:val="00926EBA"/>
    <w:rsid w:val="00926FF9"/>
    <w:rsid w:val="00927D8D"/>
    <w:rsid w:val="00930C94"/>
    <w:rsid w:val="00930CD8"/>
    <w:rsid w:val="0093166A"/>
    <w:rsid w:val="00931B34"/>
    <w:rsid w:val="009327C5"/>
    <w:rsid w:val="00932AEF"/>
    <w:rsid w:val="00933100"/>
    <w:rsid w:val="00933FD1"/>
    <w:rsid w:val="009346F3"/>
    <w:rsid w:val="00934F13"/>
    <w:rsid w:val="00935433"/>
    <w:rsid w:val="00935BDC"/>
    <w:rsid w:val="00936203"/>
    <w:rsid w:val="009364FE"/>
    <w:rsid w:val="00936F2F"/>
    <w:rsid w:val="00936FC2"/>
    <w:rsid w:val="00937451"/>
    <w:rsid w:val="0093769E"/>
    <w:rsid w:val="009400E9"/>
    <w:rsid w:val="00941B8A"/>
    <w:rsid w:val="009443A8"/>
    <w:rsid w:val="00944BB3"/>
    <w:rsid w:val="00945064"/>
    <w:rsid w:val="009458BE"/>
    <w:rsid w:val="00946582"/>
    <w:rsid w:val="009468D3"/>
    <w:rsid w:val="00947267"/>
    <w:rsid w:val="0094732B"/>
    <w:rsid w:val="0094762E"/>
    <w:rsid w:val="009503FF"/>
    <w:rsid w:val="00950A94"/>
    <w:rsid w:val="00951B2B"/>
    <w:rsid w:val="00951B51"/>
    <w:rsid w:val="00951B53"/>
    <w:rsid w:val="00951C14"/>
    <w:rsid w:val="009530E9"/>
    <w:rsid w:val="0095362C"/>
    <w:rsid w:val="00953ACD"/>
    <w:rsid w:val="00953F2A"/>
    <w:rsid w:val="009544CC"/>
    <w:rsid w:val="00954A92"/>
    <w:rsid w:val="00956768"/>
    <w:rsid w:val="0095742F"/>
    <w:rsid w:val="00957799"/>
    <w:rsid w:val="009577E1"/>
    <w:rsid w:val="00957920"/>
    <w:rsid w:val="00957A68"/>
    <w:rsid w:val="00957C21"/>
    <w:rsid w:val="009604B9"/>
    <w:rsid w:val="00960865"/>
    <w:rsid w:val="00960B57"/>
    <w:rsid w:val="00960B92"/>
    <w:rsid w:val="00961909"/>
    <w:rsid w:val="009619B8"/>
    <w:rsid w:val="00962375"/>
    <w:rsid w:val="0096246F"/>
    <w:rsid w:val="009630F6"/>
    <w:rsid w:val="0096424D"/>
    <w:rsid w:val="00964365"/>
    <w:rsid w:val="00964425"/>
    <w:rsid w:val="009648D9"/>
    <w:rsid w:val="00964D81"/>
    <w:rsid w:val="0096527D"/>
    <w:rsid w:val="009652C3"/>
    <w:rsid w:val="00965566"/>
    <w:rsid w:val="00965B6B"/>
    <w:rsid w:val="0096691D"/>
    <w:rsid w:val="00966E2B"/>
    <w:rsid w:val="0096703F"/>
    <w:rsid w:val="009671EA"/>
    <w:rsid w:val="00967709"/>
    <w:rsid w:val="00967B4D"/>
    <w:rsid w:val="00970129"/>
    <w:rsid w:val="009703EC"/>
    <w:rsid w:val="00970489"/>
    <w:rsid w:val="00970A64"/>
    <w:rsid w:val="00971B84"/>
    <w:rsid w:val="00971C40"/>
    <w:rsid w:val="009727E6"/>
    <w:rsid w:val="00972D2B"/>
    <w:rsid w:val="00973361"/>
    <w:rsid w:val="009735B2"/>
    <w:rsid w:val="00973B45"/>
    <w:rsid w:val="00974D04"/>
    <w:rsid w:val="00974F01"/>
    <w:rsid w:val="00974F88"/>
    <w:rsid w:val="00975B67"/>
    <w:rsid w:val="00975CE3"/>
    <w:rsid w:val="00976458"/>
    <w:rsid w:val="009774F5"/>
    <w:rsid w:val="00977BF4"/>
    <w:rsid w:val="00977DB0"/>
    <w:rsid w:val="009802D3"/>
    <w:rsid w:val="0098052D"/>
    <w:rsid w:val="009808CF"/>
    <w:rsid w:val="00980D47"/>
    <w:rsid w:val="009811E0"/>
    <w:rsid w:val="00981BDB"/>
    <w:rsid w:val="009820B7"/>
    <w:rsid w:val="00982249"/>
    <w:rsid w:val="009828CF"/>
    <w:rsid w:val="009829AA"/>
    <w:rsid w:val="00982D08"/>
    <w:rsid w:val="0098305A"/>
    <w:rsid w:val="009830C1"/>
    <w:rsid w:val="0098337A"/>
    <w:rsid w:val="009833FA"/>
    <w:rsid w:val="00983799"/>
    <w:rsid w:val="0098426C"/>
    <w:rsid w:val="009847B4"/>
    <w:rsid w:val="00984966"/>
    <w:rsid w:val="00984F0F"/>
    <w:rsid w:val="00985144"/>
    <w:rsid w:val="009854C3"/>
    <w:rsid w:val="009855B4"/>
    <w:rsid w:val="0098697E"/>
    <w:rsid w:val="009869D4"/>
    <w:rsid w:val="00987427"/>
    <w:rsid w:val="00990008"/>
    <w:rsid w:val="009902A2"/>
    <w:rsid w:val="00990582"/>
    <w:rsid w:val="0099063F"/>
    <w:rsid w:val="00990835"/>
    <w:rsid w:val="00990F3A"/>
    <w:rsid w:val="009917CA"/>
    <w:rsid w:val="00991A2C"/>
    <w:rsid w:val="00991F56"/>
    <w:rsid w:val="0099313E"/>
    <w:rsid w:val="009931EB"/>
    <w:rsid w:val="00993D4E"/>
    <w:rsid w:val="0099482E"/>
    <w:rsid w:val="00994BFC"/>
    <w:rsid w:val="00994C4F"/>
    <w:rsid w:val="00994E80"/>
    <w:rsid w:val="00996A35"/>
    <w:rsid w:val="00996F3E"/>
    <w:rsid w:val="00996F74"/>
    <w:rsid w:val="0099722E"/>
    <w:rsid w:val="009A0701"/>
    <w:rsid w:val="009A086E"/>
    <w:rsid w:val="009A126F"/>
    <w:rsid w:val="009A1394"/>
    <w:rsid w:val="009A16EA"/>
    <w:rsid w:val="009A1E09"/>
    <w:rsid w:val="009A211C"/>
    <w:rsid w:val="009A232D"/>
    <w:rsid w:val="009A2D60"/>
    <w:rsid w:val="009A419A"/>
    <w:rsid w:val="009A4606"/>
    <w:rsid w:val="009A4E9D"/>
    <w:rsid w:val="009A6727"/>
    <w:rsid w:val="009A7153"/>
    <w:rsid w:val="009A7821"/>
    <w:rsid w:val="009B0499"/>
    <w:rsid w:val="009B071D"/>
    <w:rsid w:val="009B0D89"/>
    <w:rsid w:val="009B21B4"/>
    <w:rsid w:val="009B3194"/>
    <w:rsid w:val="009B31C3"/>
    <w:rsid w:val="009B3828"/>
    <w:rsid w:val="009B4323"/>
    <w:rsid w:val="009B4736"/>
    <w:rsid w:val="009B5216"/>
    <w:rsid w:val="009B57EC"/>
    <w:rsid w:val="009B5B29"/>
    <w:rsid w:val="009B5F84"/>
    <w:rsid w:val="009B60E8"/>
    <w:rsid w:val="009B61C3"/>
    <w:rsid w:val="009B6B0A"/>
    <w:rsid w:val="009B7933"/>
    <w:rsid w:val="009C0AE9"/>
    <w:rsid w:val="009C0FD4"/>
    <w:rsid w:val="009C16B7"/>
    <w:rsid w:val="009C1880"/>
    <w:rsid w:val="009C1DC0"/>
    <w:rsid w:val="009C227C"/>
    <w:rsid w:val="009C2386"/>
    <w:rsid w:val="009C25C5"/>
    <w:rsid w:val="009C27E8"/>
    <w:rsid w:val="009C3381"/>
    <w:rsid w:val="009C35E0"/>
    <w:rsid w:val="009C4CB2"/>
    <w:rsid w:val="009C5436"/>
    <w:rsid w:val="009C54AE"/>
    <w:rsid w:val="009C5505"/>
    <w:rsid w:val="009C6366"/>
    <w:rsid w:val="009C787F"/>
    <w:rsid w:val="009C7CA8"/>
    <w:rsid w:val="009C7D5B"/>
    <w:rsid w:val="009D015F"/>
    <w:rsid w:val="009D01A8"/>
    <w:rsid w:val="009D0AF8"/>
    <w:rsid w:val="009D0F02"/>
    <w:rsid w:val="009D18A7"/>
    <w:rsid w:val="009D1925"/>
    <w:rsid w:val="009D1E32"/>
    <w:rsid w:val="009D1EDF"/>
    <w:rsid w:val="009D37F2"/>
    <w:rsid w:val="009D3C4E"/>
    <w:rsid w:val="009D461E"/>
    <w:rsid w:val="009D486C"/>
    <w:rsid w:val="009D4C91"/>
    <w:rsid w:val="009D4EA0"/>
    <w:rsid w:val="009D5497"/>
    <w:rsid w:val="009D5BC0"/>
    <w:rsid w:val="009D5C89"/>
    <w:rsid w:val="009D68C9"/>
    <w:rsid w:val="009D70B5"/>
    <w:rsid w:val="009E115F"/>
    <w:rsid w:val="009E13A7"/>
    <w:rsid w:val="009E1731"/>
    <w:rsid w:val="009E1956"/>
    <w:rsid w:val="009E1CF9"/>
    <w:rsid w:val="009E25B9"/>
    <w:rsid w:val="009E2923"/>
    <w:rsid w:val="009E2ACB"/>
    <w:rsid w:val="009E3031"/>
    <w:rsid w:val="009E31AD"/>
    <w:rsid w:val="009E3881"/>
    <w:rsid w:val="009E39FD"/>
    <w:rsid w:val="009E3E51"/>
    <w:rsid w:val="009E4DAC"/>
    <w:rsid w:val="009E5057"/>
    <w:rsid w:val="009E5456"/>
    <w:rsid w:val="009E5B05"/>
    <w:rsid w:val="009E6BCA"/>
    <w:rsid w:val="009E6E54"/>
    <w:rsid w:val="009E7E20"/>
    <w:rsid w:val="009F012B"/>
    <w:rsid w:val="009F0562"/>
    <w:rsid w:val="009F0B8B"/>
    <w:rsid w:val="009F0CA8"/>
    <w:rsid w:val="009F1420"/>
    <w:rsid w:val="009F147E"/>
    <w:rsid w:val="009F1722"/>
    <w:rsid w:val="009F2792"/>
    <w:rsid w:val="009F2D8A"/>
    <w:rsid w:val="009F2E98"/>
    <w:rsid w:val="009F2EC2"/>
    <w:rsid w:val="009F3006"/>
    <w:rsid w:val="009F3D9C"/>
    <w:rsid w:val="009F464F"/>
    <w:rsid w:val="009F6689"/>
    <w:rsid w:val="009F7482"/>
    <w:rsid w:val="009F75E4"/>
    <w:rsid w:val="009F7721"/>
    <w:rsid w:val="00A018E1"/>
    <w:rsid w:val="00A01A34"/>
    <w:rsid w:val="00A0273B"/>
    <w:rsid w:val="00A0354D"/>
    <w:rsid w:val="00A03794"/>
    <w:rsid w:val="00A04303"/>
    <w:rsid w:val="00A04B5F"/>
    <w:rsid w:val="00A05099"/>
    <w:rsid w:val="00A058DD"/>
    <w:rsid w:val="00A05A6B"/>
    <w:rsid w:val="00A06037"/>
    <w:rsid w:val="00A06358"/>
    <w:rsid w:val="00A07170"/>
    <w:rsid w:val="00A0736A"/>
    <w:rsid w:val="00A07370"/>
    <w:rsid w:val="00A074F7"/>
    <w:rsid w:val="00A10123"/>
    <w:rsid w:val="00A1150E"/>
    <w:rsid w:val="00A11B81"/>
    <w:rsid w:val="00A11D18"/>
    <w:rsid w:val="00A11DCD"/>
    <w:rsid w:val="00A11F39"/>
    <w:rsid w:val="00A126F0"/>
    <w:rsid w:val="00A13060"/>
    <w:rsid w:val="00A1349C"/>
    <w:rsid w:val="00A13564"/>
    <w:rsid w:val="00A13C5A"/>
    <w:rsid w:val="00A1451D"/>
    <w:rsid w:val="00A14E44"/>
    <w:rsid w:val="00A1550C"/>
    <w:rsid w:val="00A161C1"/>
    <w:rsid w:val="00A168A9"/>
    <w:rsid w:val="00A16CBF"/>
    <w:rsid w:val="00A17677"/>
    <w:rsid w:val="00A176DD"/>
    <w:rsid w:val="00A20079"/>
    <w:rsid w:val="00A201DA"/>
    <w:rsid w:val="00A20ADF"/>
    <w:rsid w:val="00A21248"/>
    <w:rsid w:val="00A2156F"/>
    <w:rsid w:val="00A21D69"/>
    <w:rsid w:val="00A221BB"/>
    <w:rsid w:val="00A22C45"/>
    <w:rsid w:val="00A23D70"/>
    <w:rsid w:val="00A23F27"/>
    <w:rsid w:val="00A2463E"/>
    <w:rsid w:val="00A246F0"/>
    <w:rsid w:val="00A24A4A"/>
    <w:rsid w:val="00A24B35"/>
    <w:rsid w:val="00A24F3A"/>
    <w:rsid w:val="00A25D18"/>
    <w:rsid w:val="00A25DA4"/>
    <w:rsid w:val="00A25E31"/>
    <w:rsid w:val="00A2635B"/>
    <w:rsid w:val="00A264E5"/>
    <w:rsid w:val="00A2660D"/>
    <w:rsid w:val="00A27CE6"/>
    <w:rsid w:val="00A27D06"/>
    <w:rsid w:val="00A309C7"/>
    <w:rsid w:val="00A30A15"/>
    <w:rsid w:val="00A30B65"/>
    <w:rsid w:val="00A3168D"/>
    <w:rsid w:val="00A31977"/>
    <w:rsid w:val="00A3293C"/>
    <w:rsid w:val="00A32D19"/>
    <w:rsid w:val="00A32E95"/>
    <w:rsid w:val="00A32F5F"/>
    <w:rsid w:val="00A32FC5"/>
    <w:rsid w:val="00A33A5A"/>
    <w:rsid w:val="00A33F69"/>
    <w:rsid w:val="00A340FB"/>
    <w:rsid w:val="00A35707"/>
    <w:rsid w:val="00A35AC7"/>
    <w:rsid w:val="00A36E87"/>
    <w:rsid w:val="00A37EB9"/>
    <w:rsid w:val="00A37FBF"/>
    <w:rsid w:val="00A40919"/>
    <w:rsid w:val="00A41690"/>
    <w:rsid w:val="00A4333D"/>
    <w:rsid w:val="00A43C2A"/>
    <w:rsid w:val="00A4505A"/>
    <w:rsid w:val="00A45278"/>
    <w:rsid w:val="00A46626"/>
    <w:rsid w:val="00A50059"/>
    <w:rsid w:val="00A502EB"/>
    <w:rsid w:val="00A504CD"/>
    <w:rsid w:val="00A508E4"/>
    <w:rsid w:val="00A510C1"/>
    <w:rsid w:val="00A512FB"/>
    <w:rsid w:val="00A519DB"/>
    <w:rsid w:val="00A51FB7"/>
    <w:rsid w:val="00A5232B"/>
    <w:rsid w:val="00A52942"/>
    <w:rsid w:val="00A52B4F"/>
    <w:rsid w:val="00A53199"/>
    <w:rsid w:val="00A536F4"/>
    <w:rsid w:val="00A53BDB"/>
    <w:rsid w:val="00A55D35"/>
    <w:rsid w:val="00A55DB8"/>
    <w:rsid w:val="00A55F57"/>
    <w:rsid w:val="00A5605C"/>
    <w:rsid w:val="00A56581"/>
    <w:rsid w:val="00A56862"/>
    <w:rsid w:val="00A570E5"/>
    <w:rsid w:val="00A5721E"/>
    <w:rsid w:val="00A5758E"/>
    <w:rsid w:val="00A601E6"/>
    <w:rsid w:val="00A6100B"/>
    <w:rsid w:val="00A61E3E"/>
    <w:rsid w:val="00A6265E"/>
    <w:rsid w:val="00A62E7D"/>
    <w:rsid w:val="00A63073"/>
    <w:rsid w:val="00A6340A"/>
    <w:rsid w:val="00A63B49"/>
    <w:rsid w:val="00A644FE"/>
    <w:rsid w:val="00A64B73"/>
    <w:rsid w:val="00A6512A"/>
    <w:rsid w:val="00A6526B"/>
    <w:rsid w:val="00A65ACD"/>
    <w:rsid w:val="00A66447"/>
    <w:rsid w:val="00A6760A"/>
    <w:rsid w:val="00A70807"/>
    <w:rsid w:val="00A70C10"/>
    <w:rsid w:val="00A724FE"/>
    <w:rsid w:val="00A72A48"/>
    <w:rsid w:val="00A72C37"/>
    <w:rsid w:val="00A72F25"/>
    <w:rsid w:val="00A73A52"/>
    <w:rsid w:val="00A73B3D"/>
    <w:rsid w:val="00A7418D"/>
    <w:rsid w:val="00A75A11"/>
    <w:rsid w:val="00A76142"/>
    <w:rsid w:val="00A76439"/>
    <w:rsid w:val="00A76B1D"/>
    <w:rsid w:val="00A76BF9"/>
    <w:rsid w:val="00A77168"/>
    <w:rsid w:val="00A77860"/>
    <w:rsid w:val="00A77C63"/>
    <w:rsid w:val="00A77CA5"/>
    <w:rsid w:val="00A81517"/>
    <w:rsid w:val="00A81612"/>
    <w:rsid w:val="00A83260"/>
    <w:rsid w:val="00A847F3"/>
    <w:rsid w:val="00A84CD8"/>
    <w:rsid w:val="00A85257"/>
    <w:rsid w:val="00A87233"/>
    <w:rsid w:val="00A90574"/>
    <w:rsid w:val="00A90ED1"/>
    <w:rsid w:val="00A910EB"/>
    <w:rsid w:val="00A911A9"/>
    <w:rsid w:val="00A91860"/>
    <w:rsid w:val="00A91AAA"/>
    <w:rsid w:val="00A93890"/>
    <w:rsid w:val="00A93EBC"/>
    <w:rsid w:val="00A93F25"/>
    <w:rsid w:val="00A949BD"/>
    <w:rsid w:val="00A94C12"/>
    <w:rsid w:val="00A951A6"/>
    <w:rsid w:val="00A9545E"/>
    <w:rsid w:val="00A95BAD"/>
    <w:rsid w:val="00A95CE5"/>
    <w:rsid w:val="00A95E3F"/>
    <w:rsid w:val="00A963A4"/>
    <w:rsid w:val="00A9653A"/>
    <w:rsid w:val="00A96DDB"/>
    <w:rsid w:val="00A975A1"/>
    <w:rsid w:val="00A97AF0"/>
    <w:rsid w:val="00A97BC5"/>
    <w:rsid w:val="00AA03B4"/>
    <w:rsid w:val="00AA06F9"/>
    <w:rsid w:val="00AA0DC2"/>
    <w:rsid w:val="00AA0F18"/>
    <w:rsid w:val="00AA0F6C"/>
    <w:rsid w:val="00AA3986"/>
    <w:rsid w:val="00AA3E0B"/>
    <w:rsid w:val="00AA3F94"/>
    <w:rsid w:val="00AA425B"/>
    <w:rsid w:val="00AA4569"/>
    <w:rsid w:val="00AA4597"/>
    <w:rsid w:val="00AA4AF6"/>
    <w:rsid w:val="00AA52FE"/>
    <w:rsid w:val="00AA5C7C"/>
    <w:rsid w:val="00AA630F"/>
    <w:rsid w:val="00AA690F"/>
    <w:rsid w:val="00AA693F"/>
    <w:rsid w:val="00AA7328"/>
    <w:rsid w:val="00AA796F"/>
    <w:rsid w:val="00AA7A1F"/>
    <w:rsid w:val="00AA7C32"/>
    <w:rsid w:val="00AB09D9"/>
    <w:rsid w:val="00AB0ED9"/>
    <w:rsid w:val="00AB1022"/>
    <w:rsid w:val="00AB1068"/>
    <w:rsid w:val="00AB1F98"/>
    <w:rsid w:val="00AB29D2"/>
    <w:rsid w:val="00AB2A1C"/>
    <w:rsid w:val="00AB2FF7"/>
    <w:rsid w:val="00AB39E7"/>
    <w:rsid w:val="00AB3BE0"/>
    <w:rsid w:val="00AB3FF0"/>
    <w:rsid w:val="00AB5352"/>
    <w:rsid w:val="00AB59DC"/>
    <w:rsid w:val="00AB66C7"/>
    <w:rsid w:val="00AB6AB5"/>
    <w:rsid w:val="00AB72EC"/>
    <w:rsid w:val="00AB7734"/>
    <w:rsid w:val="00AC01F1"/>
    <w:rsid w:val="00AC02D7"/>
    <w:rsid w:val="00AC03D6"/>
    <w:rsid w:val="00AC0B50"/>
    <w:rsid w:val="00AC10F3"/>
    <w:rsid w:val="00AC1DB0"/>
    <w:rsid w:val="00AC2C0D"/>
    <w:rsid w:val="00AC3914"/>
    <w:rsid w:val="00AC3FDE"/>
    <w:rsid w:val="00AC4171"/>
    <w:rsid w:val="00AC4381"/>
    <w:rsid w:val="00AC444F"/>
    <w:rsid w:val="00AC4829"/>
    <w:rsid w:val="00AC5396"/>
    <w:rsid w:val="00AC6721"/>
    <w:rsid w:val="00AC69F2"/>
    <w:rsid w:val="00AC6D2E"/>
    <w:rsid w:val="00AC7EEA"/>
    <w:rsid w:val="00AD01AF"/>
    <w:rsid w:val="00AD048F"/>
    <w:rsid w:val="00AD0A71"/>
    <w:rsid w:val="00AD114C"/>
    <w:rsid w:val="00AD2383"/>
    <w:rsid w:val="00AD2624"/>
    <w:rsid w:val="00AD2C24"/>
    <w:rsid w:val="00AD3076"/>
    <w:rsid w:val="00AD35F1"/>
    <w:rsid w:val="00AD3647"/>
    <w:rsid w:val="00AD409D"/>
    <w:rsid w:val="00AD4760"/>
    <w:rsid w:val="00AD6469"/>
    <w:rsid w:val="00AD647D"/>
    <w:rsid w:val="00AD7426"/>
    <w:rsid w:val="00AE0830"/>
    <w:rsid w:val="00AE0918"/>
    <w:rsid w:val="00AE0AC7"/>
    <w:rsid w:val="00AE1D8F"/>
    <w:rsid w:val="00AE2C84"/>
    <w:rsid w:val="00AE36EE"/>
    <w:rsid w:val="00AE38B9"/>
    <w:rsid w:val="00AE4867"/>
    <w:rsid w:val="00AE4A1C"/>
    <w:rsid w:val="00AE4B4F"/>
    <w:rsid w:val="00AE5255"/>
    <w:rsid w:val="00AE5375"/>
    <w:rsid w:val="00AE5732"/>
    <w:rsid w:val="00AE65E4"/>
    <w:rsid w:val="00AE739A"/>
    <w:rsid w:val="00AE7501"/>
    <w:rsid w:val="00AE750E"/>
    <w:rsid w:val="00AE7947"/>
    <w:rsid w:val="00AF105A"/>
    <w:rsid w:val="00AF11F1"/>
    <w:rsid w:val="00AF21C6"/>
    <w:rsid w:val="00AF22CD"/>
    <w:rsid w:val="00AF2F54"/>
    <w:rsid w:val="00AF3904"/>
    <w:rsid w:val="00AF3B12"/>
    <w:rsid w:val="00AF41E2"/>
    <w:rsid w:val="00AF4362"/>
    <w:rsid w:val="00AF4497"/>
    <w:rsid w:val="00AF4A9A"/>
    <w:rsid w:val="00AF4CF2"/>
    <w:rsid w:val="00AF566E"/>
    <w:rsid w:val="00AF58ED"/>
    <w:rsid w:val="00AF5B23"/>
    <w:rsid w:val="00AF5BC2"/>
    <w:rsid w:val="00AF5BDD"/>
    <w:rsid w:val="00AF7FE0"/>
    <w:rsid w:val="00B00033"/>
    <w:rsid w:val="00B006EA"/>
    <w:rsid w:val="00B00B84"/>
    <w:rsid w:val="00B00D69"/>
    <w:rsid w:val="00B0166D"/>
    <w:rsid w:val="00B0174A"/>
    <w:rsid w:val="00B01934"/>
    <w:rsid w:val="00B01AD8"/>
    <w:rsid w:val="00B01BF5"/>
    <w:rsid w:val="00B0318C"/>
    <w:rsid w:val="00B03482"/>
    <w:rsid w:val="00B03B8F"/>
    <w:rsid w:val="00B04767"/>
    <w:rsid w:val="00B049C3"/>
    <w:rsid w:val="00B04FAD"/>
    <w:rsid w:val="00B055EF"/>
    <w:rsid w:val="00B05C84"/>
    <w:rsid w:val="00B05F15"/>
    <w:rsid w:val="00B063C6"/>
    <w:rsid w:val="00B0657A"/>
    <w:rsid w:val="00B071A4"/>
    <w:rsid w:val="00B10824"/>
    <w:rsid w:val="00B11378"/>
    <w:rsid w:val="00B11C07"/>
    <w:rsid w:val="00B11D96"/>
    <w:rsid w:val="00B125F0"/>
    <w:rsid w:val="00B12E51"/>
    <w:rsid w:val="00B13FB8"/>
    <w:rsid w:val="00B14BAD"/>
    <w:rsid w:val="00B15091"/>
    <w:rsid w:val="00B15187"/>
    <w:rsid w:val="00B15691"/>
    <w:rsid w:val="00B15982"/>
    <w:rsid w:val="00B16D72"/>
    <w:rsid w:val="00B17D5C"/>
    <w:rsid w:val="00B17F7A"/>
    <w:rsid w:val="00B20620"/>
    <w:rsid w:val="00B216A1"/>
    <w:rsid w:val="00B21A50"/>
    <w:rsid w:val="00B21A5C"/>
    <w:rsid w:val="00B21B3A"/>
    <w:rsid w:val="00B21F00"/>
    <w:rsid w:val="00B225A9"/>
    <w:rsid w:val="00B22764"/>
    <w:rsid w:val="00B22CC0"/>
    <w:rsid w:val="00B2317E"/>
    <w:rsid w:val="00B23543"/>
    <w:rsid w:val="00B23800"/>
    <w:rsid w:val="00B23D22"/>
    <w:rsid w:val="00B2417F"/>
    <w:rsid w:val="00B260B4"/>
    <w:rsid w:val="00B26C91"/>
    <w:rsid w:val="00B26DC1"/>
    <w:rsid w:val="00B2777D"/>
    <w:rsid w:val="00B27786"/>
    <w:rsid w:val="00B27D1B"/>
    <w:rsid w:val="00B311A7"/>
    <w:rsid w:val="00B31531"/>
    <w:rsid w:val="00B321F3"/>
    <w:rsid w:val="00B32A36"/>
    <w:rsid w:val="00B33C86"/>
    <w:rsid w:val="00B33C89"/>
    <w:rsid w:val="00B33D47"/>
    <w:rsid w:val="00B347FC"/>
    <w:rsid w:val="00B3481F"/>
    <w:rsid w:val="00B35053"/>
    <w:rsid w:val="00B350B9"/>
    <w:rsid w:val="00B35292"/>
    <w:rsid w:val="00B35A81"/>
    <w:rsid w:val="00B35A93"/>
    <w:rsid w:val="00B36422"/>
    <w:rsid w:val="00B36DDD"/>
    <w:rsid w:val="00B37310"/>
    <w:rsid w:val="00B3781B"/>
    <w:rsid w:val="00B379DD"/>
    <w:rsid w:val="00B4006D"/>
    <w:rsid w:val="00B41A05"/>
    <w:rsid w:val="00B41D57"/>
    <w:rsid w:val="00B42985"/>
    <w:rsid w:val="00B42D2B"/>
    <w:rsid w:val="00B433B7"/>
    <w:rsid w:val="00B437CF"/>
    <w:rsid w:val="00B43FBF"/>
    <w:rsid w:val="00B4470D"/>
    <w:rsid w:val="00B44800"/>
    <w:rsid w:val="00B44E1F"/>
    <w:rsid w:val="00B4506E"/>
    <w:rsid w:val="00B468D1"/>
    <w:rsid w:val="00B476E6"/>
    <w:rsid w:val="00B503C8"/>
    <w:rsid w:val="00B50A25"/>
    <w:rsid w:val="00B50B17"/>
    <w:rsid w:val="00B51DC5"/>
    <w:rsid w:val="00B526DA"/>
    <w:rsid w:val="00B52D28"/>
    <w:rsid w:val="00B5449B"/>
    <w:rsid w:val="00B55EFF"/>
    <w:rsid w:val="00B55F26"/>
    <w:rsid w:val="00B561E8"/>
    <w:rsid w:val="00B564F9"/>
    <w:rsid w:val="00B565F4"/>
    <w:rsid w:val="00B56F2A"/>
    <w:rsid w:val="00B56F6C"/>
    <w:rsid w:val="00B578E1"/>
    <w:rsid w:val="00B57FFB"/>
    <w:rsid w:val="00B60974"/>
    <w:rsid w:val="00B62966"/>
    <w:rsid w:val="00B62AA6"/>
    <w:rsid w:val="00B63C6D"/>
    <w:rsid w:val="00B63F1C"/>
    <w:rsid w:val="00B64CE7"/>
    <w:rsid w:val="00B65A8A"/>
    <w:rsid w:val="00B65BF8"/>
    <w:rsid w:val="00B664D9"/>
    <w:rsid w:val="00B67676"/>
    <w:rsid w:val="00B67B45"/>
    <w:rsid w:val="00B67E69"/>
    <w:rsid w:val="00B709D6"/>
    <w:rsid w:val="00B70BEF"/>
    <w:rsid w:val="00B71287"/>
    <w:rsid w:val="00B71850"/>
    <w:rsid w:val="00B72FE3"/>
    <w:rsid w:val="00B7309E"/>
    <w:rsid w:val="00B7387C"/>
    <w:rsid w:val="00B73B00"/>
    <w:rsid w:val="00B73D10"/>
    <w:rsid w:val="00B73DA3"/>
    <w:rsid w:val="00B7471A"/>
    <w:rsid w:val="00B74BD0"/>
    <w:rsid w:val="00B74E2A"/>
    <w:rsid w:val="00B75CD8"/>
    <w:rsid w:val="00B76464"/>
    <w:rsid w:val="00B76494"/>
    <w:rsid w:val="00B76FF8"/>
    <w:rsid w:val="00B77343"/>
    <w:rsid w:val="00B77646"/>
    <w:rsid w:val="00B8016C"/>
    <w:rsid w:val="00B801CA"/>
    <w:rsid w:val="00B803A1"/>
    <w:rsid w:val="00B807C2"/>
    <w:rsid w:val="00B80E13"/>
    <w:rsid w:val="00B81A4B"/>
    <w:rsid w:val="00B81C53"/>
    <w:rsid w:val="00B828B4"/>
    <w:rsid w:val="00B82FFA"/>
    <w:rsid w:val="00B831AF"/>
    <w:rsid w:val="00B837D0"/>
    <w:rsid w:val="00B849FB"/>
    <w:rsid w:val="00B85783"/>
    <w:rsid w:val="00B85EF1"/>
    <w:rsid w:val="00B86C1F"/>
    <w:rsid w:val="00B86DD7"/>
    <w:rsid w:val="00B86F00"/>
    <w:rsid w:val="00B87010"/>
    <w:rsid w:val="00B871A0"/>
    <w:rsid w:val="00B8731E"/>
    <w:rsid w:val="00B87BC0"/>
    <w:rsid w:val="00B9037C"/>
    <w:rsid w:val="00B906DC"/>
    <w:rsid w:val="00B9085F"/>
    <w:rsid w:val="00B90C3D"/>
    <w:rsid w:val="00B91D25"/>
    <w:rsid w:val="00B91D40"/>
    <w:rsid w:val="00B928EF"/>
    <w:rsid w:val="00B92A05"/>
    <w:rsid w:val="00B92FA7"/>
    <w:rsid w:val="00B9333D"/>
    <w:rsid w:val="00B93397"/>
    <w:rsid w:val="00B93CFB"/>
    <w:rsid w:val="00B944CB"/>
    <w:rsid w:val="00B953BF"/>
    <w:rsid w:val="00B95AA8"/>
    <w:rsid w:val="00B95C0A"/>
    <w:rsid w:val="00B95D30"/>
    <w:rsid w:val="00B96168"/>
    <w:rsid w:val="00B96AC8"/>
    <w:rsid w:val="00B96D05"/>
    <w:rsid w:val="00B970F1"/>
    <w:rsid w:val="00B971AA"/>
    <w:rsid w:val="00B9722D"/>
    <w:rsid w:val="00B9745C"/>
    <w:rsid w:val="00B97DF3"/>
    <w:rsid w:val="00BA026A"/>
    <w:rsid w:val="00BA1231"/>
    <w:rsid w:val="00BA13CA"/>
    <w:rsid w:val="00BA160A"/>
    <w:rsid w:val="00BA1B14"/>
    <w:rsid w:val="00BA1B7E"/>
    <w:rsid w:val="00BA1D00"/>
    <w:rsid w:val="00BA1DFA"/>
    <w:rsid w:val="00BA211D"/>
    <w:rsid w:val="00BA27C1"/>
    <w:rsid w:val="00BA3122"/>
    <w:rsid w:val="00BA3692"/>
    <w:rsid w:val="00BA36A5"/>
    <w:rsid w:val="00BA483E"/>
    <w:rsid w:val="00BA4C0F"/>
    <w:rsid w:val="00BA5505"/>
    <w:rsid w:val="00BA5C3A"/>
    <w:rsid w:val="00BA5E12"/>
    <w:rsid w:val="00BA628C"/>
    <w:rsid w:val="00BA64B7"/>
    <w:rsid w:val="00BA6FE8"/>
    <w:rsid w:val="00BA776C"/>
    <w:rsid w:val="00BA79C2"/>
    <w:rsid w:val="00BA7AF0"/>
    <w:rsid w:val="00BB0D0D"/>
    <w:rsid w:val="00BB0F48"/>
    <w:rsid w:val="00BB21FA"/>
    <w:rsid w:val="00BB2308"/>
    <w:rsid w:val="00BB232D"/>
    <w:rsid w:val="00BB2A98"/>
    <w:rsid w:val="00BB38CA"/>
    <w:rsid w:val="00BB39CB"/>
    <w:rsid w:val="00BB40CB"/>
    <w:rsid w:val="00BB43AE"/>
    <w:rsid w:val="00BB4C90"/>
    <w:rsid w:val="00BB5F5A"/>
    <w:rsid w:val="00BB6324"/>
    <w:rsid w:val="00BB6832"/>
    <w:rsid w:val="00BB6AED"/>
    <w:rsid w:val="00BB71E4"/>
    <w:rsid w:val="00BB7421"/>
    <w:rsid w:val="00BC0175"/>
    <w:rsid w:val="00BC1432"/>
    <w:rsid w:val="00BC145D"/>
    <w:rsid w:val="00BC150F"/>
    <w:rsid w:val="00BC1583"/>
    <w:rsid w:val="00BC187D"/>
    <w:rsid w:val="00BC1B9D"/>
    <w:rsid w:val="00BC1F15"/>
    <w:rsid w:val="00BC1F17"/>
    <w:rsid w:val="00BC2675"/>
    <w:rsid w:val="00BC31FC"/>
    <w:rsid w:val="00BC3C4C"/>
    <w:rsid w:val="00BC3C76"/>
    <w:rsid w:val="00BC4764"/>
    <w:rsid w:val="00BC48AB"/>
    <w:rsid w:val="00BC4B3F"/>
    <w:rsid w:val="00BC4FFB"/>
    <w:rsid w:val="00BC508B"/>
    <w:rsid w:val="00BC560B"/>
    <w:rsid w:val="00BC56EB"/>
    <w:rsid w:val="00BC5FF3"/>
    <w:rsid w:val="00BC682E"/>
    <w:rsid w:val="00BC70B0"/>
    <w:rsid w:val="00BC7492"/>
    <w:rsid w:val="00BC77D6"/>
    <w:rsid w:val="00BD08E2"/>
    <w:rsid w:val="00BD1283"/>
    <w:rsid w:val="00BD2730"/>
    <w:rsid w:val="00BD2983"/>
    <w:rsid w:val="00BD313B"/>
    <w:rsid w:val="00BD3A56"/>
    <w:rsid w:val="00BD3CA4"/>
    <w:rsid w:val="00BD4586"/>
    <w:rsid w:val="00BD4928"/>
    <w:rsid w:val="00BD4B69"/>
    <w:rsid w:val="00BD6023"/>
    <w:rsid w:val="00BD6D2E"/>
    <w:rsid w:val="00BD79E2"/>
    <w:rsid w:val="00BE01A3"/>
    <w:rsid w:val="00BE0B89"/>
    <w:rsid w:val="00BE0D31"/>
    <w:rsid w:val="00BE0EDD"/>
    <w:rsid w:val="00BE124C"/>
    <w:rsid w:val="00BE2287"/>
    <w:rsid w:val="00BE2F75"/>
    <w:rsid w:val="00BE410B"/>
    <w:rsid w:val="00BE42D0"/>
    <w:rsid w:val="00BE443A"/>
    <w:rsid w:val="00BE45FD"/>
    <w:rsid w:val="00BE4B50"/>
    <w:rsid w:val="00BE5278"/>
    <w:rsid w:val="00BE5BF1"/>
    <w:rsid w:val="00BE61D5"/>
    <w:rsid w:val="00BE6906"/>
    <w:rsid w:val="00BE697A"/>
    <w:rsid w:val="00BE7046"/>
    <w:rsid w:val="00BE7191"/>
    <w:rsid w:val="00BE7ADF"/>
    <w:rsid w:val="00BF0198"/>
    <w:rsid w:val="00BF0586"/>
    <w:rsid w:val="00BF064C"/>
    <w:rsid w:val="00BF06E7"/>
    <w:rsid w:val="00BF1261"/>
    <w:rsid w:val="00BF215C"/>
    <w:rsid w:val="00BF2572"/>
    <w:rsid w:val="00BF266C"/>
    <w:rsid w:val="00BF33A2"/>
    <w:rsid w:val="00BF34FD"/>
    <w:rsid w:val="00BF3D88"/>
    <w:rsid w:val="00BF51FD"/>
    <w:rsid w:val="00BF59F6"/>
    <w:rsid w:val="00BF5B4C"/>
    <w:rsid w:val="00BF611E"/>
    <w:rsid w:val="00BF6D36"/>
    <w:rsid w:val="00C00017"/>
    <w:rsid w:val="00C003C5"/>
    <w:rsid w:val="00C003E9"/>
    <w:rsid w:val="00C0083D"/>
    <w:rsid w:val="00C00B2C"/>
    <w:rsid w:val="00C00C6B"/>
    <w:rsid w:val="00C01FA0"/>
    <w:rsid w:val="00C03B0A"/>
    <w:rsid w:val="00C03F7B"/>
    <w:rsid w:val="00C0405F"/>
    <w:rsid w:val="00C044A2"/>
    <w:rsid w:val="00C053B2"/>
    <w:rsid w:val="00C0575F"/>
    <w:rsid w:val="00C05CE7"/>
    <w:rsid w:val="00C063C7"/>
    <w:rsid w:val="00C06558"/>
    <w:rsid w:val="00C06C82"/>
    <w:rsid w:val="00C07018"/>
    <w:rsid w:val="00C07136"/>
    <w:rsid w:val="00C07AED"/>
    <w:rsid w:val="00C07D72"/>
    <w:rsid w:val="00C07D8B"/>
    <w:rsid w:val="00C100D8"/>
    <w:rsid w:val="00C10381"/>
    <w:rsid w:val="00C10AFE"/>
    <w:rsid w:val="00C10BB4"/>
    <w:rsid w:val="00C11637"/>
    <w:rsid w:val="00C117FC"/>
    <w:rsid w:val="00C11F71"/>
    <w:rsid w:val="00C121AF"/>
    <w:rsid w:val="00C12C6E"/>
    <w:rsid w:val="00C13AD8"/>
    <w:rsid w:val="00C14206"/>
    <w:rsid w:val="00C15947"/>
    <w:rsid w:val="00C15A18"/>
    <w:rsid w:val="00C15E0E"/>
    <w:rsid w:val="00C16573"/>
    <w:rsid w:val="00C16C21"/>
    <w:rsid w:val="00C16C55"/>
    <w:rsid w:val="00C16DD7"/>
    <w:rsid w:val="00C17F28"/>
    <w:rsid w:val="00C20455"/>
    <w:rsid w:val="00C22051"/>
    <w:rsid w:val="00C2285A"/>
    <w:rsid w:val="00C22E0D"/>
    <w:rsid w:val="00C23872"/>
    <w:rsid w:val="00C24506"/>
    <w:rsid w:val="00C2462D"/>
    <w:rsid w:val="00C2472C"/>
    <w:rsid w:val="00C25E76"/>
    <w:rsid w:val="00C2635B"/>
    <w:rsid w:val="00C27119"/>
    <w:rsid w:val="00C272D8"/>
    <w:rsid w:val="00C27C8F"/>
    <w:rsid w:val="00C3157F"/>
    <w:rsid w:val="00C31682"/>
    <w:rsid w:val="00C3210C"/>
    <w:rsid w:val="00C34246"/>
    <w:rsid w:val="00C34C3B"/>
    <w:rsid w:val="00C34DDB"/>
    <w:rsid w:val="00C352B1"/>
    <w:rsid w:val="00C361C4"/>
    <w:rsid w:val="00C362FE"/>
    <w:rsid w:val="00C36501"/>
    <w:rsid w:val="00C36845"/>
    <w:rsid w:val="00C36B39"/>
    <w:rsid w:val="00C371C3"/>
    <w:rsid w:val="00C37535"/>
    <w:rsid w:val="00C3769E"/>
    <w:rsid w:val="00C377A2"/>
    <w:rsid w:val="00C37E95"/>
    <w:rsid w:val="00C37F0A"/>
    <w:rsid w:val="00C4001A"/>
    <w:rsid w:val="00C40130"/>
    <w:rsid w:val="00C412F2"/>
    <w:rsid w:val="00C41659"/>
    <w:rsid w:val="00C41E89"/>
    <w:rsid w:val="00C4243D"/>
    <w:rsid w:val="00C42CAB"/>
    <w:rsid w:val="00C42F9E"/>
    <w:rsid w:val="00C42FF1"/>
    <w:rsid w:val="00C438C8"/>
    <w:rsid w:val="00C4451C"/>
    <w:rsid w:val="00C448EA"/>
    <w:rsid w:val="00C45328"/>
    <w:rsid w:val="00C458AE"/>
    <w:rsid w:val="00C45B29"/>
    <w:rsid w:val="00C45F2C"/>
    <w:rsid w:val="00C4604C"/>
    <w:rsid w:val="00C460C7"/>
    <w:rsid w:val="00C466FB"/>
    <w:rsid w:val="00C46A35"/>
    <w:rsid w:val="00C46C20"/>
    <w:rsid w:val="00C46F3A"/>
    <w:rsid w:val="00C47B61"/>
    <w:rsid w:val="00C50299"/>
    <w:rsid w:val="00C5132A"/>
    <w:rsid w:val="00C51372"/>
    <w:rsid w:val="00C51701"/>
    <w:rsid w:val="00C51CE4"/>
    <w:rsid w:val="00C52066"/>
    <w:rsid w:val="00C5206C"/>
    <w:rsid w:val="00C5237F"/>
    <w:rsid w:val="00C53A8C"/>
    <w:rsid w:val="00C53FB4"/>
    <w:rsid w:val="00C5414E"/>
    <w:rsid w:val="00C54202"/>
    <w:rsid w:val="00C544F7"/>
    <w:rsid w:val="00C54748"/>
    <w:rsid w:val="00C548DA"/>
    <w:rsid w:val="00C54921"/>
    <w:rsid w:val="00C549F7"/>
    <w:rsid w:val="00C55333"/>
    <w:rsid w:val="00C5545A"/>
    <w:rsid w:val="00C55A3F"/>
    <w:rsid w:val="00C56033"/>
    <w:rsid w:val="00C56091"/>
    <w:rsid w:val="00C571F9"/>
    <w:rsid w:val="00C57594"/>
    <w:rsid w:val="00C57782"/>
    <w:rsid w:val="00C57914"/>
    <w:rsid w:val="00C57B85"/>
    <w:rsid w:val="00C57E21"/>
    <w:rsid w:val="00C57F3B"/>
    <w:rsid w:val="00C60BCE"/>
    <w:rsid w:val="00C60E5E"/>
    <w:rsid w:val="00C612F9"/>
    <w:rsid w:val="00C61348"/>
    <w:rsid w:val="00C63EF2"/>
    <w:rsid w:val="00C642CD"/>
    <w:rsid w:val="00C64D1A"/>
    <w:rsid w:val="00C656C7"/>
    <w:rsid w:val="00C6570A"/>
    <w:rsid w:val="00C65833"/>
    <w:rsid w:val="00C65CBD"/>
    <w:rsid w:val="00C65D93"/>
    <w:rsid w:val="00C65E6D"/>
    <w:rsid w:val="00C66886"/>
    <w:rsid w:val="00C66CD2"/>
    <w:rsid w:val="00C66D3A"/>
    <w:rsid w:val="00C66D98"/>
    <w:rsid w:val="00C67ADC"/>
    <w:rsid w:val="00C67DCE"/>
    <w:rsid w:val="00C7012D"/>
    <w:rsid w:val="00C7053F"/>
    <w:rsid w:val="00C70C32"/>
    <w:rsid w:val="00C712FA"/>
    <w:rsid w:val="00C7330D"/>
    <w:rsid w:val="00C733B6"/>
    <w:rsid w:val="00C733E7"/>
    <w:rsid w:val="00C7351E"/>
    <w:rsid w:val="00C7431D"/>
    <w:rsid w:val="00C74D1C"/>
    <w:rsid w:val="00C751D6"/>
    <w:rsid w:val="00C75864"/>
    <w:rsid w:val="00C760D0"/>
    <w:rsid w:val="00C76563"/>
    <w:rsid w:val="00C766C7"/>
    <w:rsid w:val="00C766F3"/>
    <w:rsid w:val="00C76EE5"/>
    <w:rsid w:val="00C76F9C"/>
    <w:rsid w:val="00C7787E"/>
    <w:rsid w:val="00C77C21"/>
    <w:rsid w:val="00C811A0"/>
    <w:rsid w:val="00C811C3"/>
    <w:rsid w:val="00C811CF"/>
    <w:rsid w:val="00C813D4"/>
    <w:rsid w:val="00C819B5"/>
    <w:rsid w:val="00C81CBF"/>
    <w:rsid w:val="00C8213B"/>
    <w:rsid w:val="00C823B4"/>
    <w:rsid w:val="00C82523"/>
    <w:rsid w:val="00C8305C"/>
    <w:rsid w:val="00C8370E"/>
    <w:rsid w:val="00C848C6"/>
    <w:rsid w:val="00C855D1"/>
    <w:rsid w:val="00C85634"/>
    <w:rsid w:val="00C85ADE"/>
    <w:rsid w:val="00C8690F"/>
    <w:rsid w:val="00C86B0D"/>
    <w:rsid w:val="00C86B14"/>
    <w:rsid w:val="00C872C8"/>
    <w:rsid w:val="00C87687"/>
    <w:rsid w:val="00C904CC"/>
    <w:rsid w:val="00C912FB"/>
    <w:rsid w:val="00C91F74"/>
    <w:rsid w:val="00C92635"/>
    <w:rsid w:val="00C92857"/>
    <w:rsid w:val="00C93487"/>
    <w:rsid w:val="00C9384D"/>
    <w:rsid w:val="00C93C36"/>
    <w:rsid w:val="00C941BC"/>
    <w:rsid w:val="00C94AF6"/>
    <w:rsid w:val="00C95406"/>
    <w:rsid w:val="00C97C09"/>
    <w:rsid w:val="00C97CF0"/>
    <w:rsid w:val="00CA0475"/>
    <w:rsid w:val="00CA066F"/>
    <w:rsid w:val="00CA0DF5"/>
    <w:rsid w:val="00CA0FE6"/>
    <w:rsid w:val="00CA1224"/>
    <w:rsid w:val="00CA1DA5"/>
    <w:rsid w:val="00CA231E"/>
    <w:rsid w:val="00CA26C5"/>
    <w:rsid w:val="00CA30DB"/>
    <w:rsid w:val="00CA35D1"/>
    <w:rsid w:val="00CA36F3"/>
    <w:rsid w:val="00CA4F44"/>
    <w:rsid w:val="00CA5B09"/>
    <w:rsid w:val="00CA5D7D"/>
    <w:rsid w:val="00CA6B57"/>
    <w:rsid w:val="00CA6BDE"/>
    <w:rsid w:val="00CA6CAD"/>
    <w:rsid w:val="00CA6E19"/>
    <w:rsid w:val="00CA6F68"/>
    <w:rsid w:val="00CA7030"/>
    <w:rsid w:val="00CA73EA"/>
    <w:rsid w:val="00CA7471"/>
    <w:rsid w:val="00CA7844"/>
    <w:rsid w:val="00CA796F"/>
    <w:rsid w:val="00CB06C8"/>
    <w:rsid w:val="00CB1019"/>
    <w:rsid w:val="00CB18BE"/>
    <w:rsid w:val="00CB1CC8"/>
    <w:rsid w:val="00CB30FF"/>
    <w:rsid w:val="00CB3288"/>
    <w:rsid w:val="00CB35E6"/>
    <w:rsid w:val="00CB3776"/>
    <w:rsid w:val="00CB3BBA"/>
    <w:rsid w:val="00CB3FC5"/>
    <w:rsid w:val="00CB49B2"/>
    <w:rsid w:val="00CB4D60"/>
    <w:rsid w:val="00CB60E2"/>
    <w:rsid w:val="00CB6683"/>
    <w:rsid w:val="00CB6CA5"/>
    <w:rsid w:val="00CB741B"/>
    <w:rsid w:val="00CB7D76"/>
    <w:rsid w:val="00CC0AAB"/>
    <w:rsid w:val="00CC0CEF"/>
    <w:rsid w:val="00CC11C9"/>
    <w:rsid w:val="00CC1D50"/>
    <w:rsid w:val="00CC2198"/>
    <w:rsid w:val="00CC2339"/>
    <w:rsid w:val="00CC2BF8"/>
    <w:rsid w:val="00CC3F90"/>
    <w:rsid w:val="00CC4393"/>
    <w:rsid w:val="00CC667F"/>
    <w:rsid w:val="00CC724C"/>
    <w:rsid w:val="00CD02E6"/>
    <w:rsid w:val="00CD03E0"/>
    <w:rsid w:val="00CD1780"/>
    <w:rsid w:val="00CD2493"/>
    <w:rsid w:val="00CD255E"/>
    <w:rsid w:val="00CD2827"/>
    <w:rsid w:val="00CD2B9A"/>
    <w:rsid w:val="00CD3179"/>
    <w:rsid w:val="00CD3DD4"/>
    <w:rsid w:val="00CD4182"/>
    <w:rsid w:val="00CD42B9"/>
    <w:rsid w:val="00CD43CD"/>
    <w:rsid w:val="00CD45AA"/>
    <w:rsid w:val="00CD51E3"/>
    <w:rsid w:val="00CD56C3"/>
    <w:rsid w:val="00CD5704"/>
    <w:rsid w:val="00CD5C53"/>
    <w:rsid w:val="00CD5E1F"/>
    <w:rsid w:val="00CD729D"/>
    <w:rsid w:val="00CD74C6"/>
    <w:rsid w:val="00CD762A"/>
    <w:rsid w:val="00CE2794"/>
    <w:rsid w:val="00CE30B8"/>
    <w:rsid w:val="00CE3430"/>
    <w:rsid w:val="00CE3493"/>
    <w:rsid w:val="00CE34FA"/>
    <w:rsid w:val="00CE3E99"/>
    <w:rsid w:val="00CE4683"/>
    <w:rsid w:val="00CE50EC"/>
    <w:rsid w:val="00CE57E0"/>
    <w:rsid w:val="00CE6C02"/>
    <w:rsid w:val="00CE6F7C"/>
    <w:rsid w:val="00CE75EC"/>
    <w:rsid w:val="00CE7605"/>
    <w:rsid w:val="00CF0511"/>
    <w:rsid w:val="00CF0755"/>
    <w:rsid w:val="00CF2EC0"/>
    <w:rsid w:val="00CF39DD"/>
    <w:rsid w:val="00CF3D0D"/>
    <w:rsid w:val="00CF3DD6"/>
    <w:rsid w:val="00CF40B3"/>
    <w:rsid w:val="00CF4171"/>
    <w:rsid w:val="00CF5B85"/>
    <w:rsid w:val="00CF5EDA"/>
    <w:rsid w:val="00CF630C"/>
    <w:rsid w:val="00CF7142"/>
    <w:rsid w:val="00CF71CF"/>
    <w:rsid w:val="00CF7B11"/>
    <w:rsid w:val="00CF7BB6"/>
    <w:rsid w:val="00D00191"/>
    <w:rsid w:val="00D01991"/>
    <w:rsid w:val="00D03195"/>
    <w:rsid w:val="00D032E7"/>
    <w:rsid w:val="00D0354B"/>
    <w:rsid w:val="00D04A31"/>
    <w:rsid w:val="00D055DC"/>
    <w:rsid w:val="00D05785"/>
    <w:rsid w:val="00D0640D"/>
    <w:rsid w:val="00D06542"/>
    <w:rsid w:val="00D06698"/>
    <w:rsid w:val="00D067BA"/>
    <w:rsid w:val="00D10650"/>
    <w:rsid w:val="00D108A7"/>
    <w:rsid w:val="00D114EB"/>
    <w:rsid w:val="00D11D00"/>
    <w:rsid w:val="00D11F22"/>
    <w:rsid w:val="00D11F57"/>
    <w:rsid w:val="00D12388"/>
    <w:rsid w:val="00D12896"/>
    <w:rsid w:val="00D12B62"/>
    <w:rsid w:val="00D12DB8"/>
    <w:rsid w:val="00D13C90"/>
    <w:rsid w:val="00D14E39"/>
    <w:rsid w:val="00D14F8D"/>
    <w:rsid w:val="00D16552"/>
    <w:rsid w:val="00D16B5C"/>
    <w:rsid w:val="00D16F0A"/>
    <w:rsid w:val="00D17103"/>
    <w:rsid w:val="00D1780D"/>
    <w:rsid w:val="00D178D0"/>
    <w:rsid w:val="00D17F1E"/>
    <w:rsid w:val="00D20216"/>
    <w:rsid w:val="00D2059E"/>
    <w:rsid w:val="00D208A0"/>
    <w:rsid w:val="00D21873"/>
    <w:rsid w:val="00D219B0"/>
    <w:rsid w:val="00D223B9"/>
    <w:rsid w:val="00D226A3"/>
    <w:rsid w:val="00D2291D"/>
    <w:rsid w:val="00D22D12"/>
    <w:rsid w:val="00D2440A"/>
    <w:rsid w:val="00D24851"/>
    <w:rsid w:val="00D2485E"/>
    <w:rsid w:val="00D24EEA"/>
    <w:rsid w:val="00D250FC"/>
    <w:rsid w:val="00D259C9"/>
    <w:rsid w:val="00D262C1"/>
    <w:rsid w:val="00D264DA"/>
    <w:rsid w:val="00D26857"/>
    <w:rsid w:val="00D26CDA"/>
    <w:rsid w:val="00D275C6"/>
    <w:rsid w:val="00D302A8"/>
    <w:rsid w:val="00D30C50"/>
    <w:rsid w:val="00D30D1E"/>
    <w:rsid w:val="00D30D56"/>
    <w:rsid w:val="00D315DE"/>
    <w:rsid w:val="00D316A3"/>
    <w:rsid w:val="00D31D4A"/>
    <w:rsid w:val="00D3220F"/>
    <w:rsid w:val="00D33457"/>
    <w:rsid w:val="00D34B24"/>
    <w:rsid w:val="00D354BA"/>
    <w:rsid w:val="00D35517"/>
    <w:rsid w:val="00D356FC"/>
    <w:rsid w:val="00D35AB8"/>
    <w:rsid w:val="00D36A1E"/>
    <w:rsid w:val="00D36CFF"/>
    <w:rsid w:val="00D36E1D"/>
    <w:rsid w:val="00D37402"/>
    <w:rsid w:val="00D37494"/>
    <w:rsid w:val="00D378E2"/>
    <w:rsid w:val="00D379ED"/>
    <w:rsid w:val="00D37D18"/>
    <w:rsid w:val="00D37E42"/>
    <w:rsid w:val="00D405A9"/>
    <w:rsid w:val="00D40FF9"/>
    <w:rsid w:val="00D412BA"/>
    <w:rsid w:val="00D416B5"/>
    <w:rsid w:val="00D42553"/>
    <w:rsid w:val="00D42562"/>
    <w:rsid w:val="00D439E7"/>
    <w:rsid w:val="00D44EF3"/>
    <w:rsid w:val="00D45B2E"/>
    <w:rsid w:val="00D45C32"/>
    <w:rsid w:val="00D45D57"/>
    <w:rsid w:val="00D460FD"/>
    <w:rsid w:val="00D46114"/>
    <w:rsid w:val="00D4616C"/>
    <w:rsid w:val="00D46252"/>
    <w:rsid w:val="00D46325"/>
    <w:rsid w:val="00D46CD5"/>
    <w:rsid w:val="00D47C1B"/>
    <w:rsid w:val="00D47C61"/>
    <w:rsid w:val="00D50137"/>
    <w:rsid w:val="00D50C3F"/>
    <w:rsid w:val="00D50D23"/>
    <w:rsid w:val="00D5155B"/>
    <w:rsid w:val="00D51603"/>
    <w:rsid w:val="00D525EE"/>
    <w:rsid w:val="00D52B94"/>
    <w:rsid w:val="00D53CD0"/>
    <w:rsid w:val="00D53D69"/>
    <w:rsid w:val="00D54390"/>
    <w:rsid w:val="00D54823"/>
    <w:rsid w:val="00D54D3D"/>
    <w:rsid w:val="00D5538D"/>
    <w:rsid w:val="00D55593"/>
    <w:rsid w:val="00D5563E"/>
    <w:rsid w:val="00D5603A"/>
    <w:rsid w:val="00D566F0"/>
    <w:rsid w:val="00D568BB"/>
    <w:rsid w:val="00D57032"/>
    <w:rsid w:val="00D571F8"/>
    <w:rsid w:val="00D579E7"/>
    <w:rsid w:val="00D57B01"/>
    <w:rsid w:val="00D60100"/>
    <w:rsid w:val="00D610A4"/>
    <w:rsid w:val="00D6149D"/>
    <w:rsid w:val="00D61537"/>
    <w:rsid w:val="00D6370C"/>
    <w:rsid w:val="00D637BF"/>
    <w:rsid w:val="00D6479B"/>
    <w:rsid w:val="00D64C0D"/>
    <w:rsid w:val="00D655FC"/>
    <w:rsid w:val="00D65AD9"/>
    <w:rsid w:val="00D65BCC"/>
    <w:rsid w:val="00D66097"/>
    <w:rsid w:val="00D66622"/>
    <w:rsid w:val="00D67CB3"/>
    <w:rsid w:val="00D70E02"/>
    <w:rsid w:val="00D70E41"/>
    <w:rsid w:val="00D710BB"/>
    <w:rsid w:val="00D71128"/>
    <w:rsid w:val="00D71845"/>
    <w:rsid w:val="00D7184A"/>
    <w:rsid w:val="00D71FFE"/>
    <w:rsid w:val="00D72143"/>
    <w:rsid w:val="00D72E7C"/>
    <w:rsid w:val="00D736AF"/>
    <w:rsid w:val="00D73BF9"/>
    <w:rsid w:val="00D74250"/>
    <w:rsid w:val="00D7534C"/>
    <w:rsid w:val="00D7560B"/>
    <w:rsid w:val="00D757FC"/>
    <w:rsid w:val="00D76128"/>
    <w:rsid w:val="00D7639C"/>
    <w:rsid w:val="00D80111"/>
    <w:rsid w:val="00D8046C"/>
    <w:rsid w:val="00D819F7"/>
    <w:rsid w:val="00D81D04"/>
    <w:rsid w:val="00D81D66"/>
    <w:rsid w:val="00D81E76"/>
    <w:rsid w:val="00D821E6"/>
    <w:rsid w:val="00D8362C"/>
    <w:rsid w:val="00D83B9A"/>
    <w:rsid w:val="00D8406B"/>
    <w:rsid w:val="00D844E5"/>
    <w:rsid w:val="00D84984"/>
    <w:rsid w:val="00D84CA8"/>
    <w:rsid w:val="00D84D65"/>
    <w:rsid w:val="00D85480"/>
    <w:rsid w:val="00D862B3"/>
    <w:rsid w:val="00D86569"/>
    <w:rsid w:val="00D86A6C"/>
    <w:rsid w:val="00D8706C"/>
    <w:rsid w:val="00D87E4B"/>
    <w:rsid w:val="00D90252"/>
    <w:rsid w:val="00D9069C"/>
    <w:rsid w:val="00D90A27"/>
    <w:rsid w:val="00D91179"/>
    <w:rsid w:val="00D91784"/>
    <w:rsid w:val="00D91BED"/>
    <w:rsid w:val="00D91DE2"/>
    <w:rsid w:val="00D9273F"/>
    <w:rsid w:val="00D93DB8"/>
    <w:rsid w:val="00D93E36"/>
    <w:rsid w:val="00D94098"/>
    <w:rsid w:val="00D94263"/>
    <w:rsid w:val="00D943D3"/>
    <w:rsid w:val="00D944F1"/>
    <w:rsid w:val="00D94663"/>
    <w:rsid w:val="00D950D1"/>
    <w:rsid w:val="00D952A7"/>
    <w:rsid w:val="00D95879"/>
    <w:rsid w:val="00D95CF4"/>
    <w:rsid w:val="00D96C21"/>
    <w:rsid w:val="00DA0B00"/>
    <w:rsid w:val="00DA0DD8"/>
    <w:rsid w:val="00DA0F3A"/>
    <w:rsid w:val="00DA0FBA"/>
    <w:rsid w:val="00DA1114"/>
    <w:rsid w:val="00DA1BD1"/>
    <w:rsid w:val="00DA1EA9"/>
    <w:rsid w:val="00DA219A"/>
    <w:rsid w:val="00DA2B13"/>
    <w:rsid w:val="00DA37D8"/>
    <w:rsid w:val="00DA45FE"/>
    <w:rsid w:val="00DA47DC"/>
    <w:rsid w:val="00DA4895"/>
    <w:rsid w:val="00DA4E33"/>
    <w:rsid w:val="00DA503E"/>
    <w:rsid w:val="00DA59D8"/>
    <w:rsid w:val="00DA5BFA"/>
    <w:rsid w:val="00DA5CEA"/>
    <w:rsid w:val="00DA6B26"/>
    <w:rsid w:val="00DA6C59"/>
    <w:rsid w:val="00DA7254"/>
    <w:rsid w:val="00DA7266"/>
    <w:rsid w:val="00DB0B7C"/>
    <w:rsid w:val="00DB145A"/>
    <w:rsid w:val="00DB1C79"/>
    <w:rsid w:val="00DB26DD"/>
    <w:rsid w:val="00DB2A3E"/>
    <w:rsid w:val="00DB329D"/>
    <w:rsid w:val="00DB3727"/>
    <w:rsid w:val="00DB37D7"/>
    <w:rsid w:val="00DB3D5F"/>
    <w:rsid w:val="00DB602C"/>
    <w:rsid w:val="00DB7043"/>
    <w:rsid w:val="00DB75C6"/>
    <w:rsid w:val="00DB772A"/>
    <w:rsid w:val="00DC0025"/>
    <w:rsid w:val="00DC0239"/>
    <w:rsid w:val="00DC02F6"/>
    <w:rsid w:val="00DC079F"/>
    <w:rsid w:val="00DC0AF9"/>
    <w:rsid w:val="00DC0B72"/>
    <w:rsid w:val="00DC0DCA"/>
    <w:rsid w:val="00DC0E5F"/>
    <w:rsid w:val="00DC0FCD"/>
    <w:rsid w:val="00DC145F"/>
    <w:rsid w:val="00DC178A"/>
    <w:rsid w:val="00DC1ECF"/>
    <w:rsid w:val="00DC2601"/>
    <w:rsid w:val="00DC2E34"/>
    <w:rsid w:val="00DC32B5"/>
    <w:rsid w:val="00DC338E"/>
    <w:rsid w:val="00DC412F"/>
    <w:rsid w:val="00DC4940"/>
    <w:rsid w:val="00DC535D"/>
    <w:rsid w:val="00DC5749"/>
    <w:rsid w:val="00DC59CB"/>
    <w:rsid w:val="00DC5A9A"/>
    <w:rsid w:val="00DD073D"/>
    <w:rsid w:val="00DD0781"/>
    <w:rsid w:val="00DD08F8"/>
    <w:rsid w:val="00DD098D"/>
    <w:rsid w:val="00DD0BD3"/>
    <w:rsid w:val="00DD2612"/>
    <w:rsid w:val="00DD298D"/>
    <w:rsid w:val="00DD3286"/>
    <w:rsid w:val="00DD32B3"/>
    <w:rsid w:val="00DD36C6"/>
    <w:rsid w:val="00DD3970"/>
    <w:rsid w:val="00DD3A69"/>
    <w:rsid w:val="00DD3CB1"/>
    <w:rsid w:val="00DD538C"/>
    <w:rsid w:val="00DD542C"/>
    <w:rsid w:val="00DD5F9E"/>
    <w:rsid w:val="00DD6127"/>
    <w:rsid w:val="00DD6D9B"/>
    <w:rsid w:val="00DD7616"/>
    <w:rsid w:val="00DD7691"/>
    <w:rsid w:val="00DD78B8"/>
    <w:rsid w:val="00DD7AE4"/>
    <w:rsid w:val="00DD7BF9"/>
    <w:rsid w:val="00DD7CEE"/>
    <w:rsid w:val="00DD7DFC"/>
    <w:rsid w:val="00DD7EF1"/>
    <w:rsid w:val="00DE031C"/>
    <w:rsid w:val="00DE084F"/>
    <w:rsid w:val="00DE0F5D"/>
    <w:rsid w:val="00DE2442"/>
    <w:rsid w:val="00DE24BA"/>
    <w:rsid w:val="00DE2842"/>
    <w:rsid w:val="00DE3519"/>
    <w:rsid w:val="00DE3DDB"/>
    <w:rsid w:val="00DE47B5"/>
    <w:rsid w:val="00DE5338"/>
    <w:rsid w:val="00DE5569"/>
    <w:rsid w:val="00DE6037"/>
    <w:rsid w:val="00DE6232"/>
    <w:rsid w:val="00DE630D"/>
    <w:rsid w:val="00DE6608"/>
    <w:rsid w:val="00DE7064"/>
    <w:rsid w:val="00DE79F0"/>
    <w:rsid w:val="00DE7D0E"/>
    <w:rsid w:val="00DF19C9"/>
    <w:rsid w:val="00DF219B"/>
    <w:rsid w:val="00DF2C16"/>
    <w:rsid w:val="00DF2D35"/>
    <w:rsid w:val="00DF3331"/>
    <w:rsid w:val="00DF333E"/>
    <w:rsid w:val="00DF369C"/>
    <w:rsid w:val="00DF38D5"/>
    <w:rsid w:val="00DF4002"/>
    <w:rsid w:val="00DF406F"/>
    <w:rsid w:val="00DF43C0"/>
    <w:rsid w:val="00DF49DF"/>
    <w:rsid w:val="00DF4A7D"/>
    <w:rsid w:val="00DF55DB"/>
    <w:rsid w:val="00DF60C0"/>
    <w:rsid w:val="00DF62F1"/>
    <w:rsid w:val="00DF6E19"/>
    <w:rsid w:val="00DF74D1"/>
    <w:rsid w:val="00E014EA"/>
    <w:rsid w:val="00E016E7"/>
    <w:rsid w:val="00E01CC0"/>
    <w:rsid w:val="00E01F46"/>
    <w:rsid w:val="00E020A7"/>
    <w:rsid w:val="00E0248B"/>
    <w:rsid w:val="00E02715"/>
    <w:rsid w:val="00E02E8D"/>
    <w:rsid w:val="00E0312E"/>
    <w:rsid w:val="00E03B51"/>
    <w:rsid w:val="00E03BF2"/>
    <w:rsid w:val="00E05743"/>
    <w:rsid w:val="00E05C88"/>
    <w:rsid w:val="00E05EAA"/>
    <w:rsid w:val="00E06798"/>
    <w:rsid w:val="00E06A30"/>
    <w:rsid w:val="00E06C57"/>
    <w:rsid w:val="00E06FC9"/>
    <w:rsid w:val="00E0787B"/>
    <w:rsid w:val="00E07DCF"/>
    <w:rsid w:val="00E07F5F"/>
    <w:rsid w:val="00E108B3"/>
    <w:rsid w:val="00E111B9"/>
    <w:rsid w:val="00E11E36"/>
    <w:rsid w:val="00E11EA7"/>
    <w:rsid w:val="00E12B66"/>
    <w:rsid w:val="00E13262"/>
    <w:rsid w:val="00E13BCD"/>
    <w:rsid w:val="00E13C94"/>
    <w:rsid w:val="00E13DED"/>
    <w:rsid w:val="00E14338"/>
    <w:rsid w:val="00E14456"/>
    <w:rsid w:val="00E14DD6"/>
    <w:rsid w:val="00E15A50"/>
    <w:rsid w:val="00E15C0A"/>
    <w:rsid w:val="00E16121"/>
    <w:rsid w:val="00E16CD4"/>
    <w:rsid w:val="00E16E84"/>
    <w:rsid w:val="00E20631"/>
    <w:rsid w:val="00E20875"/>
    <w:rsid w:val="00E20C58"/>
    <w:rsid w:val="00E213EA"/>
    <w:rsid w:val="00E2149F"/>
    <w:rsid w:val="00E219F4"/>
    <w:rsid w:val="00E21CD1"/>
    <w:rsid w:val="00E21DDD"/>
    <w:rsid w:val="00E22372"/>
    <w:rsid w:val="00E2285C"/>
    <w:rsid w:val="00E22AF7"/>
    <w:rsid w:val="00E230D7"/>
    <w:rsid w:val="00E2338E"/>
    <w:rsid w:val="00E23460"/>
    <w:rsid w:val="00E2351D"/>
    <w:rsid w:val="00E23859"/>
    <w:rsid w:val="00E23EAE"/>
    <w:rsid w:val="00E24A2F"/>
    <w:rsid w:val="00E24D35"/>
    <w:rsid w:val="00E257D0"/>
    <w:rsid w:val="00E26FBF"/>
    <w:rsid w:val="00E2742B"/>
    <w:rsid w:val="00E278F1"/>
    <w:rsid w:val="00E27A70"/>
    <w:rsid w:val="00E301CD"/>
    <w:rsid w:val="00E31239"/>
    <w:rsid w:val="00E31A7C"/>
    <w:rsid w:val="00E31DC6"/>
    <w:rsid w:val="00E32227"/>
    <w:rsid w:val="00E32407"/>
    <w:rsid w:val="00E32454"/>
    <w:rsid w:val="00E33429"/>
    <w:rsid w:val="00E33524"/>
    <w:rsid w:val="00E339A3"/>
    <w:rsid w:val="00E339B6"/>
    <w:rsid w:val="00E33F77"/>
    <w:rsid w:val="00E34B41"/>
    <w:rsid w:val="00E34F3C"/>
    <w:rsid w:val="00E359CD"/>
    <w:rsid w:val="00E35AE2"/>
    <w:rsid w:val="00E36349"/>
    <w:rsid w:val="00E364C9"/>
    <w:rsid w:val="00E365D8"/>
    <w:rsid w:val="00E36A88"/>
    <w:rsid w:val="00E373F1"/>
    <w:rsid w:val="00E378F9"/>
    <w:rsid w:val="00E401FF"/>
    <w:rsid w:val="00E40ADC"/>
    <w:rsid w:val="00E4126D"/>
    <w:rsid w:val="00E413EF"/>
    <w:rsid w:val="00E426C3"/>
    <w:rsid w:val="00E430E2"/>
    <w:rsid w:val="00E436BD"/>
    <w:rsid w:val="00E4461F"/>
    <w:rsid w:val="00E44C0F"/>
    <w:rsid w:val="00E44E44"/>
    <w:rsid w:val="00E4531C"/>
    <w:rsid w:val="00E46839"/>
    <w:rsid w:val="00E4728B"/>
    <w:rsid w:val="00E47C90"/>
    <w:rsid w:val="00E50283"/>
    <w:rsid w:val="00E50304"/>
    <w:rsid w:val="00E5104E"/>
    <w:rsid w:val="00E51118"/>
    <w:rsid w:val="00E513A7"/>
    <w:rsid w:val="00E5167B"/>
    <w:rsid w:val="00E51AE0"/>
    <w:rsid w:val="00E529F4"/>
    <w:rsid w:val="00E53614"/>
    <w:rsid w:val="00E548AF"/>
    <w:rsid w:val="00E556DE"/>
    <w:rsid w:val="00E55D81"/>
    <w:rsid w:val="00E55F9A"/>
    <w:rsid w:val="00E561BE"/>
    <w:rsid w:val="00E56469"/>
    <w:rsid w:val="00E565C6"/>
    <w:rsid w:val="00E566C5"/>
    <w:rsid w:val="00E571E9"/>
    <w:rsid w:val="00E57D1A"/>
    <w:rsid w:val="00E60AE7"/>
    <w:rsid w:val="00E60CAB"/>
    <w:rsid w:val="00E61715"/>
    <w:rsid w:val="00E618F6"/>
    <w:rsid w:val="00E62214"/>
    <w:rsid w:val="00E625C8"/>
    <w:rsid w:val="00E637D4"/>
    <w:rsid w:val="00E63C2A"/>
    <w:rsid w:val="00E63C78"/>
    <w:rsid w:val="00E659EC"/>
    <w:rsid w:val="00E65B37"/>
    <w:rsid w:val="00E664C0"/>
    <w:rsid w:val="00E67324"/>
    <w:rsid w:val="00E673C9"/>
    <w:rsid w:val="00E702FF"/>
    <w:rsid w:val="00E7117C"/>
    <w:rsid w:val="00E71574"/>
    <w:rsid w:val="00E72547"/>
    <w:rsid w:val="00E72E70"/>
    <w:rsid w:val="00E73007"/>
    <w:rsid w:val="00E735B8"/>
    <w:rsid w:val="00E7424B"/>
    <w:rsid w:val="00E74A93"/>
    <w:rsid w:val="00E74B2E"/>
    <w:rsid w:val="00E74B3A"/>
    <w:rsid w:val="00E74C28"/>
    <w:rsid w:val="00E74D8D"/>
    <w:rsid w:val="00E753FC"/>
    <w:rsid w:val="00E77ABC"/>
    <w:rsid w:val="00E77B29"/>
    <w:rsid w:val="00E77D7C"/>
    <w:rsid w:val="00E807D3"/>
    <w:rsid w:val="00E80880"/>
    <w:rsid w:val="00E81056"/>
    <w:rsid w:val="00E814D8"/>
    <w:rsid w:val="00E81970"/>
    <w:rsid w:val="00E81CE3"/>
    <w:rsid w:val="00E8208F"/>
    <w:rsid w:val="00E82977"/>
    <w:rsid w:val="00E8349A"/>
    <w:rsid w:val="00E84841"/>
    <w:rsid w:val="00E84893"/>
    <w:rsid w:val="00E84E4B"/>
    <w:rsid w:val="00E852D8"/>
    <w:rsid w:val="00E8557B"/>
    <w:rsid w:val="00E857C6"/>
    <w:rsid w:val="00E85C1E"/>
    <w:rsid w:val="00E868C6"/>
    <w:rsid w:val="00E868E7"/>
    <w:rsid w:val="00E87283"/>
    <w:rsid w:val="00E9027B"/>
    <w:rsid w:val="00E90E0E"/>
    <w:rsid w:val="00E910C9"/>
    <w:rsid w:val="00E91B6A"/>
    <w:rsid w:val="00E91F16"/>
    <w:rsid w:val="00E922D3"/>
    <w:rsid w:val="00E9251C"/>
    <w:rsid w:val="00E93D5B"/>
    <w:rsid w:val="00E94578"/>
    <w:rsid w:val="00E947BB"/>
    <w:rsid w:val="00E9539E"/>
    <w:rsid w:val="00E956B5"/>
    <w:rsid w:val="00E95B67"/>
    <w:rsid w:val="00E9621B"/>
    <w:rsid w:val="00E9638B"/>
    <w:rsid w:val="00E96464"/>
    <w:rsid w:val="00E96658"/>
    <w:rsid w:val="00E972E7"/>
    <w:rsid w:val="00E97CB6"/>
    <w:rsid w:val="00EA024A"/>
    <w:rsid w:val="00EA0B2B"/>
    <w:rsid w:val="00EA0C24"/>
    <w:rsid w:val="00EA0E71"/>
    <w:rsid w:val="00EA102D"/>
    <w:rsid w:val="00EA11E6"/>
    <w:rsid w:val="00EA124D"/>
    <w:rsid w:val="00EA21AF"/>
    <w:rsid w:val="00EA223C"/>
    <w:rsid w:val="00EA26A0"/>
    <w:rsid w:val="00EA328F"/>
    <w:rsid w:val="00EA335B"/>
    <w:rsid w:val="00EA390A"/>
    <w:rsid w:val="00EA3B37"/>
    <w:rsid w:val="00EA4CAC"/>
    <w:rsid w:val="00EA52FD"/>
    <w:rsid w:val="00EA5DF9"/>
    <w:rsid w:val="00EA627E"/>
    <w:rsid w:val="00EA6466"/>
    <w:rsid w:val="00EA75CD"/>
    <w:rsid w:val="00EA76E8"/>
    <w:rsid w:val="00EA7845"/>
    <w:rsid w:val="00EB0BE7"/>
    <w:rsid w:val="00EB1944"/>
    <w:rsid w:val="00EB210C"/>
    <w:rsid w:val="00EB235E"/>
    <w:rsid w:val="00EB2E5E"/>
    <w:rsid w:val="00EB30AC"/>
    <w:rsid w:val="00EB3605"/>
    <w:rsid w:val="00EB3964"/>
    <w:rsid w:val="00EB3EC1"/>
    <w:rsid w:val="00EB3F4B"/>
    <w:rsid w:val="00EB4D39"/>
    <w:rsid w:val="00EB5290"/>
    <w:rsid w:val="00EB52E8"/>
    <w:rsid w:val="00EB5AC6"/>
    <w:rsid w:val="00EB6384"/>
    <w:rsid w:val="00EB650B"/>
    <w:rsid w:val="00EB6CD9"/>
    <w:rsid w:val="00EB700D"/>
    <w:rsid w:val="00EB7DDD"/>
    <w:rsid w:val="00EC0781"/>
    <w:rsid w:val="00EC23C4"/>
    <w:rsid w:val="00EC2547"/>
    <w:rsid w:val="00EC25ED"/>
    <w:rsid w:val="00EC26E8"/>
    <w:rsid w:val="00EC2723"/>
    <w:rsid w:val="00EC2986"/>
    <w:rsid w:val="00EC3DB7"/>
    <w:rsid w:val="00EC3E98"/>
    <w:rsid w:val="00EC3F4F"/>
    <w:rsid w:val="00EC3F93"/>
    <w:rsid w:val="00EC490A"/>
    <w:rsid w:val="00EC4967"/>
    <w:rsid w:val="00EC4E59"/>
    <w:rsid w:val="00EC50AF"/>
    <w:rsid w:val="00EC5106"/>
    <w:rsid w:val="00EC540D"/>
    <w:rsid w:val="00EC5439"/>
    <w:rsid w:val="00EC653E"/>
    <w:rsid w:val="00EC6561"/>
    <w:rsid w:val="00EC6B3C"/>
    <w:rsid w:val="00EC72AC"/>
    <w:rsid w:val="00EC7568"/>
    <w:rsid w:val="00EC7B5D"/>
    <w:rsid w:val="00ED006D"/>
    <w:rsid w:val="00ED214E"/>
    <w:rsid w:val="00ED2BEE"/>
    <w:rsid w:val="00ED2D17"/>
    <w:rsid w:val="00ED3085"/>
    <w:rsid w:val="00ED3F36"/>
    <w:rsid w:val="00ED4203"/>
    <w:rsid w:val="00ED5530"/>
    <w:rsid w:val="00ED5986"/>
    <w:rsid w:val="00ED6085"/>
    <w:rsid w:val="00ED65EA"/>
    <w:rsid w:val="00ED6A17"/>
    <w:rsid w:val="00ED6EB1"/>
    <w:rsid w:val="00ED77AA"/>
    <w:rsid w:val="00ED7B49"/>
    <w:rsid w:val="00EE0190"/>
    <w:rsid w:val="00EE0683"/>
    <w:rsid w:val="00EE0B77"/>
    <w:rsid w:val="00EE1109"/>
    <w:rsid w:val="00EE1652"/>
    <w:rsid w:val="00EE1C4C"/>
    <w:rsid w:val="00EE21A9"/>
    <w:rsid w:val="00EE2541"/>
    <w:rsid w:val="00EE259C"/>
    <w:rsid w:val="00EE26BE"/>
    <w:rsid w:val="00EE28FE"/>
    <w:rsid w:val="00EE2B00"/>
    <w:rsid w:val="00EE3487"/>
    <w:rsid w:val="00EE38FB"/>
    <w:rsid w:val="00EE3C58"/>
    <w:rsid w:val="00EE3DDE"/>
    <w:rsid w:val="00EE4440"/>
    <w:rsid w:val="00EE50B3"/>
    <w:rsid w:val="00EE59FC"/>
    <w:rsid w:val="00EE5D73"/>
    <w:rsid w:val="00EE6276"/>
    <w:rsid w:val="00EE6A68"/>
    <w:rsid w:val="00EE70BD"/>
    <w:rsid w:val="00EE7682"/>
    <w:rsid w:val="00EE7B66"/>
    <w:rsid w:val="00EF0105"/>
    <w:rsid w:val="00EF020A"/>
    <w:rsid w:val="00EF02D3"/>
    <w:rsid w:val="00EF039F"/>
    <w:rsid w:val="00EF1539"/>
    <w:rsid w:val="00EF182C"/>
    <w:rsid w:val="00EF19CE"/>
    <w:rsid w:val="00EF21DA"/>
    <w:rsid w:val="00EF2F7A"/>
    <w:rsid w:val="00EF3039"/>
    <w:rsid w:val="00EF3BF9"/>
    <w:rsid w:val="00EF3CE2"/>
    <w:rsid w:val="00EF3D80"/>
    <w:rsid w:val="00EF4BE2"/>
    <w:rsid w:val="00EF5374"/>
    <w:rsid w:val="00EF7B3F"/>
    <w:rsid w:val="00F009CC"/>
    <w:rsid w:val="00F0180F"/>
    <w:rsid w:val="00F01A34"/>
    <w:rsid w:val="00F0342C"/>
    <w:rsid w:val="00F03524"/>
    <w:rsid w:val="00F03B01"/>
    <w:rsid w:val="00F04214"/>
    <w:rsid w:val="00F0503D"/>
    <w:rsid w:val="00F0553A"/>
    <w:rsid w:val="00F060B3"/>
    <w:rsid w:val="00F06554"/>
    <w:rsid w:val="00F06ED0"/>
    <w:rsid w:val="00F0708C"/>
    <w:rsid w:val="00F07FEC"/>
    <w:rsid w:val="00F1005C"/>
    <w:rsid w:val="00F10536"/>
    <w:rsid w:val="00F1080F"/>
    <w:rsid w:val="00F108CD"/>
    <w:rsid w:val="00F1125B"/>
    <w:rsid w:val="00F11349"/>
    <w:rsid w:val="00F115F3"/>
    <w:rsid w:val="00F11F0B"/>
    <w:rsid w:val="00F122A4"/>
    <w:rsid w:val="00F131D8"/>
    <w:rsid w:val="00F132DF"/>
    <w:rsid w:val="00F1335F"/>
    <w:rsid w:val="00F1378C"/>
    <w:rsid w:val="00F13932"/>
    <w:rsid w:val="00F14085"/>
    <w:rsid w:val="00F141B6"/>
    <w:rsid w:val="00F14F38"/>
    <w:rsid w:val="00F1627F"/>
    <w:rsid w:val="00F16A4D"/>
    <w:rsid w:val="00F16CC3"/>
    <w:rsid w:val="00F1794B"/>
    <w:rsid w:val="00F17CD8"/>
    <w:rsid w:val="00F20728"/>
    <w:rsid w:val="00F207EE"/>
    <w:rsid w:val="00F20DA0"/>
    <w:rsid w:val="00F2194C"/>
    <w:rsid w:val="00F22340"/>
    <w:rsid w:val="00F22478"/>
    <w:rsid w:val="00F225F9"/>
    <w:rsid w:val="00F2294A"/>
    <w:rsid w:val="00F2388B"/>
    <w:rsid w:val="00F2431E"/>
    <w:rsid w:val="00F24C4B"/>
    <w:rsid w:val="00F2514A"/>
    <w:rsid w:val="00F25C80"/>
    <w:rsid w:val="00F2644F"/>
    <w:rsid w:val="00F2682C"/>
    <w:rsid w:val="00F26E8B"/>
    <w:rsid w:val="00F270AC"/>
    <w:rsid w:val="00F27C25"/>
    <w:rsid w:val="00F27F05"/>
    <w:rsid w:val="00F30496"/>
    <w:rsid w:val="00F30FC4"/>
    <w:rsid w:val="00F310C4"/>
    <w:rsid w:val="00F318C9"/>
    <w:rsid w:val="00F32C77"/>
    <w:rsid w:val="00F33303"/>
    <w:rsid w:val="00F337DF"/>
    <w:rsid w:val="00F33847"/>
    <w:rsid w:val="00F35167"/>
    <w:rsid w:val="00F35A9C"/>
    <w:rsid w:val="00F35E36"/>
    <w:rsid w:val="00F364D5"/>
    <w:rsid w:val="00F36CBB"/>
    <w:rsid w:val="00F37137"/>
    <w:rsid w:val="00F3764C"/>
    <w:rsid w:val="00F411AA"/>
    <w:rsid w:val="00F416A8"/>
    <w:rsid w:val="00F42649"/>
    <w:rsid w:val="00F42A41"/>
    <w:rsid w:val="00F42AF9"/>
    <w:rsid w:val="00F42B6F"/>
    <w:rsid w:val="00F42BAE"/>
    <w:rsid w:val="00F43446"/>
    <w:rsid w:val="00F435E1"/>
    <w:rsid w:val="00F43690"/>
    <w:rsid w:val="00F43758"/>
    <w:rsid w:val="00F43B2A"/>
    <w:rsid w:val="00F455BD"/>
    <w:rsid w:val="00F45A5D"/>
    <w:rsid w:val="00F469A7"/>
    <w:rsid w:val="00F476C9"/>
    <w:rsid w:val="00F47A9E"/>
    <w:rsid w:val="00F502D3"/>
    <w:rsid w:val="00F506A6"/>
    <w:rsid w:val="00F50F82"/>
    <w:rsid w:val="00F51327"/>
    <w:rsid w:val="00F51945"/>
    <w:rsid w:val="00F52E80"/>
    <w:rsid w:val="00F5371F"/>
    <w:rsid w:val="00F5438B"/>
    <w:rsid w:val="00F553AA"/>
    <w:rsid w:val="00F55542"/>
    <w:rsid w:val="00F56061"/>
    <w:rsid w:val="00F56AE0"/>
    <w:rsid w:val="00F608D3"/>
    <w:rsid w:val="00F60926"/>
    <w:rsid w:val="00F61371"/>
    <w:rsid w:val="00F6159E"/>
    <w:rsid w:val="00F61EBC"/>
    <w:rsid w:val="00F62545"/>
    <w:rsid w:val="00F62FDD"/>
    <w:rsid w:val="00F6376C"/>
    <w:rsid w:val="00F63ADE"/>
    <w:rsid w:val="00F63AF4"/>
    <w:rsid w:val="00F64335"/>
    <w:rsid w:val="00F64536"/>
    <w:rsid w:val="00F654BD"/>
    <w:rsid w:val="00F67167"/>
    <w:rsid w:val="00F672E3"/>
    <w:rsid w:val="00F679F6"/>
    <w:rsid w:val="00F67C00"/>
    <w:rsid w:val="00F70021"/>
    <w:rsid w:val="00F701BE"/>
    <w:rsid w:val="00F70A9F"/>
    <w:rsid w:val="00F7157A"/>
    <w:rsid w:val="00F721ED"/>
    <w:rsid w:val="00F72496"/>
    <w:rsid w:val="00F729EB"/>
    <w:rsid w:val="00F72ED3"/>
    <w:rsid w:val="00F72EF1"/>
    <w:rsid w:val="00F734BA"/>
    <w:rsid w:val="00F7360F"/>
    <w:rsid w:val="00F73AC9"/>
    <w:rsid w:val="00F73C02"/>
    <w:rsid w:val="00F73CCA"/>
    <w:rsid w:val="00F73DD5"/>
    <w:rsid w:val="00F743DC"/>
    <w:rsid w:val="00F7452C"/>
    <w:rsid w:val="00F748B0"/>
    <w:rsid w:val="00F74B04"/>
    <w:rsid w:val="00F74BC5"/>
    <w:rsid w:val="00F75068"/>
    <w:rsid w:val="00F75410"/>
    <w:rsid w:val="00F76716"/>
    <w:rsid w:val="00F76B7C"/>
    <w:rsid w:val="00F778AF"/>
    <w:rsid w:val="00F77FAA"/>
    <w:rsid w:val="00F811A2"/>
    <w:rsid w:val="00F81278"/>
    <w:rsid w:val="00F81701"/>
    <w:rsid w:val="00F81F06"/>
    <w:rsid w:val="00F820A2"/>
    <w:rsid w:val="00F8283F"/>
    <w:rsid w:val="00F82AFC"/>
    <w:rsid w:val="00F82C42"/>
    <w:rsid w:val="00F83080"/>
    <w:rsid w:val="00F836E4"/>
    <w:rsid w:val="00F84358"/>
    <w:rsid w:val="00F860D3"/>
    <w:rsid w:val="00F865C4"/>
    <w:rsid w:val="00F865E0"/>
    <w:rsid w:val="00F866A5"/>
    <w:rsid w:val="00F86B71"/>
    <w:rsid w:val="00F9047E"/>
    <w:rsid w:val="00F90753"/>
    <w:rsid w:val="00F908E7"/>
    <w:rsid w:val="00F90A6A"/>
    <w:rsid w:val="00F90C42"/>
    <w:rsid w:val="00F91192"/>
    <w:rsid w:val="00F918C8"/>
    <w:rsid w:val="00F91923"/>
    <w:rsid w:val="00F91960"/>
    <w:rsid w:val="00F91ED9"/>
    <w:rsid w:val="00F91F7A"/>
    <w:rsid w:val="00F926FC"/>
    <w:rsid w:val="00F92AFA"/>
    <w:rsid w:val="00F93608"/>
    <w:rsid w:val="00F940AE"/>
    <w:rsid w:val="00F94590"/>
    <w:rsid w:val="00F946EF"/>
    <w:rsid w:val="00F94AB7"/>
    <w:rsid w:val="00F94D3C"/>
    <w:rsid w:val="00F951F5"/>
    <w:rsid w:val="00F95B4B"/>
    <w:rsid w:val="00F95C8F"/>
    <w:rsid w:val="00F95D5A"/>
    <w:rsid w:val="00F96346"/>
    <w:rsid w:val="00F96E7F"/>
    <w:rsid w:val="00F97633"/>
    <w:rsid w:val="00FA044D"/>
    <w:rsid w:val="00FA0604"/>
    <w:rsid w:val="00FA0692"/>
    <w:rsid w:val="00FA0A71"/>
    <w:rsid w:val="00FA0B65"/>
    <w:rsid w:val="00FA0E29"/>
    <w:rsid w:val="00FA0ED7"/>
    <w:rsid w:val="00FA1663"/>
    <w:rsid w:val="00FA20CD"/>
    <w:rsid w:val="00FA21C6"/>
    <w:rsid w:val="00FA2293"/>
    <w:rsid w:val="00FA2FCC"/>
    <w:rsid w:val="00FA3DD4"/>
    <w:rsid w:val="00FA44DC"/>
    <w:rsid w:val="00FA4B47"/>
    <w:rsid w:val="00FA5355"/>
    <w:rsid w:val="00FA5FCE"/>
    <w:rsid w:val="00FA717A"/>
    <w:rsid w:val="00FB0327"/>
    <w:rsid w:val="00FB1B06"/>
    <w:rsid w:val="00FB2452"/>
    <w:rsid w:val="00FB28BF"/>
    <w:rsid w:val="00FB28F2"/>
    <w:rsid w:val="00FB3A96"/>
    <w:rsid w:val="00FB5777"/>
    <w:rsid w:val="00FB5A91"/>
    <w:rsid w:val="00FB5ED4"/>
    <w:rsid w:val="00FB6416"/>
    <w:rsid w:val="00FB6584"/>
    <w:rsid w:val="00FB67C3"/>
    <w:rsid w:val="00FB739A"/>
    <w:rsid w:val="00FB74C4"/>
    <w:rsid w:val="00FB757D"/>
    <w:rsid w:val="00FB7FCB"/>
    <w:rsid w:val="00FC000E"/>
    <w:rsid w:val="00FC07B3"/>
    <w:rsid w:val="00FC09B0"/>
    <w:rsid w:val="00FC0A45"/>
    <w:rsid w:val="00FC0E70"/>
    <w:rsid w:val="00FC107A"/>
    <w:rsid w:val="00FC238F"/>
    <w:rsid w:val="00FC3026"/>
    <w:rsid w:val="00FC32D1"/>
    <w:rsid w:val="00FC3480"/>
    <w:rsid w:val="00FC4195"/>
    <w:rsid w:val="00FC47AB"/>
    <w:rsid w:val="00FC4806"/>
    <w:rsid w:val="00FC486E"/>
    <w:rsid w:val="00FC4A3A"/>
    <w:rsid w:val="00FC4C0F"/>
    <w:rsid w:val="00FC4F3A"/>
    <w:rsid w:val="00FC5E37"/>
    <w:rsid w:val="00FC6D2D"/>
    <w:rsid w:val="00FC75E4"/>
    <w:rsid w:val="00FD0A69"/>
    <w:rsid w:val="00FD111D"/>
    <w:rsid w:val="00FD1D0F"/>
    <w:rsid w:val="00FD1FFD"/>
    <w:rsid w:val="00FD29CC"/>
    <w:rsid w:val="00FD29E9"/>
    <w:rsid w:val="00FD2D92"/>
    <w:rsid w:val="00FD3657"/>
    <w:rsid w:val="00FD3AB7"/>
    <w:rsid w:val="00FD4234"/>
    <w:rsid w:val="00FD42EF"/>
    <w:rsid w:val="00FD4A47"/>
    <w:rsid w:val="00FD57E2"/>
    <w:rsid w:val="00FD5A60"/>
    <w:rsid w:val="00FD5AEE"/>
    <w:rsid w:val="00FD5F45"/>
    <w:rsid w:val="00FD5F86"/>
    <w:rsid w:val="00FD6208"/>
    <w:rsid w:val="00FD6DE0"/>
    <w:rsid w:val="00FD7661"/>
    <w:rsid w:val="00FD7F8E"/>
    <w:rsid w:val="00FE0224"/>
    <w:rsid w:val="00FE0578"/>
    <w:rsid w:val="00FE05BA"/>
    <w:rsid w:val="00FE088B"/>
    <w:rsid w:val="00FE0C5B"/>
    <w:rsid w:val="00FE116E"/>
    <w:rsid w:val="00FE13FB"/>
    <w:rsid w:val="00FE1696"/>
    <w:rsid w:val="00FE1F76"/>
    <w:rsid w:val="00FE223A"/>
    <w:rsid w:val="00FE2F6D"/>
    <w:rsid w:val="00FE30E3"/>
    <w:rsid w:val="00FE33CE"/>
    <w:rsid w:val="00FE3F27"/>
    <w:rsid w:val="00FE4208"/>
    <w:rsid w:val="00FE46F6"/>
    <w:rsid w:val="00FE4A26"/>
    <w:rsid w:val="00FE4DC5"/>
    <w:rsid w:val="00FE527C"/>
    <w:rsid w:val="00FE58A6"/>
    <w:rsid w:val="00FE60DD"/>
    <w:rsid w:val="00FE6149"/>
    <w:rsid w:val="00FE6326"/>
    <w:rsid w:val="00FE63DD"/>
    <w:rsid w:val="00FE688A"/>
    <w:rsid w:val="00FE6BC3"/>
    <w:rsid w:val="00FE6CBC"/>
    <w:rsid w:val="00FE71D4"/>
    <w:rsid w:val="00FE7BBA"/>
    <w:rsid w:val="00FE7BDA"/>
    <w:rsid w:val="00FE7C5B"/>
    <w:rsid w:val="00FE7CFF"/>
    <w:rsid w:val="00FF0B38"/>
    <w:rsid w:val="00FF1465"/>
    <w:rsid w:val="00FF2C28"/>
    <w:rsid w:val="00FF6229"/>
    <w:rsid w:val="00FF7252"/>
    <w:rsid w:val="00FF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header" w:locked="1" w:uiPriority="99"/>
    <w:lsdException w:name="caption" w:locked="1" w:qFormat="1"/>
    <w:lsdException w:name="footnote reference" w:uiPriority="99"/>
    <w:lsdException w:name="Title" w:locked="1" w:uiPriority="10" w:qFormat="1"/>
    <w:lsdException w:name="Default Paragraph Font" w:locked="1"/>
    <w:lsdException w:name="Body Text Indent" w:locked="1"/>
    <w:lsdException w:name="Subtitle" w:locked="1" w:qFormat="1"/>
    <w:lsdException w:name="Body Text Indent 2" w:uiPriority="99"/>
    <w:lsdException w:name="Hyperlink" w:uiPriority="99"/>
    <w:lsdException w:name="FollowedHyperlink" w:uiPriority="99"/>
    <w:lsdException w:name="Strong" w:locked="1" w:uiPriority="22" w:qFormat="1"/>
    <w:lsdException w:name="Emphasis" w:locked="1" w:qFormat="1"/>
    <w:lsdException w:name="HTML Preformatted" w:uiPriority="99"/>
    <w:lsdException w:name="No List" w:locked="1"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7C1875"/>
    <w:pPr>
      <w:spacing w:after="200" w:line="276" w:lineRule="auto"/>
    </w:pPr>
    <w:rPr>
      <w:sz w:val="22"/>
      <w:szCs w:val="22"/>
      <w:lang w:eastAsia="en-US"/>
    </w:rPr>
  </w:style>
  <w:style w:type="paragraph" w:styleId="11">
    <w:name w:val="heading 1"/>
    <w:basedOn w:val="a5"/>
    <w:next w:val="a5"/>
    <w:link w:val="12"/>
    <w:qFormat/>
    <w:rsid w:val="004E18AA"/>
    <w:pPr>
      <w:keepNext/>
      <w:keepLines/>
      <w:spacing w:before="480" w:after="0"/>
      <w:outlineLvl w:val="0"/>
    </w:pPr>
    <w:rPr>
      <w:b/>
      <w:bCs/>
      <w:sz w:val="36"/>
      <w:szCs w:val="28"/>
    </w:rPr>
  </w:style>
  <w:style w:type="paragraph" w:styleId="2">
    <w:name w:val="heading 2"/>
    <w:basedOn w:val="a5"/>
    <w:next w:val="3"/>
    <w:link w:val="22"/>
    <w:autoRedefine/>
    <w:qFormat/>
    <w:rsid w:val="006B061D"/>
    <w:pPr>
      <w:keepNext/>
      <w:keepLines/>
      <w:numPr>
        <w:ilvl w:val="1"/>
        <w:numId w:val="3"/>
      </w:numPr>
      <w:spacing w:before="200" w:after="0"/>
      <w:jc w:val="both"/>
      <w:outlineLvl w:val="1"/>
    </w:pPr>
    <w:rPr>
      <w:b/>
      <w:bCs/>
      <w:sz w:val="32"/>
      <w:szCs w:val="26"/>
    </w:rPr>
  </w:style>
  <w:style w:type="paragraph" w:styleId="3">
    <w:name w:val="heading 3"/>
    <w:basedOn w:val="a5"/>
    <w:next w:val="a5"/>
    <w:link w:val="31"/>
    <w:autoRedefine/>
    <w:qFormat/>
    <w:rsid w:val="00A126F0"/>
    <w:pPr>
      <w:keepNext/>
      <w:keepLines/>
      <w:numPr>
        <w:ilvl w:val="2"/>
        <w:numId w:val="3"/>
      </w:numPr>
      <w:spacing w:before="80" w:after="80" w:line="360" w:lineRule="auto"/>
      <w:jc w:val="both"/>
      <w:outlineLvl w:val="2"/>
    </w:pPr>
    <w:rPr>
      <w:b/>
      <w:bCs/>
      <w:sz w:val="28"/>
    </w:rPr>
  </w:style>
  <w:style w:type="paragraph" w:styleId="4">
    <w:name w:val="heading 4"/>
    <w:aliases w:val=" Знак,Heading 4 Char,D&amp;M4,D&amp;M 4"/>
    <w:basedOn w:val="a5"/>
    <w:next w:val="a5"/>
    <w:link w:val="40"/>
    <w:qFormat/>
    <w:locked/>
    <w:rsid w:val="005A49D0"/>
    <w:pPr>
      <w:keepNext/>
      <w:spacing w:before="240" w:after="60"/>
      <w:outlineLvl w:val="3"/>
    </w:pPr>
    <w:rPr>
      <w:b/>
      <w:bCs/>
      <w:sz w:val="28"/>
      <w:szCs w:val="28"/>
    </w:rPr>
  </w:style>
  <w:style w:type="paragraph" w:styleId="5">
    <w:name w:val="heading 5"/>
    <w:basedOn w:val="a5"/>
    <w:next w:val="a5"/>
    <w:link w:val="50"/>
    <w:qFormat/>
    <w:locked/>
    <w:rsid w:val="00412497"/>
    <w:pPr>
      <w:spacing w:before="240" w:after="60"/>
      <w:outlineLvl w:val="4"/>
    </w:pPr>
    <w:rPr>
      <w:b/>
      <w:bCs/>
      <w:i/>
      <w:iCs/>
      <w:sz w:val="26"/>
      <w:szCs w:val="26"/>
    </w:rPr>
  </w:style>
  <w:style w:type="paragraph" w:styleId="6">
    <w:name w:val="heading 6"/>
    <w:basedOn w:val="a5"/>
    <w:next w:val="a5"/>
    <w:link w:val="60"/>
    <w:unhideWhenUsed/>
    <w:qFormat/>
    <w:locked/>
    <w:rsid w:val="00BA3122"/>
    <w:pPr>
      <w:keepNext/>
      <w:keepLines/>
      <w:spacing w:before="200" w:after="0" w:line="240" w:lineRule="auto"/>
      <w:ind w:left="1152" w:hanging="1152"/>
      <w:jc w:val="both"/>
      <w:outlineLvl w:val="5"/>
    </w:pPr>
    <w:rPr>
      <w:rFonts w:asciiTheme="majorHAnsi" w:eastAsiaTheme="majorEastAsia" w:hAnsiTheme="majorHAnsi" w:cstheme="majorBidi"/>
      <w:i/>
      <w:iCs/>
      <w:color w:val="243F60" w:themeColor="accent1" w:themeShade="7F"/>
      <w:sz w:val="28"/>
      <w:lang w:eastAsia="ru-RU"/>
    </w:rPr>
  </w:style>
  <w:style w:type="paragraph" w:styleId="7">
    <w:name w:val="heading 7"/>
    <w:basedOn w:val="a5"/>
    <w:next w:val="a5"/>
    <w:link w:val="70"/>
    <w:unhideWhenUsed/>
    <w:qFormat/>
    <w:locked/>
    <w:rsid w:val="00BA3122"/>
    <w:pPr>
      <w:keepNext/>
      <w:keepLines/>
      <w:spacing w:before="200" w:after="0" w:line="240" w:lineRule="auto"/>
      <w:ind w:left="1296" w:hanging="1296"/>
      <w:jc w:val="both"/>
      <w:outlineLvl w:val="6"/>
    </w:pPr>
    <w:rPr>
      <w:rFonts w:asciiTheme="majorHAnsi" w:eastAsiaTheme="majorEastAsia" w:hAnsiTheme="majorHAnsi" w:cstheme="majorBidi"/>
      <w:i/>
      <w:iCs/>
      <w:color w:val="404040" w:themeColor="text1" w:themeTint="BF"/>
      <w:sz w:val="28"/>
      <w:lang w:eastAsia="ru-RU"/>
    </w:rPr>
  </w:style>
  <w:style w:type="paragraph" w:styleId="8">
    <w:name w:val="heading 8"/>
    <w:basedOn w:val="a5"/>
    <w:next w:val="a5"/>
    <w:link w:val="80"/>
    <w:uiPriority w:val="9"/>
    <w:unhideWhenUsed/>
    <w:qFormat/>
    <w:locked/>
    <w:rsid w:val="00BA3122"/>
    <w:pPr>
      <w:keepNext/>
      <w:keepLines/>
      <w:spacing w:before="200" w:after="0" w:line="240" w:lineRule="auto"/>
      <w:ind w:left="1440" w:hanging="1440"/>
      <w:jc w:val="both"/>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5"/>
    <w:next w:val="a5"/>
    <w:link w:val="90"/>
    <w:uiPriority w:val="9"/>
    <w:unhideWhenUsed/>
    <w:qFormat/>
    <w:locked/>
    <w:rsid w:val="00BA3122"/>
    <w:pPr>
      <w:keepNext/>
      <w:keepLines/>
      <w:spacing w:before="200" w:after="0" w:line="240" w:lineRule="auto"/>
      <w:ind w:left="1584" w:hanging="1584"/>
      <w:jc w:val="both"/>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3">
    <w:name w:val="Без интервала1"/>
    <w:rsid w:val="00F946EF"/>
    <w:rPr>
      <w:sz w:val="22"/>
      <w:szCs w:val="22"/>
      <w:lang w:eastAsia="en-US"/>
    </w:rPr>
  </w:style>
  <w:style w:type="paragraph" w:styleId="a9">
    <w:name w:val="Body Text Indent"/>
    <w:aliases w:val="Основной текст с отступом Знак1"/>
    <w:basedOn w:val="a5"/>
    <w:link w:val="aa"/>
    <w:rsid w:val="0053398F"/>
    <w:pPr>
      <w:spacing w:after="0" w:line="240" w:lineRule="auto"/>
      <w:ind w:firstLine="720"/>
      <w:jc w:val="both"/>
    </w:pPr>
    <w:rPr>
      <w:sz w:val="24"/>
      <w:szCs w:val="20"/>
      <w:lang w:eastAsia="ru-RU"/>
    </w:rPr>
  </w:style>
  <w:style w:type="character" w:customStyle="1" w:styleId="aa">
    <w:name w:val="Основной текст с отступом Знак"/>
    <w:aliases w:val="Основной текст с отступом Знак1 Знак2"/>
    <w:link w:val="a9"/>
    <w:locked/>
    <w:rsid w:val="0053398F"/>
    <w:rPr>
      <w:rFonts w:ascii="Times New Roman" w:hAnsi="Times New Roman" w:cs="Times New Roman"/>
      <w:sz w:val="20"/>
      <w:szCs w:val="20"/>
      <w:lang w:eastAsia="ru-RU"/>
    </w:rPr>
  </w:style>
  <w:style w:type="table" w:styleId="ab">
    <w:name w:val="Table Grid"/>
    <w:basedOn w:val="a7"/>
    <w:rsid w:val="002800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5"/>
    <w:link w:val="ad"/>
    <w:rsid w:val="00F27F05"/>
    <w:pPr>
      <w:spacing w:after="0" w:line="240" w:lineRule="auto"/>
    </w:pPr>
    <w:rPr>
      <w:rFonts w:ascii="Tahoma" w:hAnsi="Tahoma" w:cs="Tahoma"/>
      <w:sz w:val="16"/>
      <w:szCs w:val="16"/>
    </w:rPr>
  </w:style>
  <w:style w:type="character" w:customStyle="1" w:styleId="ad">
    <w:name w:val="Текст выноски Знак"/>
    <w:link w:val="ac"/>
    <w:locked/>
    <w:rsid w:val="00F27F05"/>
    <w:rPr>
      <w:rFonts w:ascii="Tahoma" w:hAnsi="Tahoma" w:cs="Tahoma"/>
      <w:sz w:val="16"/>
      <w:szCs w:val="16"/>
    </w:rPr>
  </w:style>
  <w:style w:type="paragraph" w:customStyle="1" w:styleId="14">
    <w:name w:val="Абзац списка1"/>
    <w:basedOn w:val="a5"/>
    <w:rsid w:val="007E4299"/>
    <w:pPr>
      <w:ind w:left="720"/>
      <w:contextualSpacing/>
    </w:pPr>
  </w:style>
  <w:style w:type="character" w:styleId="ae">
    <w:name w:val="Hyperlink"/>
    <w:uiPriority w:val="99"/>
    <w:rsid w:val="00957920"/>
    <w:rPr>
      <w:rFonts w:cs="Times New Roman"/>
      <w:color w:val="0000FF"/>
      <w:u w:val="single"/>
    </w:rPr>
  </w:style>
  <w:style w:type="character" w:styleId="af">
    <w:name w:val="FollowedHyperlink"/>
    <w:uiPriority w:val="99"/>
    <w:rsid w:val="00957920"/>
    <w:rPr>
      <w:rFonts w:cs="Times New Roman"/>
      <w:color w:val="800080"/>
      <w:u w:val="single"/>
    </w:rPr>
  </w:style>
  <w:style w:type="paragraph" w:customStyle="1" w:styleId="font5">
    <w:name w:val="font5"/>
    <w:basedOn w:val="a5"/>
    <w:rsid w:val="00957920"/>
    <w:pPr>
      <w:spacing w:before="100" w:beforeAutospacing="1" w:after="100" w:afterAutospacing="1" w:line="240" w:lineRule="auto"/>
    </w:pPr>
    <w:rPr>
      <w:color w:val="000000"/>
      <w:sz w:val="28"/>
      <w:szCs w:val="28"/>
      <w:lang w:eastAsia="ru-RU"/>
    </w:rPr>
  </w:style>
  <w:style w:type="paragraph" w:customStyle="1" w:styleId="font6">
    <w:name w:val="font6"/>
    <w:basedOn w:val="a5"/>
    <w:rsid w:val="00957920"/>
    <w:pPr>
      <w:spacing w:before="100" w:beforeAutospacing="1" w:after="100" w:afterAutospacing="1" w:line="240" w:lineRule="auto"/>
    </w:pPr>
    <w:rPr>
      <w:color w:val="000000"/>
      <w:sz w:val="28"/>
      <w:szCs w:val="28"/>
      <w:u w:val="single"/>
      <w:lang w:eastAsia="ru-RU"/>
    </w:rPr>
  </w:style>
  <w:style w:type="paragraph" w:customStyle="1" w:styleId="xl65">
    <w:name w:val="xl65"/>
    <w:basedOn w:val="a5"/>
    <w:rsid w:val="009579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b/>
      <w:bCs/>
      <w:sz w:val="28"/>
      <w:szCs w:val="28"/>
      <w:lang w:eastAsia="ru-RU"/>
    </w:rPr>
  </w:style>
  <w:style w:type="paragraph" w:customStyle="1" w:styleId="xl66">
    <w:name w:val="xl66"/>
    <w:basedOn w:val="a5"/>
    <w:rsid w:val="00957920"/>
    <w:pPr>
      <w:pBdr>
        <w:top w:val="single" w:sz="8" w:space="0" w:color="auto"/>
        <w:right w:val="single" w:sz="8" w:space="0" w:color="auto"/>
      </w:pBdr>
      <w:shd w:val="clear" w:color="000000" w:fill="FFFFFF"/>
      <w:spacing w:before="100" w:beforeAutospacing="1" w:after="100" w:afterAutospacing="1" w:line="240" w:lineRule="auto"/>
      <w:jc w:val="center"/>
      <w:textAlignment w:val="top"/>
    </w:pPr>
    <w:rPr>
      <w:b/>
      <w:bCs/>
      <w:sz w:val="28"/>
      <w:szCs w:val="28"/>
      <w:lang w:eastAsia="ru-RU"/>
    </w:rPr>
  </w:style>
  <w:style w:type="paragraph" w:customStyle="1" w:styleId="xl67">
    <w:name w:val="xl67"/>
    <w:basedOn w:val="a5"/>
    <w:rsid w:val="00957920"/>
    <w:pPr>
      <w:pBdr>
        <w:top w:val="single" w:sz="8" w:space="0" w:color="auto"/>
        <w:right w:val="single" w:sz="8"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68">
    <w:name w:val="xl68"/>
    <w:basedOn w:val="a5"/>
    <w:rsid w:val="00957920"/>
    <w:pPr>
      <w:pBdr>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69">
    <w:name w:val="xl69"/>
    <w:basedOn w:val="a5"/>
    <w:rsid w:val="00957920"/>
    <w:pPr>
      <w:pBdr>
        <w:right w:val="single" w:sz="8"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70">
    <w:name w:val="xl70"/>
    <w:basedOn w:val="a5"/>
    <w:rsid w:val="00957920"/>
    <w:pPr>
      <w:pBdr>
        <w:bottom w:val="single" w:sz="8" w:space="0" w:color="auto"/>
        <w:right w:val="single" w:sz="8" w:space="0" w:color="auto"/>
      </w:pBdr>
      <w:shd w:val="clear" w:color="000000" w:fill="FFFFFF"/>
      <w:spacing w:before="100" w:beforeAutospacing="1" w:after="100" w:afterAutospacing="1" w:line="240" w:lineRule="auto"/>
      <w:textAlignment w:val="top"/>
    </w:pPr>
    <w:rPr>
      <w:sz w:val="24"/>
      <w:szCs w:val="24"/>
      <w:lang w:eastAsia="ru-RU"/>
    </w:rPr>
  </w:style>
  <w:style w:type="paragraph" w:customStyle="1" w:styleId="xl71">
    <w:name w:val="xl71"/>
    <w:basedOn w:val="a5"/>
    <w:rsid w:val="009579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2">
    <w:name w:val="xl72"/>
    <w:basedOn w:val="a5"/>
    <w:rsid w:val="00957920"/>
    <w:pPr>
      <w:pBdr>
        <w:right w:val="single" w:sz="8" w:space="0" w:color="auto"/>
      </w:pBdr>
      <w:shd w:val="clear" w:color="000000" w:fill="FFFFFF"/>
      <w:spacing w:before="100" w:beforeAutospacing="1" w:after="100" w:afterAutospacing="1" w:line="240" w:lineRule="auto"/>
      <w:jc w:val="center"/>
      <w:textAlignment w:val="top"/>
    </w:pPr>
    <w:rPr>
      <w:color w:val="FF0000"/>
      <w:sz w:val="28"/>
      <w:szCs w:val="28"/>
      <w:lang w:eastAsia="ru-RU"/>
    </w:rPr>
  </w:style>
  <w:style w:type="paragraph" w:customStyle="1" w:styleId="xl73">
    <w:name w:val="xl73"/>
    <w:basedOn w:val="a5"/>
    <w:rsid w:val="009579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FF0000"/>
      <w:sz w:val="28"/>
      <w:szCs w:val="28"/>
      <w:lang w:eastAsia="ru-RU"/>
    </w:rPr>
  </w:style>
  <w:style w:type="paragraph" w:customStyle="1" w:styleId="xl74">
    <w:name w:val="xl74"/>
    <w:basedOn w:val="a5"/>
    <w:rsid w:val="00957920"/>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5">
    <w:name w:val="xl75"/>
    <w:basedOn w:val="a5"/>
    <w:rsid w:val="00957920"/>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6">
    <w:name w:val="xl76"/>
    <w:basedOn w:val="a5"/>
    <w:rsid w:val="00957920"/>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7">
    <w:name w:val="xl77"/>
    <w:basedOn w:val="a5"/>
    <w:rsid w:val="00957920"/>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8">
    <w:name w:val="xl78"/>
    <w:basedOn w:val="a5"/>
    <w:rsid w:val="0095792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79">
    <w:name w:val="xl79"/>
    <w:basedOn w:val="a5"/>
    <w:rsid w:val="00957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80">
    <w:name w:val="xl80"/>
    <w:basedOn w:val="a5"/>
    <w:rsid w:val="009579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eastAsia="ru-RU"/>
    </w:rPr>
  </w:style>
  <w:style w:type="paragraph" w:customStyle="1" w:styleId="xl81">
    <w:name w:val="xl81"/>
    <w:basedOn w:val="a5"/>
    <w:rsid w:val="0095792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2">
    <w:name w:val="xl82"/>
    <w:basedOn w:val="a5"/>
    <w:rsid w:val="0095792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3">
    <w:name w:val="xl83"/>
    <w:basedOn w:val="a5"/>
    <w:rsid w:val="0095792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4">
    <w:name w:val="xl84"/>
    <w:basedOn w:val="a5"/>
    <w:rsid w:val="00957920"/>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5">
    <w:name w:val="xl85"/>
    <w:basedOn w:val="a5"/>
    <w:rsid w:val="00957920"/>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6">
    <w:name w:val="xl86"/>
    <w:basedOn w:val="a5"/>
    <w:rsid w:val="00957920"/>
    <w:pPr>
      <w:pBdr>
        <w:right w:val="single" w:sz="8"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7">
    <w:name w:val="xl87"/>
    <w:basedOn w:val="a5"/>
    <w:rsid w:val="0095792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8"/>
      <w:szCs w:val="28"/>
      <w:lang w:eastAsia="ru-RU"/>
    </w:rPr>
  </w:style>
  <w:style w:type="paragraph" w:customStyle="1" w:styleId="xl88">
    <w:name w:val="xl88"/>
    <w:basedOn w:val="a5"/>
    <w:rsid w:val="00957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color w:val="000000"/>
      <w:sz w:val="28"/>
      <w:szCs w:val="28"/>
      <w:lang w:eastAsia="ru-RU"/>
    </w:rPr>
  </w:style>
  <w:style w:type="paragraph" w:customStyle="1" w:styleId="xl89">
    <w:name w:val="xl89"/>
    <w:basedOn w:val="a5"/>
    <w:rsid w:val="00957920"/>
    <w:pPr>
      <w:pBdr>
        <w:top w:val="single" w:sz="4" w:space="0" w:color="auto"/>
        <w:left w:val="single" w:sz="4" w:space="0" w:color="auto"/>
        <w:bottom w:val="single" w:sz="4" w:space="0" w:color="auto"/>
      </w:pBdr>
      <w:spacing w:before="100" w:beforeAutospacing="1" w:after="100" w:afterAutospacing="1" w:line="240" w:lineRule="auto"/>
    </w:pPr>
    <w:rPr>
      <w:sz w:val="24"/>
      <w:szCs w:val="24"/>
      <w:lang w:eastAsia="ru-RU"/>
    </w:rPr>
  </w:style>
  <w:style w:type="paragraph" w:customStyle="1" w:styleId="xl90">
    <w:name w:val="xl90"/>
    <w:basedOn w:val="a5"/>
    <w:rsid w:val="009579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sz w:val="24"/>
      <w:szCs w:val="24"/>
      <w:lang w:eastAsia="ru-RU"/>
    </w:rPr>
  </w:style>
  <w:style w:type="paragraph" w:styleId="af0">
    <w:name w:val="caption"/>
    <w:basedOn w:val="a5"/>
    <w:next w:val="a5"/>
    <w:qFormat/>
    <w:rsid w:val="00957920"/>
    <w:pPr>
      <w:spacing w:line="240" w:lineRule="auto"/>
    </w:pPr>
    <w:rPr>
      <w:b/>
      <w:bCs/>
      <w:color w:val="4F81BD"/>
      <w:sz w:val="18"/>
      <w:szCs w:val="18"/>
    </w:rPr>
  </w:style>
  <w:style w:type="paragraph" w:styleId="af1">
    <w:name w:val="header"/>
    <w:aliases w:val="ВерхКолонтитул"/>
    <w:basedOn w:val="a5"/>
    <w:link w:val="af2"/>
    <w:uiPriority w:val="99"/>
    <w:rsid w:val="00037C8E"/>
    <w:pPr>
      <w:tabs>
        <w:tab w:val="center" w:pos="4677"/>
        <w:tab w:val="right" w:pos="9355"/>
      </w:tabs>
      <w:spacing w:after="0" w:line="240" w:lineRule="auto"/>
    </w:pPr>
  </w:style>
  <w:style w:type="character" w:customStyle="1" w:styleId="af2">
    <w:name w:val="Верхний колонтитул Знак"/>
    <w:aliases w:val="ВерхКолонтитул Знак"/>
    <w:link w:val="af1"/>
    <w:uiPriority w:val="99"/>
    <w:locked/>
    <w:rsid w:val="00037C8E"/>
    <w:rPr>
      <w:rFonts w:cs="Times New Roman"/>
    </w:rPr>
  </w:style>
  <w:style w:type="paragraph" w:styleId="af3">
    <w:name w:val="footer"/>
    <w:basedOn w:val="a5"/>
    <w:link w:val="af4"/>
    <w:rsid w:val="00037C8E"/>
    <w:pPr>
      <w:tabs>
        <w:tab w:val="center" w:pos="4677"/>
        <w:tab w:val="right" w:pos="9355"/>
      </w:tabs>
      <w:spacing w:after="0" w:line="240" w:lineRule="auto"/>
    </w:pPr>
  </w:style>
  <w:style w:type="character" w:customStyle="1" w:styleId="af4">
    <w:name w:val="Нижний колонтитул Знак"/>
    <w:link w:val="af3"/>
    <w:locked/>
    <w:rsid w:val="00037C8E"/>
    <w:rPr>
      <w:rFonts w:cs="Times New Roman"/>
    </w:rPr>
  </w:style>
  <w:style w:type="character" w:styleId="af5">
    <w:name w:val="line number"/>
    <w:semiHidden/>
    <w:rsid w:val="00115699"/>
    <w:rPr>
      <w:rFonts w:cs="Times New Roman"/>
    </w:rPr>
  </w:style>
  <w:style w:type="paragraph" w:customStyle="1" w:styleId="15">
    <w:name w:val="Стиль1"/>
    <w:basedOn w:val="16"/>
    <w:rsid w:val="00EB6CD9"/>
    <w:pPr>
      <w:ind w:firstLine="709"/>
    </w:pPr>
    <w:rPr>
      <w:b w:val="0"/>
    </w:rPr>
  </w:style>
  <w:style w:type="paragraph" w:styleId="17">
    <w:name w:val="toc 1"/>
    <w:basedOn w:val="a5"/>
    <w:next w:val="a5"/>
    <w:autoRedefine/>
    <w:uiPriority w:val="39"/>
    <w:rsid w:val="00EB6CD9"/>
    <w:pPr>
      <w:spacing w:before="360" w:after="360"/>
    </w:pPr>
    <w:rPr>
      <w:rFonts w:asciiTheme="minorHAnsi" w:hAnsiTheme="minorHAnsi"/>
      <w:b/>
      <w:bCs/>
      <w:caps/>
      <w:u w:val="single"/>
    </w:rPr>
  </w:style>
  <w:style w:type="character" w:customStyle="1" w:styleId="12">
    <w:name w:val="Заголовок 1 Знак"/>
    <w:link w:val="11"/>
    <w:locked/>
    <w:rsid w:val="004E18AA"/>
    <w:rPr>
      <w:b/>
      <w:bCs/>
      <w:sz w:val="36"/>
      <w:szCs w:val="28"/>
      <w:lang w:val="ru-RU" w:eastAsia="en-US" w:bidi="ar-SA"/>
    </w:rPr>
  </w:style>
  <w:style w:type="paragraph" w:customStyle="1" w:styleId="16">
    <w:name w:val="Заголовок оглавления1"/>
    <w:basedOn w:val="11"/>
    <w:next w:val="a5"/>
    <w:semiHidden/>
    <w:rsid w:val="00EB6CD9"/>
    <w:pPr>
      <w:outlineLvl w:val="9"/>
    </w:pPr>
  </w:style>
  <w:style w:type="paragraph" w:styleId="23">
    <w:name w:val="toc 2"/>
    <w:basedOn w:val="a5"/>
    <w:next w:val="a5"/>
    <w:autoRedefine/>
    <w:uiPriority w:val="39"/>
    <w:rsid w:val="00EB6CD9"/>
    <w:pPr>
      <w:spacing w:after="0"/>
    </w:pPr>
    <w:rPr>
      <w:rFonts w:asciiTheme="minorHAnsi" w:hAnsiTheme="minorHAnsi"/>
      <w:b/>
      <w:bCs/>
      <w:smallCaps/>
    </w:rPr>
  </w:style>
  <w:style w:type="paragraph" w:styleId="32">
    <w:name w:val="toc 3"/>
    <w:basedOn w:val="a5"/>
    <w:next w:val="a5"/>
    <w:autoRedefine/>
    <w:uiPriority w:val="39"/>
    <w:rsid w:val="00E359CD"/>
    <w:pPr>
      <w:spacing w:after="0"/>
    </w:pPr>
    <w:rPr>
      <w:rFonts w:asciiTheme="minorHAnsi" w:hAnsiTheme="minorHAnsi"/>
      <w:smallCaps/>
    </w:rPr>
  </w:style>
  <w:style w:type="paragraph" w:styleId="41">
    <w:name w:val="toc 4"/>
    <w:basedOn w:val="a5"/>
    <w:next w:val="a5"/>
    <w:autoRedefine/>
    <w:uiPriority w:val="39"/>
    <w:rsid w:val="00EB6CD9"/>
    <w:pPr>
      <w:spacing w:after="0"/>
    </w:pPr>
    <w:rPr>
      <w:rFonts w:asciiTheme="minorHAnsi" w:hAnsiTheme="minorHAnsi"/>
    </w:rPr>
  </w:style>
  <w:style w:type="paragraph" w:styleId="51">
    <w:name w:val="toc 5"/>
    <w:basedOn w:val="a5"/>
    <w:next w:val="a5"/>
    <w:autoRedefine/>
    <w:uiPriority w:val="39"/>
    <w:rsid w:val="00EB6CD9"/>
    <w:pPr>
      <w:spacing w:after="0"/>
    </w:pPr>
    <w:rPr>
      <w:rFonts w:asciiTheme="minorHAnsi" w:hAnsiTheme="minorHAnsi"/>
    </w:rPr>
  </w:style>
  <w:style w:type="paragraph" w:styleId="61">
    <w:name w:val="toc 6"/>
    <w:basedOn w:val="a5"/>
    <w:next w:val="a5"/>
    <w:autoRedefine/>
    <w:uiPriority w:val="39"/>
    <w:rsid w:val="00EB6CD9"/>
    <w:pPr>
      <w:spacing w:after="0"/>
    </w:pPr>
    <w:rPr>
      <w:rFonts w:asciiTheme="minorHAnsi" w:hAnsiTheme="minorHAnsi"/>
    </w:rPr>
  </w:style>
  <w:style w:type="paragraph" w:styleId="71">
    <w:name w:val="toc 7"/>
    <w:basedOn w:val="a5"/>
    <w:next w:val="a5"/>
    <w:autoRedefine/>
    <w:uiPriority w:val="39"/>
    <w:rsid w:val="00EB6CD9"/>
    <w:pPr>
      <w:spacing w:after="0"/>
    </w:pPr>
    <w:rPr>
      <w:rFonts w:asciiTheme="minorHAnsi" w:hAnsiTheme="minorHAnsi"/>
    </w:rPr>
  </w:style>
  <w:style w:type="paragraph" w:styleId="81">
    <w:name w:val="toc 8"/>
    <w:basedOn w:val="a5"/>
    <w:next w:val="a5"/>
    <w:autoRedefine/>
    <w:uiPriority w:val="39"/>
    <w:rsid w:val="00EB6CD9"/>
    <w:pPr>
      <w:spacing w:after="0"/>
    </w:pPr>
    <w:rPr>
      <w:rFonts w:asciiTheme="minorHAnsi" w:hAnsiTheme="minorHAnsi"/>
    </w:rPr>
  </w:style>
  <w:style w:type="paragraph" w:styleId="91">
    <w:name w:val="toc 9"/>
    <w:basedOn w:val="a5"/>
    <w:next w:val="a5"/>
    <w:autoRedefine/>
    <w:uiPriority w:val="39"/>
    <w:rsid w:val="00EB6CD9"/>
    <w:pPr>
      <w:spacing w:after="0"/>
    </w:pPr>
    <w:rPr>
      <w:rFonts w:asciiTheme="minorHAnsi" w:hAnsiTheme="minorHAnsi"/>
    </w:rPr>
  </w:style>
  <w:style w:type="character" w:customStyle="1" w:styleId="22">
    <w:name w:val="Заголовок 2 Знак"/>
    <w:link w:val="2"/>
    <w:locked/>
    <w:rsid w:val="006B061D"/>
    <w:rPr>
      <w:b/>
      <w:bCs/>
      <w:sz w:val="32"/>
      <w:szCs w:val="26"/>
      <w:lang w:eastAsia="en-US"/>
    </w:rPr>
  </w:style>
  <w:style w:type="character" w:customStyle="1" w:styleId="31">
    <w:name w:val="Заголовок 3 Знак"/>
    <w:link w:val="3"/>
    <w:locked/>
    <w:rsid w:val="00A126F0"/>
    <w:rPr>
      <w:b/>
      <w:bCs/>
      <w:sz w:val="28"/>
      <w:szCs w:val="22"/>
      <w:lang w:eastAsia="en-US"/>
    </w:rPr>
  </w:style>
  <w:style w:type="character" w:customStyle="1" w:styleId="apple-style-span">
    <w:name w:val="apple-style-span"/>
    <w:rsid w:val="00B67676"/>
    <w:rPr>
      <w:rFonts w:cs="Times New Roman"/>
    </w:rPr>
  </w:style>
  <w:style w:type="character" w:customStyle="1" w:styleId="apple-converted-space">
    <w:name w:val="apple-converted-space"/>
    <w:rsid w:val="00F743DC"/>
    <w:rPr>
      <w:rFonts w:cs="Times New Roman"/>
    </w:rPr>
  </w:style>
  <w:style w:type="paragraph" w:styleId="af6">
    <w:name w:val="Body Text"/>
    <w:aliases w:val="Основной текст Знак Знак Знак"/>
    <w:basedOn w:val="a5"/>
    <w:link w:val="af7"/>
    <w:rsid w:val="00467040"/>
    <w:pPr>
      <w:spacing w:after="120"/>
    </w:pPr>
  </w:style>
  <w:style w:type="character" w:customStyle="1" w:styleId="af7">
    <w:name w:val="Основной текст Знак"/>
    <w:aliases w:val="Основной текст Знак Знак Знак Знак1"/>
    <w:link w:val="af6"/>
    <w:uiPriority w:val="99"/>
    <w:locked/>
    <w:rsid w:val="00467040"/>
    <w:rPr>
      <w:rFonts w:ascii="Times New Roman" w:hAnsi="Times New Roman" w:cs="Times New Roman"/>
    </w:rPr>
  </w:style>
  <w:style w:type="paragraph" w:customStyle="1" w:styleId="a3">
    <w:name w:val="МаркТабл"/>
    <w:rsid w:val="002E5157"/>
    <w:pPr>
      <w:numPr>
        <w:numId w:val="1"/>
      </w:numPr>
      <w:tabs>
        <w:tab w:val="num" w:pos="567"/>
        <w:tab w:val="left" w:pos="680"/>
      </w:tabs>
      <w:ind w:left="567"/>
    </w:pPr>
    <w:rPr>
      <w:rFonts w:eastAsia="SimSun"/>
      <w:sz w:val="24"/>
    </w:rPr>
  </w:style>
  <w:style w:type="character" w:customStyle="1" w:styleId="val">
    <w:name w:val="val"/>
    <w:rsid w:val="002E5157"/>
    <w:rPr>
      <w:rFonts w:cs="Times New Roman"/>
    </w:rPr>
  </w:style>
  <w:style w:type="paragraph" w:customStyle="1" w:styleId="18">
    <w:name w:val="Без интервала1"/>
    <w:rsid w:val="00113807"/>
    <w:rPr>
      <w:sz w:val="22"/>
      <w:szCs w:val="22"/>
      <w:lang w:eastAsia="en-US"/>
    </w:rPr>
  </w:style>
  <w:style w:type="paragraph" w:styleId="af8">
    <w:name w:val="Plain Text"/>
    <w:aliases w:val=" Знак7,Знак7,Текст Знак1,Текст Знак Знак1,Текст Знак Знак Знак, Знак3 Знак Знак Знак, Знак3 Знак1 Знак,Текст Знак1 Знак,Текст Знак Знак, Знак3 Знак Знак, Знак3 Знак1"/>
    <w:basedOn w:val="a5"/>
    <w:link w:val="af9"/>
    <w:rsid w:val="00CF5EDA"/>
    <w:rPr>
      <w:rFonts w:ascii="Courier New" w:hAnsi="Courier New" w:cs="Courier New"/>
      <w:sz w:val="20"/>
      <w:szCs w:val="20"/>
    </w:rPr>
  </w:style>
  <w:style w:type="character" w:customStyle="1" w:styleId="af9">
    <w:name w:val="Текст Знак"/>
    <w:aliases w:val=" Знак7 Знак,Знак7 Знак,Текст Знак1 Знак2,Текст Знак Знак1 Знак1,Текст Знак Знак Знак Знак1, Знак3 Знак Знак Знак Знак1, Знак3 Знак1 Знак Знак1,Текст Знак1 Знак Знак1,Текст Знак Знак Знак2, Знак3 Знак Знак Знак2, Знак3 Знак1 Знак2"/>
    <w:link w:val="af8"/>
    <w:rsid w:val="00CF5EDA"/>
    <w:rPr>
      <w:rFonts w:ascii="Courier New" w:hAnsi="Courier New" w:cs="Courier New"/>
      <w:lang w:eastAsia="en-US"/>
    </w:rPr>
  </w:style>
  <w:style w:type="paragraph" w:styleId="afa">
    <w:name w:val="Normal (Web)"/>
    <w:basedOn w:val="a5"/>
    <w:rsid w:val="00F22478"/>
    <w:pPr>
      <w:spacing w:before="100" w:beforeAutospacing="1" w:after="100" w:afterAutospacing="1" w:line="240" w:lineRule="auto"/>
    </w:pPr>
    <w:rPr>
      <w:sz w:val="24"/>
      <w:szCs w:val="24"/>
      <w:lang w:eastAsia="ru-RU"/>
    </w:rPr>
  </w:style>
  <w:style w:type="character" w:customStyle="1" w:styleId="36">
    <w:name w:val="Знак Знак36"/>
    <w:rsid w:val="00062CE3"/>
    <w:rPr>
      <w:rFonts w:ascii="Cambria" w:eastAsia="Times New Roman" w:hAnsi="Cambria" w:cs="Times New Roman"/>
      <w:b/>
      <w:bCs/>
      <w:color w:val="365F91"/>
      <w:sz w:val="28"/>
      <w:szCs w:val="28"/>
    </w:rPr>
  </w:style>
  <w:style w:type="character" w:customStyle="1" w:styleId="101">
    <w:name w:val="Знак Знак10"/>
    <w:rsid w:val="00FD42EF"/>
    <w:rPr>
      <w:rFonts w:ascii="Courier New" w:eastAsia="Times New Roman" w:hAnsi="Courier New" w:cs="Courier New"/>
    </w:rPr>
  </w:style>
  <w:style w:type="paragraph" w:styleId="afb">
    <w:name w:val="Body Text First Indent"/>
    <w:basedOn w:val="af6"/>
    <w:rsid w:val="005A49D0"/>
    <w:pPr>
      <w:ind w:firstLine="210"/>
    </w:pPr>
  </w:style>
  <w:style w:type="numbering" w:styleId="111111">
    <w:name w:val="Outline List 2"/>
    <w:basedOn w:val="a8"/>
    <w:rsid w:val="00BA36A5"/>
    <w:pPr>
      <w:numPr>
        <w:numId w:val="2"/>
      </w:numPr>
    </w:pPr>
  </w:style>
  <w:style w:type="paragraph" w:styleId="HTML">
    <w:name w:val="HTML Preformatted"/>
    <w:basedOn w:val="a5"/>
    <w:link w:val="HTML0"/>
    <w:uiPriority w:val="99"/>
    <w:rsid w:val="005A49D0"/>
    <w:rPr>
      <w:rFonts w:ascii="Courier New" w:hAnsi="Courier New" w:cs="Courier New"/>
      <w:sz w:val="20"/>
      <w:szCs w:val="20"/>
    </w:rPr>
  </w:style>
  <w:style w:type="paragraph" w:customStyle="1" w:styleId="20">
    <w:name w:val="Без интервала2"/>
    <w:aliases w:val="Перечисление"/>
    <w:basedOn w:val="afc"/>
    <w:link w:val="afd"/>
    <w:uiPriority w:val="1"/>
    <w:qFormat/>
    <w:rsid w:val="00B35A93"/>
    <w:pPr>
      <w:numPr>
        <w:numId w:val="4"/>
      </w:numPr>
      <w:spacing w:before="200"/>
    </w:pPr>
    <w:rPr>
      <w:sz w:val="24"/>
    </w:rPr>
  </w:style>
  <w:style w:type="character" w:customStyle="1" w:styleId="afd">
    <w:name w:val="Без интервала Знак"/>
    <w:aliases w:val="Перечисление Знак"/>
    <w:link w:val="20"/>
    <w:uiPriority w:val="1"/>
    <w:locked/>
    <w:rsid w:val="00B35A93"/>
    <w:rPr>
      <w:sz w:val="24"/>
      <w:szCs w:val="22"/>
      <w:lang w:eastAsia="en-US"/>
    </w:rPr>
  </w:style>
  <w:style w:type="paragraph" w:styleId="afc">
    <w:name w:val="List Paragraph"/>
    <w:basedOn w:val="a5"/>
    <w:link w:val="afe"/>
    <w:uiPriority w:val="99"/>
    <w:qFormat/>
    <w:rsid w:val="00B35A93"/>
    <w:pPr>
      <w:ind w:left="708"/>
    </w:pPr>
  </w:style>
  <w:style w:type="character" w:styleId="aff">
    <w:name w:val="Strong"/>
    <w:uiPriority w:val="22"/>
    <w:qFormat/>
    <w:locked/>
    <w:rsid w:val="008E2051"/>
    <w:rPr>
      <w:rFonts w:ascii="Franklin Gothic Medium" w:hAnsi="Franklin Gothic Medium" w:cs="Times New Roman"/>
      <w:sz w:val="22"/>
    </w:rPr>
  </w:style>
  <w:style w:type="character" w:styleId="aff0">
    <w:name w:val="Emphasis"/>
    <w:qFormat/>
    <w:locked/>
    <w:rsid w:val="008E2051"/>
    <w:rPr>
      <w:i/>
      <w:iCs/>
    </w:rPr>
  </w:style>
  <w:style w:type="paragraph" w:customStyle="1" w:styleId="1a">
    <w:name w:val="1"/>
    <w:basedOn w:val="a5"/>
    <w:link w:val="1b"/>
    <w:qFormat/>
    <w:rsid w:val="00876E62"/>
    <w:pPr>
      <w:spacing w:after="0" w:line="312" w:lineRule="auto"/>
      <w:ind w:firstLine="709"/>
      <w:jc w:val="both"/>
    </w:pPr>
    <w:rPr>
      <w:sz w:val="24"/>
      <w:szCs w:val="24"/>
    </w:rPr>
  </w:style>
  <w:style w:type="paragraph" w:customStyle="1" w:styleId="0">
    <w:name w:val="0"/>
    <w:basedOn w:val="af0"/>
    <w:link w:val="00"/>
    <w:qFormat/>
    <w:rsid w:val="00463ECE"/>
    <w:pPr>
      <w:spacing w:after="0"/>
      <w:jc w:val="center"/>
    </w:pPr>
    <w:rPr>
      <w:b w:val="0"/>
      <w:color w:val="auto"/>
      <w:sz w:val="24"/>
      <w:szCs w:val="24"/>
    </w:rPr>
  </w:style>
  <w:style w:type="character" w:customStyle="1" w:styleId="1b">
    <w:name w:val="1 Знак"/>
    <w:link w:val="1a"/>
    <w:rsid w:val="007D601C"/>
    <w:rPr>
      <w:sz w:val="24"/>
      <w:szCs w:val="24"/>
      <w:lang w:val="ru-RU" w:eastAsia="en-US" w:bidi="ar-SA"/>
    </w:rPr>
  </w:style>
  <w:style w:type="paragraph" w:styleId="aff1">
    <w:name w:val="Normal Indent"/>
    <w:basedOn w:val="a5"/>
    <w:link w:val="aff2"/>
    <w:rsid w:val="007C063B"/>
    <w:pPr>
      <w:ind w:left="708"/>
    </w:pPr>
  </w:style>
  <w:style w:type="paragraph" w:customStyle="1" w:styleId="1c">
    <w:name w:val="Моё Обычный 1"/>
    <w:basedOn w:val="a5"/>
    <w:link w:val="1d"/>
    <w:qFormat/>
    <w:rsid w:val="00CE34FA"/>
    <w:pPr>
      <w:spacing w:after="0" w:line="312" w:lineRule="auto"/>
      <w:ind w:firstLine="709"/>
      <w:jc w:val="both"/>
    </w:pPr>
    <w:rPr>
      <w:sz w:val="24"/>
      <w:szCs w:val="24"/>
      <w:lang w:eastAsia="ru-RU"/>
    </w:rPr>
  </w:style>
  <w:style w:type="character" w:customStyle="1" w:styleId="1d">
    <w:name w:val="Моё Обычный 1 Знак"/>
    <w:link w:val="1c"/>
    <w:rsid w:val="00CE34FA"/>
    <w:rPr>
      <w:sz w:val="24"/>
      <w:szCs w:val="24"/>
      <w:lang w:val="ru-RU" w:eastAsia="ru-RU" w:bidi="ar-SA"/>
    </w:rPr>
  </w:style>
  <w:style w:type="character" w:customStyle="1" w:styleId="aff2">
    <w:name w:val="Обычный отступ Знак"/>
    <w:link w:val="aff1"/>
    <w:rsid w:val="000333FD"/>
    <w:rPr>
      <w:sz w:val="22"/>
      <w:szCs w:val="22"/>
      <w:lang w:eastAsia="en-US"/>
    </w:rPr>
  </w:style>
  <w:style w:type="paragraph" w:styleId="a4">
    <w:name w:val="List Bullet"/>
    <w:basedOn w:val="a5"/>
    <w:rsid w:val="004A236D"/>
    <w:pPr>
      <w:numPr>
        <w:numId w:val="7"/>
      </w:numPr>
    </w:pPr>
  </w:style>
  <w:style w:type="paragraph" w:styleId="aff3">
    <w:name w:val="No Spacing"/>
    <w:qFormat/>
    <w:rsid w:val="00247DA1"/>
    <w:rPr>
      <w:rFonts w:ascii="Calibri" w:eastAsia="Calibri" w:hAnsi="Calibri"/>
      <w:sz w:val="22"/>
      <w:szCs w:val="22"/>
      <w:lang w:eastAsia="en-US"/>
    </w:rPr>
  </w:style>
  <w:style w:type="paragraph" w:customStyle="1" w:styleId="33">
    <w:name w:val="Текст3"/>
    <w:basedOn w:val="3"/>
    <w:rsid w:val="007D35A5"/>
    <w:pPr>
      <w:keepNext w:val="0"/>
      <w:keepLines w:val="0"/>
      <w:numPr>
        <w:numId w:val="0"/>
      </w:numPr>
      <w:tabs>
        <w:tab w:val="num" w:pos="1287"/>
        <w:tab w:val="left" w:pos="1814"/>
        <w:tab w:val="num" w:pos="3556"/>
      </w:tabs>
      <w:spacing w:line="252" w:lineRule="auto"/>
      <w:ind w:left="2269" w:firstLine="567"/>
    </w:pPr>
    <w:rPr>
      <w:rFonts w:eastAsia="SimSun"/>
      <w:b w:val="0"/>
      <w:bCs w:val="0"/>
      <w:szCs w:val="26"/>
      <w:lang w:eastAsia="ru-RU"/>
    </w:rPr>
  </w:style>
  <w:style w:type="character" w:customStyle="1" w:styleId="blk">
    <w:name w:val="blk"/>
    <w:basedOn w:val="a6"/>
    <w:rsid w:val="007D35A5"/>
  </w:style>
  <w:style w:type="paragraph" w:customStyle="1" w:styleId="aff4">
    <w:name w:val="Основной"/>
    <w:basedOn w:val="a9"/>
    <w:rsid w:val="007D35A5"/>
    <w:pPr>
      <w:ind w:firstLine="680"/>
    </w:pPr>
    <w:rPr>
      <w:sz w:val="28"/>
      <w:szCs w:val="24"/>
    </w:rPr>
  </w:style>
  <w:style w:type="paragraph" w:customStyle="1" w:styleId="a2">
    <w:name w:val="моё"/>
    <w:basedOn w:val="afc"/>
    <w:uiPriority w:val="99"/>
    <w:rsid w:val="007D35A5"/>
    <w:pPr>
      <w:numPr>
        <w:numId w:val="10"/>
      </w:numPr>
      <w:tabs>
        <w:tab w:val="num" w:pos="596"/>
        <w:tab w:val="left" w:pos="993"/>
      </w:tabs>
      <w:ind w:left="0" w:firstLine="709"/>
      <w:contextualSpacing/>
      <w:jc w:val="both"/>
    </w:pPr>
    <w:rPr>
      <w:rFonts w:eastAsia="Calibri"/>
      <w:sz w:val="24"/>
      <w:szCs w:val="24"/>
    </w:rPr>
  </w:style>
  <w:style w:type="paragraph" w:customStyle="1" w:styleId="1">
    <w:name w:val="Маркированный1"/>
    <w:link w:val="1e"/>
    <w:rsid w:val="007D35A5"/>
    <w:pPr>
      <w:numPr>
        <w:numId w:val="11"/>
      </w:numPr>
      <w:tabs>
        <w:tab w:val="clear" w:pos="851"/>
        <w:tab w:val="left" w:pos="1247"/>
      </w:tabs>
      <w:spacing w:before="40"/>
      <w:ind w:left="1248"/>
      <w:jc w:val="both"/>
    </w:pPr>
    <w:rPr>
      <w:rFonts w:eastAsia="SimSun"/>
      <w:sz w:val="28"/>
    </w:rPr>
  </w:style>
  <w:style w:type="character" w:customStyle="1" w:styleId="1e">
    <w:name w:val="Маркированный1 Знак"/>
    <w:link w:val="1"/>
    <w:rsid w:val="007D35A5"/>
    <w:rPr>
      <w:rFonts w:eastAsia="SimSun"/>
      <w:sz w:val="28"/>
    </w:rPr>
  </w:style>
  <w:style w:type="paragraph" w:customStyle="1" w:styleId="31012211">
    <w:name w:val="Стиль Оглавление 3 + Слева:  101 см Выступ:  221 см1"/>
    <w:basedOn w:val="32"/>
    <w:rsid w:val="007D35A5"/>
    <w:pPr>
      <w:tabs>
        <w:tab w:val="left" w:pos="1846"/>
        <w:tab w:val="right" w:leader="dot" w:pos="9344"/>
      </w:tabs>
      <w:spacing w:before="120" w:line="252" w:lineRule="auto"/>
      <w:ind w:left="2410" w:right="550" w:hanging="1843"/>
    </w:pPr>
    <w:rPr>
      <w:noProof/>
      <w:sz w:val="28"/>
      <w:lang w:eastAsia="ru-RU"/>
    </w:rPr>
  </w:style>
  <w:style w:type="paragraph" w:customStyle="1" w:styleId="xl63">
    <w:name w:val="xl63"/>
    <w:basedOn w:val="a5"/>
    <w:rsid w:val="007D3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64">
    <w:name w:val="xl64"/>
    <w:basedOn w:val="a5"/>
    <w:rsid w:val="007D3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lang w:eastAsia="ru-RU"/>
    </w:rPr>
  </w:style>
  <w:style w:type="character" w:customStyle="1" w:styleId="PlainTextChar">
    <w:name w:val="Plain Text Char"/>
    <w:aliases w:val="Знак7 Char"/>
    <w:locked/>
    <w:rsid w:val="007D35A5"/>
    <w:rPr>
      <w:rFonts w:eastAsia="SimSun"/>
      <w:sz w:val="28"/>
    </w:rPr>
  </w:style>
  <w:style w:type="table" w:styleId="aff5">
    <w:name w:val="Table Elegant"/>
    <w:basedOn w:val="a7"/>
    <w:rsid w:val="007D35A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6">
    <w:name w:val="Стиль пункта схемы Знак Знак Знак Знак Знак Знак"/>
    <w:basedOn w:val="a5"/>
    <w:link w:val="aff7"/>
    <w:rsid w:val="007D35A5"/>
    <w:pPr>
      <w:autoSpaceDE w:val="0"/>
      <w:autoSpaceDN w:val="0"/>
      <w:adjustRightInd w:val="0"/>
      <w:spacing w:after="0" w:line="360" w:lineRule="auto"/>
      <w:ind w:firstLine="680"/>
      <w:jc w:val="both"/>
    </w:pPr>
    <w:rPr>
      <w:sz w:val="28"/>
      <w:szCs w:val="28"/>
      <w:lang w:eastAsia="ru-RU"/>
    </w:rPr>
  </w:style>
  <w:style w:type="character" w:customStyle="1" w:styleId="aff7">
    <w:name w:val="Стиль пункта схемы Знак Знак Знак Знак Знак Знак Знак"/>
    <w:link w:val="aff6"/>
    <w:rsid w:val="007D35A5"/>
    <w:rPr>
      <w:sz w:val="28"/>
      <w:szCs w:val="28"/>
    </w:rPr>
  </w:style>
  <w:style w:type="character" w:customStyle="1" w:styleId="00">
    <w:name w:val="0 Знак"/>
    <w:link w:val="0"/>
    <w:rsid w:val="00463ECE"/>
    <w:rPr>
      <w:bCs/>
      <w:sz w:val="24"/>
      <w:szCs w:val="24"/>
      <w:lang w:eastAsia="en-US"/>
    </w:rPr>
  </w:style>
  <w:style w:type="paragraph" w:customStyle="1" w:styleId="24">
    <w:name w:val="Стиль2"/>
    <w:basedOn w:val="1a"/>
    <w:rsid w:val="007D35A5"/>
    <w:rPr>
      <w:b/>
      <w:szCs w:val="28"/>
    </w:rPr>
  </w:style>
  <w:style w:type="character" w:customStyle="1" w:styleId="8pt">
    <w:name w:val="Основной текст + 8 pt"/>
    <w:rsid w:val="007D35A5"/>
    <w:rPr>
      <w:rFonts w:ascii="Times New Roman" w:hAnsi="Times New Roman" w:cs="Times New Roman"/>
      <w:spacing w:val="0"/>
      <w:sz w:val="16"/>
      <w:szCs w:val="16"/>
    </w:rPr>
  </w:style>
  <w:style w:type="character" w:styleId="aff8">
    <w:name w:val="page number"/>
    <w:basedOn w:val="a6"/>
    <w:rsid w:val="000A298B"/>
  </w:style>
  <w:style w:type="paragraph" w:customStyle="1" w:styleId="ConsPlusCell">
    <w:name w:val="ConsPlusCell"/>
    <w:rsid w:val="00E219F4"/>
    <w:pPr>
      <w:widowControl w:val="0"/>
      <w:autoSpaceDE w:val="0"/>
      <w:autoSpaceDN w:val="0"/>
      <w:adjustRightInd w:val="0"/>
    </w:pPr>
    <w:rPr>
      <w:sz w:val="24"/>
      <w:szCs w:val="24"/>
    </w:rPr>
  </w:style>
  <w:style w:type="paragraph" w:customStyle="1" w:styleId="120">
    <w:name w:val="12"/>
    <w:basedOn w:val="af0"/>
    <w:rsid w:val="00396595"/>
    <w:pPr>
      <w:jc w:val="both"/>
    </w:pPr>
  </w:style>
  <w:style w:type="paragraph" w:styleId="aff9">
    <w:name w:val="table of figures"/>
    <w:basedOn w:val="a5"/>
    <w:next w:val="a5"/>
    <w:semiHidden/>
    <w:rsid w:val="008F6070"/>
  </w:style>
  <w:style w:type="paragraph" w:customStyle="1" w:styleId="25">
    <w:name w:val="2"/>
    <w:basedOn w:val="1a"/>
    <w:qFormat/>
    <w:rsid w:val="00DC412F"/>
    <w:pPr>
      <w:ind w:left="1069" w:firstLine="0"/>
    </w:pPr>
  </w:style>
  <w:style w:type="paragraph" w:customStyle="1" w:styleId="0-">
    <w:name w:val="0-"/>
    <w:basedOn w:val="a5"/>
    <w:rsid w:val="00A5758E"/>
    <w:pPr>
      <w:jc w:val="center"/>
    </w:pPr>
    <w:rPr>
      <w:b/>
      <w:bCs/>
      <w:color w:val="000000"/>
    </w:rPr>
  </w:style>
  <w:style w:type="paragraph" w:customStyle="1" w:styleId="Default">
    <w:name w:val="Default"/>
    <w:rsid w:val="00576BDE"/>
    <w:pPr>
      <w:autoSpaceDE w:val="0"/>
      <w:autoSpaceDN w:val="0"/>
      <w:adjustRightInd w:val="0"/>
    </w:pPr>
    <w:rPr>
      <w:color w:val="000000"/>
      <w:sz w:val="24"/>
      <w:szCs w:val="24"/>
    </w:rPr>
  </w:style>
  <w:style w:type="paragraph" w:styleId="affa">
    <w:name w:val="annotation text"/>
    <w:basedOn w:val="a5"/>
    <w:link w:val="1f"/>
    <w:semiHidden/>
    <w:rsid w:val="00A018E1"/>
    <w:pPr>
      <w:spacing w:after="0" w:line="240" w:lineRule="auto"/>
    </w:pPr>
    <w:rPr>
      <w:sz w:val="20"/>
      <w:szCs w:val="20"/>
      <w:lang w:eastAsia="ru-RU"/>
    </w:rPr>
  </w:style>
  <w:style w:type="paragraph" w:customStyle="1" w:styleId="09">
    <w:name w:val="09"/>
    <w:basedOn w:val="0"/>
    <w:rsid w:val="00B05C84"/>
    <w:rPr>
      <w:bCs w:val="0"/>
      <w:color w:val="000000"/>
      <w:sz w:val="26"/>
      <w:szCs w:val="26"/>
    </w:rPr>
  </w:style>
  <w:style w:type="character" w:customStyle="1" w:styleId="60">
    <w:name w:val="Заголовок 6 Знак"/>
    <w:basedOn w:val="a6"/>
    <w:link w:val="6"/>
    <w:rsid w:val="00BA3122"/>
    <w:rPr>
      <w:rFonts w:asciiTheme="majorHAnsi" w:eastAsiaTheme="majorEastAsia" w:hAnsiTheme="majorHAnsi" w:cstheme="majorBidi"/>
      <w:i/>
      <w:iCs/>
      <w:color w:val="243F60" w:themeColor="accent1" w:themeShade="7F"/>
      <w:sz w:val="28"/>
      <w:szCs w:val="22"/>
    </w:rPr>
  </w:style>
  <w:style w:type="character" w:customStyle="1" w:styleId="70">
    <w:name w:val="Заголовок 7 Знак"/>
    <w:basedOn w:val="a6"/>
    <w:link w:val="7"/>
    <w:rsid w:val="00BA3122"/>
    <w:rPr>
      <w:rFonts w:asciiTheme="majorHAnsi" w:eastAsiaTheme="majorEastAsia" w:hAnsiTheme="majorHAnsi" w:cstheme="majorBidi"/>
      <w:i/>
      <w:iCs/>
      <w:color w:val="404040" w:themeColor="text1" w:themeTint="BF"/>
      <w:sz w:val="28"/>
      <w:szCs w:val="22"/>
    </w:rPr>
  </w:style>
  <w:style w:type="character" w:customStyle="1" w:styleId="80">
    <w:name w:val="Заголовок 8 Знак"/>
    <w:basedOn w:val="a6"/>
    <w:link w:val="8"/>
    <w:uiPriority w:val="9"/>
    <w:rsid w:val="00BA3122"/>
    <w:rPr>
      <w:rFonts w:asciiTheme="majorHAnsi" w:eastAsiaTheme="majorEastAsia" w:hAnsiTheme="majorHAnsi" w:cstheme="majorBidi"/>
      <w:color w:val="404040" w:themeColor="text1" w:themeTint="BF"/>
    </w:rPr>
  </w:style>
  <w:style w:type="character" w:customStyle="1" w:styleId="90">
    <w:name w:val="Заголовок 9 Знак"/>
    <w:basedOn w:val="a6"/>
    <w:link w:val="9"/>
    <w:uiPriority w:val="9"/>
    <w:rsid w:val="00BA3122"/>
    <w:rPr>
      <w:rFonts w:asciiTheme="majorHAnsi" w:eastAsiaTheme="majorEastAsia" w:hAnsiTheme="majorHAnsi" w:cstheme="majorBidi"/>
      <w:i/>
      <w:iCs/>
      <w:color w:val="404040" w:themeColor="text1" w:themeTint="BF"/>
    </w:rPr>
  </w:style>
  <w:style w:type="character" w:customStyle="1" w:styleId="40">
    <w:name w:val="Заголовок 4 Знак"/>
    <w:aliases w:val=" Знак Знак,Heading 4 Char Знак,D&amp;M4 Знак,D&amp;M 4 Знак"/>
    <w:basedOn w:val="a6"/>
    <w:link w:val="4"/>
    <w:rsid w:val="00BA3122"/>
    <w:rPr>
      <w:b/>
      <w:bCs/>
      <w:sz w:val="28"/>
      <w:szCs w:val="28"/>
      <w:lang w:eastAsia="en-US"/>
    </w:rPr>
  </w:style>
  <w:style w:type="character" w:customStyle="1" w:styleId="50">
    <w:name w:val="Заголовок 5 Знак"/>
    <w:basedOn w:val="a6"/>
    <w:link w:val="5"/>
    <w:rsid w:val="00BA3122"/>
    <w:rPr>
      <w:b/>
      <w:bCs/>
      <w:i/>
      <w:iCs/>
      <w:sz w:val="26"/>
      <w:szCs w:val="26"/>
      <w:lang w:eastAsia="en-US"/>
    </w:rPr>
  </w:style>
  <w:style w:type="paragraph" w:styleId="affb">
    <w:name w:val="TOC Heading"/>
    <w:basedOn w:val="11"/>
    <w:next w:val="a5"/>
    <w:uiPriority w:val="39"/>
    <w:unhideWhenUsed/>
    <w:qFormat/>
    <w:rsid w:val="00BA3122"/>
    <w:pPr>
      <w:spacing w:before="240" w:after="240"/>
      <w:ind w:left="432" w:hanging="432"/>
      <w:outlineLvl w:val="9"/>
    </w:pPr>
    <w:rPr>
      <w:rFonts w:asciiTheme="majorHAnsi" w:eastAsiaTheme="majorEastAsia" w:hAnsiTheme="majorHAnsi" w:cstheme="majorBidi"/>
      <w:color w:val="365F91" w:themeColor="accent1" w:themeShade="BF"/>
      <w:sz w:val="28"/>
      <w:lang w:eastAsia="ru-RU"/>
    </w:rPr>
  </w:style>
  <w:style w:type="table" w:customStyle="1" w:styleId="26">
    <w:name w:val="Сетка таблицы2"/>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TML0">
    <w:name w:val="Стандартный HTML Знак"/>
    <w:basedOn w:val="a6"/>
    <w:link w:val="HTML"/>
    <w:uiPriority w:val="99"/>
    <w:rsid w:val="00BA3122"/>
    <w:rPr>
      <w:rFonts w:ascii="Courier New" w:hAnsi="Courier New" w:cs="Courier New"/>
      <w:lang w:eastAsia="en-US"/>
    </w:rPr>
  </w:style>
  <w:style w:type="paragraph" w:styleId="affc">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5"/>
    <w:link w:val="affd"/>
    <w:uiPriority w:val="99"/>
    <w:unhideWhenUsed/>
    <w:rsid w:val="00BA3122"/>
    <w:pPr>
      <w:spacing w:after="0" w:line="240" w:lineRule="auto"/>
      <w:jc w:val="both"/>
    </w:pPr>
    <w:rPr>
      <w:rFonts w:eastAsiaTheme="minorEastAsia" w:cstheme="minorBidi"/>
      <w:sz w:val="20"/>
      <w:szCs w:val="20"/>
      <w:lang w:eastAsia="ru-RU"/>
    </w:rPr>
  </w:style>
  <w:style w:type="character" w:customStyle="1" w:styleId="affd">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6"/>
    <w:link w:val="affc"/>
    <w:uiPriority w:val="99"/>
    <w:rsid w:val="00BA3122"/>
    <w:rPr>
      <w:rFonts w:eastAsiaTheme="minorEastAsia" w:cstheme="minorBidi"/>
    </w:rPr>
  </w:style>
  <w:style w:type="character" w:styleId="affe">
    <w:name w:val="footnote reference"/>
    <w:aliases w:val="Знак сноски 1,Знак сноски-FN,Ciae niinee-FN,Referencia nota al pie"/>
    <w:basedOn w:val="a6"/>
    <w:uiPriority w:val="99"/>
    <w:unhideWhenUsed/>
    <w:rsid w:val="00BA3122"/>
    <w:rPr>
      <w:vertAlign w:val="superscript"/>
    </w:rPr>
  </w:style>
  <w:style w:type="paragraph" w:customStyle="1" w:styleId="portlet-title">
    <w:name w:val="portlet-title"/>
    <w:basedOn w:val="a5"/>
    <w:rsid w:val="00BA3122"/>
    <w:pPr>
      <w:spacing w:before="100" w:beforeAutospacing="1" w:after="100" w:afterAutospacing="1" w:line="240" w:lineRule="auto"/>
      <w:jc w:val="both"/>
    </w:pPr>
    <w:rPr>
      <w:sz w:val="24"/>
      <w:szCs w:val="24"/>
      <w:lang w:eastAsia="ru-RU"/>
    </w:rPr>
  </w:style>
  <w:style w:type="table" w:customStyle="1" w:styleId="1f0">
    <w:name w:val="Сетка таблицы1"/>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A3122"/>
    <w:pPr>
      <w:widowControl w:val="0"/>
      <w:autoSpaceDE w:val="0"/>
      <w:autoSpaceDN w:val="0"/>
      <w:adjustRightInd w:val="0"/>
    </w:pPr>
    <w:rPr>
      <w:rFonts w:ascii="Arial" w:eastAsiaTheme="minorEastAsia" w:hAnsi="Arial" w:cs="Arial"/>
    </w:rPr>
  </w:style>
  <w:style w:type="paragraph" w:customStyle="1" w:styleId="110">
    <w:name w:val="Знак Знак Знак1 Знак Знак Знак Знак Знак Знак1 Знак Знак Знак Знак"/>
    <w:basedOn w:val="a5"/>
    <w:rsid w:val="00BA3122"/>
    <w:pPr>
      <w:keepLines/>
      <w:spacing w:after="160" w:line="240" w:lineRule="exact"/>
      <w:jc w:val="both"/>
    </w:pPr>
    <w:rPr>
      <w:rFonts w:ascii="Verdana" w:eastAsia="MS Mincho" w:hAnsi="Verdana" w:cs="Franklin Gothic Book"/>
      <w:sz w:val="20"/>
      <w:szCs w:val="20"/>
      <w:lang w:val="en-US" w:eastAsia="ru-RU"/>
    </w:rPr>
  </w:style>
  <w:style w:type="table" w:customStyle="1" w:styleId="42">
    <w:name w:val="Сетка таблицы4"/>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1">
    <w:name w:val="Нет списка1"/>
    <w:next w:val="a8"/>
    <w:uiPriority w:val="99"/>
    <w:semiHidden/>
    <w:unhideWhenUsed/>
    <w:rsid w:val="00BA3122"/>
  </w:style>
  <w:style w:type="table" w:customStyle="1" w:styleId="92">
    <w:name w:val="Сетка таблицы9"/>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rk">
    <w:name w:val="bookmark"/>
    <w:basedOn w:val="a6"/>
    <w:rsid w:val="00BA3122"/>
  </w:style>
  <w:style w:type="paragraph" w:customStyle="1" w:styleId="afff">
    <w:name w:val="Примечание"/>
    <w:basedOn w:val="a5"/>
    <w:rsid w:val="00BA3122"/>
    <w:pPr>
      <w:widowControl w:val="0"/>
      <w:shd w:val="clear" w:color="auto" w:fill="FFFFFF"/>
      <w:autoSpaceDE w:val="0"/>
      <w:autoSpaceDN w:val="0"/>
      <w:adjustRightInd w:val="0"/>
      <w:spacing w:before="120" w:after="120" w:line="240" w:lineRule="auto"/>
      <w:ind w:firstLine="284"/>
      <w:jc w:val="both"/>
    </w:pPr>
    <w:rPr>
      <w:sz w:val="20"/>
      <w:szCs w:val="20"/>
      <w:lang w:eastAsia="ru-RU"/>
    </w:rPr>
  </w:style>
  <w:style w:type="paragraph" w:customStyle="1" w:styleId="afff0">
    <w:name w:val="таблица"/>
    <w:basedOn w:val="a5"/>
    <w:rsid w:val="00BA3122"/>
    <w:pPr>
      <w:widowControl w:val="0"/>
      <w:shd w:val="clear" w:color="auto" w:fill="FFFFFF"/>
      <w:autoSpaceDE w:val="0"/>
      <w:autoSpaceDN w:val="0"/>
      <w:adjustRightInd w:val="0"/>
      <w:spacing w:before="120" w:after="120" w:line="240" w:lineRule="auto"/>
      <w:ind w:firstLine="284"/>
      <w:jc w:val="both"/>
    </w:pPr>
    <w:rPr>
      <w:sz w:val="24"/>
      <w:szCs w:val="24"/>
      <w:lang w:eastAsia="ru-RU"/>
    </w:rPr>
  </w:style>
  <w:style w:type="numbering" w:customStyle="1" w:styleId="112">
    <w:name w:val="Нет списка11"/>
    <w:next w:val="a8"/>
    <w:uiPriority w:val="99"/>
    <w:semiHidden/>
    <w:unhideWhenUsed/>
    <w:rsid w:val="00BA3122"/>
  </w:style>
  <w:style w:type="paragraph" w:customStyle="1" w:styleId="1f2">
    <w:name w:val="Название1"/>
    <w:basedOn w:val="a5"/>
    <w:next w:val="a5"/>
    <w:uiPriority w:val="10"/>
    <w:qFormat/>
    <w:rsid w:val="00BA3122"/>
    <w:pPr>
      <w:pBdr>
        <w:bottom w:val="single" w:sz="8" w:space="4" w:color="4F81BD"/>
      </w:pBdr>
      <w:spacing w:after="300" w:line="240" w:lineRule="auto"/>
      <w:contextualSpacing/>
      <w:jc w:val="both"/>
    </w:pPr>
    <w:rPr>
      <w:spacing w:val="5"/>
      <w:kern w:val="28"/>
      <w:sz w:val="28"/>
      <w:szCs w:val="52"/>
      <w:lang w:eastAsia="ru-RU"/>
    </w:rPr>
  </w:style>
  <w:style w:type="character" w:customStyle="1" w:styleId="afff1">
    <w:name w:val="Название Знак"/>
    <w:basedOn w:val="a6"/>
    <w:link w:val="afff2"/>
    <w:uiPriority w:val="10"/>
    <w:rsid w:val="00BA3122"/>
    <w:rPr>
      <w:spacing w:val="5"/>
      <w:kern w:val="28"/>
      <w:sz w:val="28"/>
      <w:szCs w:val="52"/>
    </w:rPr>
  </w:style>
  <w:style w:type="table" w:customStyle="1" w:styleId="610">
    <w:name w:val="Сетка таблицы61"/>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3">
    <w:name w:val="Placeholder Text"/>
    <w:basedOn w:val="a6"/>
    <w:uiPriority w:val="99"/>
    <w:semiHidden/>
    <w:rsid w:val="00BA3122"/>
    <w:rPr>
      <w:color w:val="808080"/>
    </w:rPr>
  </w:style>
  <w:style w:type="character" w:customStyle="1" w:styleId="1f3">
    <w:name w:val="Основной текст Знак1"/>
    <w:aliases w:val="Основной текст Знак Знак Знак Знак"/>
    <w:basedOn w:val="a6"/>
    <w:rsid w:val="00BA3122"/>
    <w:rPr>
      <w:rFonts w:ascii="Times New Roman" w:eastAsia="Times New Roman" w:hAnsi="Times New Roman" w:cs="Times New Roman"/>
      <w:sz w:val="24"/>
      <w:szCs w:val="24"/>
      <w:lang w:eastAsia="ru-RU"/>
    </w:rPr>
  </w:style>
  <w:style w:type="paragraph" w:customStyle="1" w:styleId="311">
    <w:name w:val="31"/>
    <w:basedOn w:val="a5"/>
    <w:rsid w:val="00BA3122"/>
    <w:pPr>
      <w:spacing w:after="120" w:line="240" w:lineRule="auto"/>
      <w:ind w:left="283"/>
      <w:jc w:val="both"/>
    </w:pPr>
    <w:rPr>
      <w:rFonts w:eastAsia="Calibri"/>
      <w:sz w:val="16"/>
      <w:szCs w:val="16"/>
      <w:lang w:eastAsia="ru-RU"/>
    </w:rPr>
  </w:style>
  <w:style w:type="paragraph" w:customStyle="1" w:styleId="312">
    <w:name w:val="Основной текст с отступом 31"/>
    <w:basedOn w:val="a5"/>
    <w:rsid w:val="00BA3122"/>
    <w:pPr>
      <w:suppressAutoHyphens/>
      <w:spacing w:after="120" w:line="240" w:lineRule="auto"/>
      <w:ind w:left="283"/>
      <w:jc w:val="both"/>
    </w:pPr>
    <w:rPr>
      <w:sz w:val="16"/>
      <w:szCs w:val="16"/>
      <w:lang w:eastAsia="ar-SA"/>
    </w:rPr>
  </w:style>
  <w:style w:type="paragraph" w:styleId="afff2">
    <w:name w:val="Title"/>
    <w:basedOn w:val="a5"/>
    <w:next w:val="a5"/>
    <w:link w:val="afff1"/>
    <w:uiPriority w:val="10"/>
    <w:qFormat/>
    <w:locked/>
    <w:rsid w:val="00BA3122"/>
    <w:pPr>
      <w:pBdr>
        <w:bottom w:val="single" w:sz="8" w:space="4" w:color="4F81BD" w:themeColor="accent1"/>
      </w:pBdr>
      <w:spacing w:after="300" w:line="240" w:lineRule="auto"/>
      <w:contextualSpacing/>
      <w:jc w:val="both"/>
    </w:pPr>
    <w:rPr>
      <w:spacing w:val="5"/>
      <w:kern w:val="28"/>
      <w:sz w:val="28"/>
      <w:szCs w:val="52"/>
      <w:lang w:eastAsia="ru-RU"/>
    </w:rPr>
  </w:style>
  <w:style w:type="character" w:customStyle="1" w:styleId="1f4">
    <w:name w:val="Название Знак1"/>
    <w:basedOn w:val="a6"/>
    <w:uiPriority w:val="10"/>
    <w:rsid w:val="00BA312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1f5">
    <w:name w:val="Заголовок Знак1"/>
    <w:basedOn w:val="a6"/>
    <w:uiPriority w:val="10"/>
    <w:rsid w:val="00BA3122"/>
    <w:rPr>
      <w:rFonts w:asciiTheme="majorHAnsi" w:eastAsiaTheme="majorEastAsia" w:hAnsiTheme="majorHAnsi" w:cstheme="majorBidi"/>
      <w:spacing w:val="-10"/>
      <w:kern w:val="28"/>
      <w:sz w:val="56"/>
      <w:szCs w:val="56"/>
    </w:rPr>
  </w:style>
  <w:style w:type="table" w:customStyle="1" w:styleId="710">
    <w:name w:val="Сетка таблицы71"/>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
    <w:name w:val="u"/>
    <w:basedOn w:val="a6"/>
    <w:rsid w:val="00BA3122"/>
  </w:style>
  <w:style w:type="paragraph" w:customStyle="1" w:styleId="27">
    <w:name w:val="Знак Знак Знак2 Знак Знак Знак Знак"/>
    <w:basedOn w:val="a5"/>
    <w:rsid w:val="00BA3122"/>
    <w:pPr>
      <w:spacing w:after="160" w:line="240" w:lineRule="exact"/>
      <w:jc w:val="both"/>
    </w:pPr>
    <w:rPr>
      <w:sz w:val="24"/>
      <w:szCs w:val="20"/>
      <w:lang w:val="en-US" w:eastAsia="ru-RU"/>
    </w:rPr>
  </w:style>
  <w:style w:type="table" w:customStyle="1" w:styleId="104">
    <w:name w:val="Сетка таблицы10"/>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8"/>
    <w:uiPriority w:val="99"/>
    <w:semiHidden/>
    <w:unhideWhenUsed/>
    <w:rsid w:val="00BA3122"/>
  </w:style>
  <w:style w:type="table" w:customStyle="1" w:styleId="121">
    <w:name w:val="Сетка таблицы1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3"/>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8"/>
    <w:uiPriority w:val="99"/>
    <w:semiHidden/>
    <w:unhideWhenUsed/>
    <w:rsid w:val="00BA3122"/>
  </w:style>
  <w:style w:type="table" w:customStyle="1" w:styleId="620">
    <w:name w:val="Сетка таблицы62"/>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8"/>
    <w:uiPriority w:val="99"/>
    <w:semiHidden/>
    <w:unhideWhenUsed/>
    <w:rsid w:val="00BA3122"/>
  </w:style>
  <w:style w:type="table" w:customStyle="1" w:styleId="140">
    <w:name w:val="Сетка таблицы14"/>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
    <w:name w:val="Нет списка4"/>
    <w:next w:val="a8"/>
    <w:uiPriority w:val="99"/>
    <w:semiHidden/>
    <w:unhideWhenUsed/>
    <w:rsid w:val="00BA3122"/>
  </w:style>
  <w:style w:type="table" w:customStyle="1" w:styleId="150">
    <w:name w:val="Сетка таблицы15"/>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4"/>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8"/>
    <w:uiPriority w:val="99"/>
    <w:semiHidden/>
    <w:unhideWhenUsed/>
    <w:rsid w:val="00BA3122"/>
  </w:style>
  <w:style w:type="table" w:customStyle="1" w:styleId="63">
    <w:name w:val="Сетка таблицы63"/>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0">
    <w:name w:val="Сетка таблицы9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5"/>
    <w:link w:val="39"/>
    <w:unhideWhenUsed/>
    <w:rsid w:val="00BA3122"/>
    <w:pPr>
      <w:spacing w:after="120" w:line="240" w:lineRule="auto"/>
      <w:jc w:val="both"/>
    </w:pPr>
    <w:rPr>
      <w:rFonts w:eastAsiaTheme="minorEastAsia" w:cstheme="minorBidi"/>
      <w:sz w:val="16"/>
      <w:szCs w:val="16"/>
      <w:lang w:eastAsia="ru-RU"/>
    </w:rPr>
  </w:style>
  <w:style w:type="character" w:customStyle="1" w:styleId="39">
    <w:name w:val="Основной текст 3 Знак"/>
    <w:basedOn w:val="a6"/>
    <w:link w:val="38"/>
    <w:rsid w:val="00BA3122"/>
    <w:rPr>
      <w:rFonts w:eastAsiaTheme="minorEastAsia" w:cstheme="minorBidi"/>
      <w:sz w:val="16"/>
      <w:szCs w:val="16"/>
    </w:rPr>
  </w:style>
  <w:style w:type="numbering" w:customStyle="1" w:styleId="55">
    <w:name w:val="Нет списка5"/>
    <w:next w:val="a8"/>
    <w:semiHidden/>
    <w:rsid w:val="00BA3122"/>
  </w:style>
  <w:style w:type="paragraph" w:styleId="2a">
    <w:name w:val="Body Text 2"/>
    <w:basedOn w:val="a5"/>
    <w:link w:val="2b"/>
    <w:rsid w:val="00BA3122"/>
    <w:pPr>
      <w:spacing w:after="120" w:line="480" w:lineRule="auto"/>
      <w:jc w:val="both"/>
    </w:pPr>
    <w:rPr>
      <w:sz w:val="20"/>
      <w:szCs w:val="20"/>
      <w:lang w:eastAsia="ru-RU"/>
    </w:rPr>
  </w:style>
  <w:style w:type="character" w:customStyle="1" w:styleId="2b">
    <w:name w:val="Основной текст 2 Знак"/>
    <w:basedOn w:val="a6"/>
    <w:link w:val="2a"/>
    <w:rsid w:val="00BA3122"/>
  </w:style>
  <w:style w:type="paragraph" w:styleId="2c">
    <w:name w:val="Body Text Indent 2"/>
    <w:aliases w:val="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ак Знак Знак, Знак Знак Знак Знак Знак"/>
    <w:basedOn w:val="a5"/>
    <w:link w:val="2d"/>
    <w:uiPriority w:val="99"/>
    <w:rsid w:val="00BA3122"/>
    <w:pPr>
      <w:spacing w:after="120" w:line="480" w:lineRule="auto"/>
      <w:ind w:left="283"/>
      <w:jc w:val="both"/>
    </w:pPr>
    <w:rPr>
      <w:sz w:val="20"/>
      <w:szCs w:val="20"/>
      <w:lang w:eastAsia="ru-RU"/>
    </w:rPr>
  </w:style>
  <w:style w:type="character" w:customStyle="1" w:styleId="2d">
    <w:name w:val="Основной текст с отступом 2 Знак"/>
    <w:aliases w:val=" Знак Знак Знак Знак Знак Знак Знак1, Знак Знак Знак Знак Знак Знак Знак Знак2,Знак Знак Знак Знак Знак Знак3,Знак Знак Знак Знак Знак Знак Знак Знак2,Знак Знак Знак Знак Знак Знак Знак Знак Знак Знак2"/>
    <w:basedOn w:val="a6"/>
    <w:link w:val="2c"/>
    <w:uiPriority w:val="99"/>
    <w:rsid w:val="00BA3122"/>
  </w:style>
  <w:style w:type="paragraph" w:customStyle="1" w:styleId="321">
    <w:name w:val="Основной текст с отступом 32"/>
    <w:basedOn w:val="a5"/>
    <w:rsid w:val="00BA3122"/>
    <w:pPr>
      <w:spacing w:after="0" w:line="240" w:lineRule="auto"/>
      <w:ind w:left="9356"/>
      <w:jc w:val="both"/>
    </w:pPr>
    <w:rPr>
      <w:sz w:val="20"/>
      <w:szCs w:val="20"/>
      <w:lang w:eastAsia="ru-RU"/>
    </w:rPr>
  </w:style>
  <w:style w:type="paragraph" w:styleId="afff4">
    <w:name w:val="endnote text"/>
    <w:basedOn w:val="a5"/>
    <w:link w:val="afff5"/>
    <w:rsid w:val="00BA3122"/>
    <w:pPr>
      <w:spacing w:after="0" w:line="240" w:lineRule="auto"/>
      <w:jc w:val="both"/>
    </w:pPr>
    <w:rPr>
      <w:sz w:val="20"/>
      <w:szCs w:val="20"/>
      <w:lang w:eastAsia="ru-RU"/>
    </w:rPr>
  </w:style>
  <w:style w:type="character" w:customStyle="1" w:styleId="afff5">
    <w:name w:val="Текст концевой сноски Знак"/>
    <w:basedOn w:val="a6"/>
    <w:link w:val="afff4"/>
    <w:rsid w:val="00BA3122"/>
  </w:style>
  <w:style w:type="paragraph" w:styleId="3a">
    <w:name w:val="Body Text Indent 3"/>
    <w:basedOn w:val="a5"/>
    <w:link w:val="3b"/>
    <w:rsid w:val="00BA3122"/>
    <w:pPr>
      <w:spacing w:after="0" w:line="240" w:lineRule="auto"/>
      <w:ind w:left="9356"/>
      <w:jc w:val="both"/>
    </w:pPr>
    <w:rPr>
      <w:sz w:val="20"/>
      <w:szCs w:val="20"/>
      <w:lang w:eastAsia="ru-RU"/>
    </w:rPr>
  </w:style>
  <w:style w:type="character" w:customStyle="1" w:styleId="3b">
    <w:name w:val="Основной текст с отступом 3 Знак"/>
    <w:basedOn w:val="a6"/>
    <w:link w:val="3a"/>
    <w:rsid w:val="00BA3122"/>
  </w:style>
  <w:style w:type="character" w:customStyle="1" w:styleId="afff6">
    <w:name w:val="Текст примечания Знак"/>
    <w:basedOn w:val="a6"/>
    <w:semiHidden/>
    <w:rsid w:val="00BA3122"/>
    <w:rPr>
      <w:rFonts w:ascii="Times New Roman" w:eastAsia="Times New Roman" w:hAnsi="Times New Roman" w:cs="Times New Roman"/>
      <w:sz w:val="20"/>
      <w:szCs w:val="20"/>
      <w:lang w:eastAsia="ru-RU"/>
    </w:rPr>
  </w:style>
  <w:style w:type="table" w:customStyle="1" w:styleId="200">
    <w:name w:val="Сетка таблицы20"/>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BA3122"/>
    <w:pPr>
      <w:widowControl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250">
    <w:name w:val="Сетка таблицы25"/>
    <w:basedOn w:val="a7"/>
    <w:next w:val="ab"/>
    <w:uiPriority w:val="39"/>
    <w:rsid w:val="00BA3122"/>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n2r">
    <w:name w:val="fn2r"/>
    <w:basedOn w:val="a5"/>
    <w:rsid w:val="00BA3122"/>
    <w:pPr>
      <w:spacing w:before="100" w:beforeAutospacing="1" w:after="100" w:afterAutospacing="1" w:line="240" w:lineRule="auto"/>
      <w:jc w:val="both"/>
    </w:pPr>
    <w:rPr>
      <w:sz w:val="24"/>
      <w:szCs w:val="24"/>
      <w:lang w:eastAsia="ru-RU"/>
    </w:rPr>
  </w:style>
  <w:style w:type="paragraph" w:customStyle="1" w:styleId="1f6">
    <w:name w:val="Обычный1"/>
    <w:link w:val="Normal"/>
    <w:rsid w:val="00BA3122"/>
    <w:pPr>
      <w:suppressAutoHyphens/>
      <w:spacing w:before="100" w:after="100"/>
    </w:pPr>
    <w:rPr>
      <w:rFonts w:eastAsia="Arial"/>
      <w:sz w:val="24"/>
      <w:lang w:eastAsia="ar-SA"/>
    </w:rPr>
  </w:style>
  <w:style w:type="character" w:customStyle="1" w:styleId="Normal">
    <w:name w:val="Normal Знак"/>
    <w:link w:val="1f6"/>
    <w:rsid w:val="00BA3122"/>
    <w:rPr>
      <w:rFonts w:eastAsia="Arial"/>
      <w:sz w:val="24"/>
      <w:lang w:eastAsia="ar-SA"/>
    </w:rPr>
  </w:style>
  <w:style w:type="numbering" w:customStyle="1" w:styleId="103">
    <w:name w:val="Стиль нумерованный103"/>
    <w:rsid w:val="00BA3122"/>
    <w:pPr>
      <w:numPr>
        <w:numId w:val="21"/>
      </w:numPr>
    </w:pPr>
  </w:style>
  <w:style w:type="numbering" w:customStyle="1" w:styleId="64">
    <w:name w:val="Нет списка6"/>
    <w:next w:val="a8"/>
    <w:uiPriority w:val="99"/>
    <w:semiHidden/>
    <w:unhideWhenUsed/>
    <w:rsid w:val="00BA3122"/>
  </w:style>
  <w:style w:type="table" w:customStyle="1" w:styleId="260">
    <w:name w:val="Сетка таблицы26"/>
    <w:basedOn w:val="a7"/>
    <w:next w:val="ab"/>
    <w:uiPriority w:val="59"/>
    <w:rsid w:val="00BA3122"/>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basedOn w:val="a7"/>
    <w:next w:val="ab"/>
    <w:uiPriority w:val="59"/>
    <w:rsid w:val="00BA3122"/>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 (???)"/>
    <w:basedOn w:val="a5"/>
    <w:rsid w:val="00BA3122"/>
    <w:pPr>
      <w:suppressAutoHyphens/>
      <w:overflowPunct w:val="0"/>
      <w:autoSpaceDE w:val="0"/>
      <w:spacing w:before="45" w:after="280" w:line="240" w:lineRule="auto"/>
      <w:jc w:val="both"/>
      <w:textAlignment w:val="baseline"/>
    </w:pPr>
    <w:rPr>
      <w:sz w:val="24"/>
      <w:szCs w:val="20"/>
      <w:lang w:eastAsia="ar-SA"/>
    </w:rPr>
  </w:style>
  <w:style w:type="character" w:customStyle="1" w:styleId="mw-headline">
    <w:name w:val="mw-headline"/>
    <w:basedOn w:val="a6"/>
    <w:rsid w:val="00BA3122"/>
  </w:style>
  <w:style w:type="character" w:customStyle="1" w:styleId="FontStyle156">
    <w:name w:val="Font Style156"/>
    <w:basedOn w:val="a6"/>
    <w:rsid w:val="00BA3122"/>
    <w:rPr>
      <w:rFonts w:ascii="Times New Roman" w:hAnsi="Times New Roman" w:cs="Times New Roman"/>
      <w:sz w:val="24"/>
      <w:szCs w:val="24"/>
    </w:rPr>
  </w:style>
  <w:style w:type="paragraph" w:customStyle="1" w:styleId="Style9">
    <w:name w:val="Style9"/>
    <w:basedOn w:val="a5"/>
    <w:rsid w:val="00BA3122"/>
    <w:pPr>
      <w:widowControl w:val="0"/>
      <w:autoSpaceDE w:val="0"/>
      <w:spacing w:after="0" w:line="448" w:lineRule="exact"/>
      <w:ind w:firstLine="533"/>
      <w:jc w:val="both"/>
    </w:pPr>
    <w:rPr>
      <w:rFonts w:ascii="Arial" w:hAnsi="Arial" w:cs="Arial"/>
      <w:sz w:val="24"/>
      <w:szCs w:val="24"/>
      <w:lang w:eastAsia="ar-SA"/>
    </w:rPr>
  </w:style>
  <w:style w:type="paragraph" w:customStyle="1" w:styleId="ConsPlusNonformat">
    <w:name w:val="ConsPlusNonformat"/>
    <w:uiPriority w:val="99"/>
    <w:rsid w:val="00BA3122"/>
    <w:pPr>
      <w:widowControl w:val="0"/>
      <w:autoSpaceDE w:val="0"/>
      <w:autoSpaceDN w:val="0"/>
      <w:adjustRightInd w:val="0"/>
      <w:jc w:val="both"/>
    </w:pPr>
    <w:rPr>
      <w:rFonts w:ascii="Courier New" w:hAnsi="Courier New" w:cs="Courier New"/>
    </w:rPr>
  </w:style>
  <w:style w:type="paragraph" w:customStyle="1" w:styleId="10">
    <w:name w:val="Пункт1"/>
    <w:basedOn w:val="a5"/>
    <w:next w:val="21"/>
    <w:rsid w:val="00BA3122"/>
    <w:pPr>
      <w:widowControl w:val="0"/>
      <w:numPr>
        <w:numId w:val="26"/>
      </w:numPr>
      <w:tabs>
        <w:tab w:val="clear" w:pos="1130"/>
        <w:tab w:val="left" w:pos="1134"/>
      </w:tabs>
      <w:autoSpaceDE w:val="0"/>
      <w:autoSpaceDN w:val="0"/>
      <w:adjustRightInd w:val="0"/>
      <w:spacing w:before="240" w:after="0" w:line="240" w:lineRule="auto"/>
      <w:ind w:left="0" w:firstLine="720"/>
      <w:jc w:val="both"/>
    </w:pPr>
    <w:rPr>
      <w:b/>
      <w:sz w:val="24"/>
      <w:szCs w:val="20"/>
      <w:lang w:eastAsia="ru-RU"/>
    </w:rPr>
  </w:style>
  <w:style w:type="paragraph" w:customStyle="1" w:styleId="21">
    <w:name w:val="Пункт2"/>
    <w:basedOn w:val="a5"/>
    <w:rsid w:val="00BA3122"/>
    <w:pPr>
      <w:widowControl w:val="0"/>
      <w:numPr>
        <w:ilvl w:val="1"/>
        <w:numId w:val="26"/>
      </w:numPr>
      <w:tabs>
        <w:tab w:val="left" w:pos="426"/>
      </w:tabs>
      <w:autoSpaceDE w:val="0"/>
      <w:autoSpaceDN w:val="0"/>
      <w:adjustRightInd w:val="0"/>
      <w:spacing w:after="0" w:line="240" w:lineRule="auto"/>
      <w:jc w:val="both"/>
    </w:pPr>
    <w:rPr>
      <w:sz w:val="24"/>
      <w:szCs w:val="20"/>
      <w:lang w:eastAsia="ru-RU"/>
    </w:rPr>
  </w:style>
  <w:style w:type="paragraph" w:customStyle="1" w:styleId="afff8">
    <w:name w:val="Таблица"/>
    <w:basedOn w:val="a5"/>
    <w:link w:val="afff9"/>
    <w:rsid w:val="00BA3122"/>
    <w:pPr>
      <w:spacing w:before="80" w:after="80" w:line="240" w:lineRule="auto"/>
      <w:jc w:val="center"/>
    </w:pPr>
    <w:rPr>
      <w:rFonts w:ascii="Arial" w:hAnsi="Arial"/>
      <w:sz w:val="28"/>
      <w:szCs w:val="20"/>
      <w:lang w:eastAsia="ru-RU"/>
    </w:rPr>
  </w:style>
  <w:style w:type="paragraph" w:customStyle="1" w:styleId="2e">
    <w:name w:val="заголовок 2"/>
    <w:basedOn w:val="a5"/>
    <w:next w:val="a5"/>
    <w:rsid w:val="00BA3122"/>
    <w:pPr>
      <w:keepNext/>
      <w:spacing w:before="240" w:after="120" w:line="240" w:lineRule="auto"/>
      <w:jc w:val="center"/>
      <w:outlineLvl w:val="1"/>
    </w:pPr>
    <w:rPr>
      <w:rFonts w:cs="Arial"/>
      <w:b/>
      <w:iCs/>
      <w:sz w:val="28"/>
      <w:szCs w:val="24"/>
      <w:lang w:eastAsia="ru-RU"/>
    </w:rPr>
  </w:style>
  <w:style w:type="character" w:customStyle="1" w:styleId="afff9">
    <w:name w:val="Таблица Знак"/>
    <w:basedOn w:val="a6"/>
    <w:link w:val="afff8"/>
    <w:locked/>
    <w:rsid w:val="00BA3122"/>
    <w:rPr>
      <w:rFonts w:ascii="Arial" w:hAnsi="Arial"/>
      <w:sz w:val="28"/>
    </w:rPr>
  </w:style>
  <w:style w:type="paragraph" w:customStyle="1" w:styleId="1f7">
    <w:name w:val="Штамп1"/>
    <w:basedOn w:val="a5"/>
    <w:rsid w:val="00BA3122"/>
    <w:pPr>
      <w:widowControl w:val="0"/>
      <w:spacing w:after="0" w:line="240" w:lineRule="auto"/>
      <w:jc w:val="center"/>
    </w:pPr>
    <w:rPr>
      <w:sz w:val="24"/>
      <w:szCs w:val="20"/>
      <w:lang w:eastAsia="ru-RU"/>
    </w:rPr>
  </w:style>
  <w:style w:type="character" w:styleId="HTML1">
    <w:name w:val="HTML Typewriter"/>
    <w:basedOn w:val="a6"/>
    <w:unhideWhenUsed/>
    <w:rsid w:val="00BA3122"/>
    <w:rPr>
      <w:rFonts w:ascii="Courier New" w:eastAsia="Times New Roman" w:hAnsi="Courier New" w:cs="Courier New" w:hint="default"/>
      <w:sz w:val="20"/>
      <w:szCs w:val="20"/>
    </w:rPr>
  </w:style>
  <w:style w:type="paragraph" w:styleId="1f8">
    <w:name w:val="index 1"/>
    <w:basedOn w:val="a5"/>
    <w:next w:val="a5"/>
    <w:autoRedefine/>
    <w:unhideWhenUsed/>
    <w:rsid w:val="00BA3122"/>
    <w:pPr>
      <w:spacing w:after="0" w:line="240" w:lineRule="auto"/>
      <w:ind w:left="240" w:hanging="240"/>
      <w:jc w:val="both"/>
    </w:pPr>
    <w:rPr>
      <w:sz w:val="24"/>
      <w:szCs w:val="24"/>
      <w:lang w:eastAsia="ru-RU"/>
    </w:rPr>
  </w:style>
  <w:style w:type="paragraph" w:styleId="afffa">
    <w:name w:val="List"/>
    <w:basedOn w:val="a5"/>
    <w:unhideWhenUsed/>
    <w:rsid w:val="00BA3122"/>
    <w:pPr>
      <w:spacing w:after="0" w:line="240" w:lineRule="auto"/>
      <w:ind w:left="283" w:hanging="283"/>
      <w:jc w:val="both"/>
    </w:pPr>
    <w:rPr>
      <w:sz w:val="20"/>
      <w:szCs w:val="20"/>
      <w:lang w:eastAsia="ru-RU"/>
    </w:rPr>
  </w:style>
  <w:style w:type="paragraph" w:styleId="2f">
    <w:name w:val="List 2"/>
    <w:basedOn w:val="a5"/>
    <w:unhideWhenUsed/>
    <w:rsid w:val="00BA3122"/>
    <w:pPr>
      <w:spacing w:after="0" w:line="240" w:lineRule="auto"/>
      <w:ind w:left="566" w:hanging="283"/>
      <w:jc w:val="both"/>
    </w:pPr>
    <w:rPr>
      <w:sz w:val="32"/>
      <w:szCs w:val="20"/>
      <w:lang w:eastAsia="ru-RU"/>
    </w:rPr>
  </w:style>
  <w:style w:type="paragraph" w:styleId="3c">
    <w:name w:val="List 3"/>
    <w:basedOn w:val="a5"/>
    <w:unhideWhenUsed/>
    <w:rsid w:val="00BA3122"/>
    <w:pPr>
      <w:spacing w:after="0" w:line="240" w:lineRule="auto"/>
      <w:ind w:left="849" w:hanging="283"/>
      <w:jc w:val="both"/>
    </w:pPr>
    <w:rPr>
      <w:sz w:val="32"/>
      <w:szCs w:val="20"/>
      <w:lang w:eastAsia="ru-RU"/>
    </w:rPr>
  </w:style>
  <w:style w:type="paragraph" w:styleId="2f0">
    <w:name w:val="List Bullet 2"/>
    <w:basedOn w:val="a5"/>
    <w:autoRedefine/>
    <w:unhideWhenUsed/>
    <w:rsid w:val="00BA3122"/>
    <w:pPr>
      <w:spacing w:after="0" w:line="360" w:lineRule="auto"/>
      <w:ind w:firstLine="709"/>
      <w:jc w:val="both"/>
      <w:outlineLvl w:val="0"/>
    </w:pPr>
    <w:rPr>
      <w:sz w:val="24"/>
      <w:szCs w:val="20"/>
      <w:lang w:eastAsia="ru-RU"/>
    </w:rPr>
  </w:style>
  <w:style w:type="paragraph" w:styleId="3d">
    <w:name w:val="List Bullet 3"/>
    <w:basedOn w:val="a5"/>
    <w:autoRedefine/>
    <w:unhideWhenUsed/>
    <w:rsid w:val="00BA3122"/>
    <w:pPr>
      <w:spacing w:after="0" w:line="360" w:lineRule="auto"/>
      <w:ind w:firstLine="709"/>
      <w:jc w:val="both"/>
    </w:pPr>
    <w:rPr>
      <w:b/>
      <w:bCs/>
      <w:sz w:val="24"/>
      <w:szCs w:val="20"/>
      <w:lang w:eastAsia="ru-RU"/>
    </w:rPr>
  </w:style>
  <w:style w:type="paragraph" w:styleId="46">
    <w:name w:val="List Bullet 4"/>
    <w:basedOn w:val="a5"/>
    <w:autoRedefine/>
    <w:unhideWhenUsed/>
    <w:rsid w:val="00BA3122"/>
    <w:pPr>
      <w:tabs>
        <w:tab w:val="num" w:pos="0"/>
      </w:tabs>
      <w:spacing w:after="0" w:line="360" w:lineRule="auto"/>
      <w:ind w:firstLine="566"/>
      <w:jc w:val="both"/>
    </w:pPr>
    <w:rPr>
      <w:sz w:val="24"/>
      <w:szCs w:val="20"/>
      <w:lang w:eastAsia="ru-RU"/>
    </w:rPr>
  </w:style>
  <w:style w:type="paragraph" w:styleId="afffb">
    <w:name w:val="Signature"/>
    <w:basedOn w:val="a5"/>
    <w:link w:val="afffc"/>
    <w:unhideWhenUsed/>
    <w:rsid w:val="00BA3122"/>
    <w:pPr>
      <w:spacing w:after="0" w:line="240" w:lineRule="auto"/>
      <w:ind w:left="4252"/>
      <w:jc w:val="both"/>
    </w:pPr>
    <w:rPr>
      <w:sz w:val="24"/>
      <w:szCs w:val="24"/>
      <w:lang w:eastAsia="ru-RU"/>
    </w:rPr>
  </w:style>
  <w:style w:type="character" w:customStyle="1" w:styleId="afffc">
    <w:name w:val="Подпись Знак"/>
    <w:basedOn w:val="a6"/>
    <w:link w:val="afffb"/>
    <w:rsid w:val="00BA3122"/>
    <w:rPr>
      <w:sz w:val="24"/>
      <w:szCs w:val="24"/>
    </w:rPr>
  </w:style>
  <w:style w:type="paragraph" w:styleId="afffd">
    <w:name w:val="List Continue"/>
    <w:basedOn w:val="a5"/>
    <w:unhideWhenUsed/>
    <w:rsid w:val="00BA3122"/>
    <w:pPr>
      <w:spacing w:after="120" w:line="240" w:lineRule="auto"/>
      <w:ind w:left="283"/>
      <w:jc w:val="both"/>
    </w:pPr>
    <w:rPr>
      <w:sz w:val="32"/>
      <w:szCs w:val="20"/>
      <w:lang w:eastAsia="ru-RU"/>
    </w:rPr>
  </w:style>
  <w:style w:type="paragraph" w:styleId="2f1">
    <w:name w:val="List Continue 2"/>
    <w:basedOn w:val="a5"/>
    <w:unhideWhenUsed/>
    <w:rsid w:val="00BA3122"/>
    <w:pPr>
      <w:spacing w:after="120" w:line="240" w:lineRule="auto"/>
      <w:ind w:left="566"/>
      <w:jc w:val="both"/>
    </w:pPr>
    <w:rPr>
      <w:sz w:val="32"/>
      <w:szCs w:val="20"/>
      <w:lang w:eastAsia="ru-RU"/>
    </w:rPr>
  </w:style>
  <w:style w:type="paragraph" w:styleId="afffe">
    <w:name w:val="Subtitle"/>
    <w:basedOn w:val="a5"/>
    <w:link w:val="affff"/>
    <w:qFormat/>
    <w:locked/>
    <w:rsid w:val="00BA3122"/>
    <w:pPr>
      <w:spacing w:after="0" w:line="360" w:lineRule="auto"/>
      <w:ind w:firstLine="720"/>
      <w:jc w:val="center"/>
    </w:pPr>
    <w:rPr>
      <w:b/>
      <w:sz w:val="24"/>
      <w:szCs w:val="20"/>
      <w:lang w:eastAsia="ru-RU"/>
    </w:rPr>
  </w:style>
  <w:style w:type="character" w:customStyle="1" w:styleId="affff">
    <w:name w:val="Подзаголовок Знак"/>
    <w:basedOn w:val="a6"/>
    <w:link w:val="afffe"/>
    <w:rsid w:val="00BA3122"/>
    <w:rPr>
      <w:b/>
      <w:sz w:val="24"/>
    </w:rPr>
  </w:style>
  <w:style w:type="paragraph" w:styleId="affff0">
    <w:name w:val="Block Text"/>
    <w:basedOn w:val="a5"/>
    <w:unhideWhenUsed/>
    <w:rsid w:val="00BA3122"/>
    <w:pPr>
      <w:spacing w:after="0" w:line="240" w:lineRule="auto"/>
      <w:ind w:left="1134" w:right="1134"/>
      <w:jc w:val="center"/>
    </w:pPr>
    <w:rPr>
      <w:sz w:val="24"/>
      <w:szCs w:val="20"/>
      <w:lang w:val="en-US" w:eastAsia="ru-RU"/>
    </w:rPr>
  </w:style>
  <w:style w:type="paragraph" w:styleId="affff1">
    <w:name w:val="Document Map"/>
    <w:basedOn w:val="a5"/>
    <w:link w:val="affff2"/>
    <w:unhideWhenUsed/>
    <w:rsid w:val="00BA3122"/>
    <w:pPr>
      <w:shd w:val="clear" w:color="auto" w:fill="000080"/>
      <w:spacing w:after="0" w:line="240" w:lineRule="auto"/>
      <w:jc w:val="both"/>
    </w:pPr>
    <w:rPr>
      <w:rFonts w:ascii="Tahoma" w:hAnsi="Tahoma" w:cs="Tahoma"/>
      <w:sz w:val="20"/>
      <w:szCs w:val="20"/>
      <w:lang w:eastAsia="ru-RU"/>
    </w:rPr>
  </w:style>
  <w:style w:type="character" w:customStyle="1" w:styleId="affff2">
    <w:name w:val="Схема документа Знак"/>
    <w:basedOn w:val="a6"/>
    <w:link w:val="affff1"/>
    <w:rsid w:val="00BA3122"/>
    <w:rPr>
      <w:rFonts w:ascii="Tahoma" w:hAnsi="Tahoma" w:cs="Tahoma"/>
      <w:shd w:val="clear" w:color="auto" w:fill="000080"/>
    </w:rPr>
  </w:style>
  <w:style w:type="paragraph" w:customStyle="1" w:styleId="affff3">
    <w:name w:val="Краткий обратный адрес"/>
    <w:basedOn w:val="a5"/>
    <w:rsid w:val="00BA3122"/>
    <w:pPr>
      <w:spacing w:after="0" w:line="240" w:lineRule="auto"/>
      <w:jc w:val="both"/>
    </w:pPr>
    <w:rPr>
      <w:sz w:val="24"/>
      <w:szCs w:val="24"/>
      <w:lang w:eastAsia="ru-RU"/>
    </w:rPr>
  </w:style>
  <w:style w:type="paragraph" w:customStyle="1" w:styleId="PP">
    <w:name w:val="Строка PP"/>
    <w:basedOn w:val="afffb"/>
    <w:rsid w:val="00BA3122"/>
  </w:style>
  <w:style w:type="paragraph" w:customStyle="1" w:styleId="affff4">
    <w:name w:val="Адресат"/>
    <w:basedOn w:val="a5"/>
    <w:rsid w:val="00BA3122"/>
    <w:pPr>
      <w:spacing w:after="0" w:line="240" w:lineRule="auto"/>
      <w:jc w:val="both"/>
    </w:pPr>
    <w:rPr>
      <w:sz w:val="24"/>
      <w:szCs w:val="24"/>
      <w:lang w:eastAsia="ru-RU"/>
    </w:rPr>
  </w:style>
  <w:style w:type="paragraph" w:customStyle="1" w:styleId="2f2">
    <w:name w:val="Штамп2"/>
    <w:basedOn w:val="2"/>
    <w:rsid w:val="00BA3122"/>
    <w:pPr>
      <w:keepLines w:val="0"/>
      <w:numPr>
        <w:ilvl w:val="0"/>
        <w:numId w:val="0"/>
      </w:numPr>
      <w:spacing w:before="0" w:line="240" w:lineRule="auto"/>
      <w:ind w:left="34" w:right="34"/>
      <w:outlineLvl w:val="9"/>
    </w:pPr>
    <w:rPr>
      <w:bCs w:val="0"/>
      <w:sz w:val="24"/>
      <w:szCs w:val="20"/>
      <w:lang w:eastAsia="ru-RU"/>
    </w:rPr>
  </w:style>
  <w:style w:type="paragraph" w:customStyle="1" w:styleId="3e">
    <w:name w:val="Штам3"/>
    <w:basedOn w:val="a5"/>
    <w:rsid w:val="00BA3122"/>
    <w:pPr>
      <w:spacing w:after="0" w:line="240" w:lineRule="auto"/>
      <w:ind w:left="34" w:right="34"/>
      <w:jc w:val="center"/>
    </w:pPr>
    <w:rPr>
      <w:sz w:val="16"/>
      <w:szCs w:val="20"/>
      <w:lang w:eastAsia="ru-RU"/>
    </w:rPr>
  </w:style>
  <w:style w:type="paragraph" w:customStyle="1" w:styleId="47">
    <w:name w:val="Штам4"/>
    <w:basedOn w:val="a5"/>
    <w:rsid w:val="00BA3122"/>
    <w:pPr>
      <w:spacing w:before="120" w:after="0" w:line="240" w:lineRule="auto"/>
      <w:ind w:left="-227" w:right="-227"/>
      <w:jc w:val="both"/>
    </w:pPr>
    <w:rPr>
      <w:sz w:val="16"/>
      <w:szCs w:val="20"/>
      <w:lang w:eastAsia="ru-RU"/>
    </w:rPr>
  </w:style>
  <w:style w:type="paragraph" w:customStyle="1" w:styleId="affff5">
    <w:name w:val="Оновкка"/>
    <w:rsid w:val="00BA3122"/>
    <w:pPr>
      <w:ind w:firstLine="709"/>
      <w:jc w:val="both"/>
    </w:pPr>
    <w:rPr>
      <w:sz w:val="24"/>
      <w:szCs w:val="28"/>
    </w:rPr>
  </w:style>
  <w:style w:type="paragraph" w:customStyle="1" w:styleId="211">
    <w:name w:val="Основной текст с отступом 21"/>
    <w:basedOn w:val="a5"/>
    <w:rsid w:val="00BA3122"/>
    <w:pPr>
      <w:widowControl w:val="0"/>
      <w:spacing w:after="0" w:line="259" w:lineRule="auto"/>
      <w:ind w:left="160" w:firstLine="700"/>
      <w:jc w:val="both"/>
    </w:pPr>
    <w:rPr>
      <w:sz w:val="28"/>
      <w:szCs w:val="20"/>
      <w:lang w:eastAsia="ru-RU"/>
    </w:rPr>
  </w:style>
  <w:style w:type="paragraph" w:customStyle="1" w:styleId="212">
    <w:name w:val="Основной текст 21"/>
    <w:basedOn w:val="a5"/>
    <w:rsid w:val="00BA3122"/>
    <w:pPr>
      <w:overflowPunct w:val="0"/>
      <w:autoSpaceDE w:val="0"/>
      <w:autoSpaceDN w:val="0"/>
      <w:adjustRightInd w:val="0"/>
      <w:spacing w:after="0" w:line="240" w:lineRule="auto"/>
      <w:jc w:val="both"/>
    </w:pPr>
    <w:rPr>
      <w:sz w:val="28"/>
      <w:szCs w:val="20"/>
      <w:lang w:eastAsia="ru-RU"/>
    </w:rPr>
  </w:style>
  <w:style w:type="paragraph" w:customStyle="1" w:styleId="affff6">
    <w:name w:val="Заголовок статьи"/>
    <w:basedOn w:val="a5"/>
    <w:next w:val="a5"/>
    <w:rsid w:val="00BA3122"/>
    <w:pPr>
      <w:widowControl w:val="0"/>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2f3">
    <w:name w:val="Заг. уровень 2"/>
    <w:rsid w:val="00BA3122"/>
    <w:pPr>
      <w:jc w:val="center"/>
      <w:outlineLvl w:val="1"/>
    </w:pPr>
    <w:rPr>
      <w:b/>
      <w:sz w:val="24"/>
    </w:rPr>
  </w:style>
  <w:style w:type="paragraph" w:customStyle="1" w:styleId="affff7">
    <w:name w:val="Таблицы (моноширинный)"/>
    <w:basedOn w:val="a5"/>
    <w:next w:val="a5"/>
    <w:rsid w:val="00BA3122"/>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ConsPlusTitle">
    <w:name w:val="ConsPlusTitle"/>
    <w:rsid w:val="00BA3122"/>
    <w:pPr>
      <w:widowControl w:val="0"/>
      <w:autoSpaceDE w:val="0"/>
      <w:autoSpaceDN w:val="0"/>
      <w:adjustRightInd w:val="0"/>
      <w:jc w:val="both"/>
    </w:pPr>
    <w:rPr>
      <w:rFonts w:ascii="Arial" w:hAnsi="Arial" w:cs="Arial"/>
      <w:b/>
      <w:bCs/>
    </w:rPr>
  </w:style>
  <w:style w:type="character" w:customStyle="1" w:styleId="affff8">
    <w:name w:val="Основное Знак"/>
    <w:basedOn w:val="a6"/>
    <w:link w:val="affff9"/>
    <w:locked/>
    <w:rsid w:val="00BA3122"/>
    <w:rPr>
      <w:color w:val="000000"/>
      <w:sz w:val="24"/>
      <w:szCs w:val="24"/>
    </w:rPr>
  </w:style>
  <w:style w:type="paragraph" w:customStyle="1" w:styleId="affff9">
    <w:name w:val="Основное"/>
    <w:link w:val="affff8"/>
    <w:autoRedefine/>
    <w:rsid w:val="00BA3122"/>
    <w:pPr>
      <w:ind w:firstLine="709"/>
      <w:jc w:val="both"/>
    </w:pPr>
    <w:rPr>
      <w:color w:val="000000"/>
      <w:sz w:val="24"/>
      <w:szCs w:val="24"/>
    </w:rPr>
  </w:style>
  <w:style w:type="character" w:styleId="affffa">
    <w:name w:val="endnote reference"/>
    <w:basedOn w:val="a6"/>
    <w:unhideWhenUsed/>
    <w:rsid w:val="00BA3122"/>
    <w:rPr>
      <w:vertAlign w:val="superscript"/>
    </w:rPr>
  </w:style>
  <w:style w:type="character" w:customStyle="1" w:styleId="affffb">
    <w:name w:val="Гипертекстовая ссылка"/>
    <w:basedOn w:val="a6"/>
    <w:rsid w:val="00BA3122"/>
    <w:rPr>
      <w:color w:val="008000"/>
      <w:sz w:val="20"/>
      <w:szCs w:val="20"/>
      <w:u w:val="single"/>
    </w:rPr>
  </w:style>
  <w:style w:type="character" w:customStyle="1" w:styleId="affffc">
    <w:name w:val="Цветовое выделение"/>
    <w:rsid w:val="00BA3122"/>
    <w:rPr>
      <w:b/>
      <w:bCs/>
      <w:color w:val="000080"/>
      <w:sz w:val="20"/>
      <w:szCs w:val="20"/>
    </w:rPr>
  </w:style>
  <w:style w:type="character" w:customStyle="1" w:styleId="postbody">
    <w:name w:val="postbody"/>
    <w:basedOn w:val="a6"/>
    <w:rsid w:val="00BA3122"/>
  </w:style>
  <w:style w:type="numbering" w:customStyle="1" w:styleId="affffd">
    <w:name w:val="Стиль нумерованный"/>
    <w:rsid w:val="00BA3122"/>
  </w:style>
  <w:style w:type="paragraph" w:customStyle="1" w:styleId="affffe">
    <w:name w:val="Содержимое таблицы"/>
    <w:basedOn w:val="a5"/>
    <w:rsid w:val="00BA3122"/>
    <w:pPr>
      <w:suppressLineNumbers/>
      <w:suppressAutoHyphens/>
      <w:overflowPunct w:val="0"/>
      <w:autoSpaceDE w:val="0"/>
      <w:spacing w:after="0" w:line="240" w:lineRule="auto"/>
      <w:jc w:val="both"/>
      <w:textAlignment w:val="baseline"/>
    </w:pPr>
    <w:rPr>
      <w:sz w:val="28"/>
      <w:szCs w:val="20"/>
      <w:lang w:eastAsia="ar-SA"/>
    </w:rPr>
  </w:style>
  <w:style w:type="paragraph" w:customStyle="1" w:styleId="afffff">
    <w:name w:val="Знак"/>
    <w:basedOn w:val="a5"/>
    <w:rsid w:val="00BA3122"/>
    <w:pPr>
      <w:spacing w:after="0" w:line="240" w:lineRule="exact"/>
      <w:jc w:val="both"/>
    </w:pPr>
    <w:rPr>
      <w:sz w:val="24"/>
      <w:szCs w:val="24"/>
      <w:lang w:val="en-US"/>
    </w:rPr>
  </w:style>
  <w:style w:type="paragraph" w:customStyle="1" w:styleId="S">
    <w:name w:val="S_Обычный"/>
    <w:basedOn w:val="a5"/>
    <w:link w:val="S0"/>
    <w:qFormat/>
    <w:rsid w:val="00BA3122"/>
    <w:pPr>
      <w:spacing w:after="0" w:line="360" w:lineRule="auto"/>
      <w:ind w:firstLine="709"/>
      <w:jc w:val="both"/>
    </w:pPr>
    <w:rPr>
      <w:sz w:val="24"/>
      <w:szCs w:val="24"/>
      <w:lang w:eastAsia="ru-RU"/>
    </w:rPr>
  </w:style>
  <w:style w:type="character" w:customStyle="1" w:styleId="S0">
    <w:name w:val="S_Обычный Знак"/>
    <w:basedOn w:val="a6"/>
    <w:link w:val="S"/>
    <w:rsid w:val="00BA3122"/>
    <w:rPr>
      <w:sz w:val="24"/>
      <w:szCs w:val="24"/>
    </w:rPr>
  </w:style>
  <w:style w:type="paragraph" w:customStyle="1" w:styleId="3f">
    <w:name w:val="???????? ????? 3"/>
    <w:basedOn w:val="a5"/>
    <w:rsid w:val="00BA3122"/>
    <w:pPr>
      <w:widowControl w:val="0"/>
      <w:suppressAutoHyphens/>
      <w:overflowPunct w:val="0"/>
      <w:autoSpaceDE w:val="0"/>
      <w:spacing w:after="120" w:line="240" w:lineRule="auto"/>
      <w:jc w:val="both"/>
      <w:textAlignment w:val="baseline"/>
    </w:pPr>
    <w:rPr>
      <w:sz w:val="16"/>
      <w:szCs w:val="20"/>
      <w:lang w:eastAsia="ar-SA"/>
    </w:rPr>
  </w:style>
  <w:style w:type="paragraph" w:customStyle="1" w:styleId="xl24">
    <w:name w:val="xl24"/>
    <w:basedOn w:val="a5"/>
    <w:rsid w:val="00BA3122"/>
    <w:pPr>
      <w:suppressAutoHyphens/>
      <w:overflowPunct w:val="0"/>
      <w:autoSpaceDE w:val="0"/>
      <w:spacing w:before="280" w:after="280" w:line="240" w:lineRule="auto"/>
      <w:jc w:val="center"/>
      <w:textAlignment w:val="baseline"/>
    </w:pPr>
    <w:rPr>
      <w:sz w:val="24"/>
      <w:szCs w:val="20"/>
      <w:lang w:eastAsia="ar-SA"/>
    </w:rPr>
  </w:style>
  <w:style w:type="paragraph" w:customStyle="1" w:styleId="113">
    <w:name w:val="Знак1 Знак Знак Знак Знак Знак Знак Знак Знак Знак Знак Знак Знак Знак Знак Знак Знак Знак Знак Знак Знак Знак Знак1 Знак Знак Знак Знак"/>
    <w:basedOn w:val="a5"/>
    <w:rsid w:val="00BA3122"/>
    <w:pPr>
      <w:spacing w:after="160" w:line="240" w:lineRule="exact"/>
      <w:jc w:val="both"/>
    </w:pPr>
    <w:rPr>
      <w:rFonts w:ascii="Verdana" w:hAnsi="Verdana"/>
      <w:sz w:val="24"/>
      <w:szCs w:val="24"/>
      <w:lang w:val="en-US"/>
    </w:rPr>
  </w:style>
  <w:style w:type="paragraph" w:customStyle="1" w:styleId="ConsNonformat">
    <w:name w:val="ConsNonformat"/>
    <w:rsid w:val="00BA3122"/>
    <w:pPr>
      <w:widowControl w:val="0"/>
      <w:autoSpaceDE w:val="0"/>
      <w:autoSpaceDN w:val="0"/>
      <w:adjustRightInd w:val="0"/>
      <w:jc w:val="both"/>
    </w:pPr>
    <w:rPr>
      <w:rFonts w:ascii="Courier New" w:hAnsi="Courier New" w:cs="Courier New"/>
    </w:rPr>
  </w:style>
  <w:style w:type="character" w:customStyle="1" w:styleId="1f9">
    <w:name w:val="Знак Знак Знак1"/>
    <w:basedOn w:val="a6"/>
    <w:semiHidden/>
    <w:rsid w:val="00BA3122"/>
  </w:style>
  <w:style w:type="paragraph" w:customStyle="1" w:styleId="afffff0">
    <w:name w:val="Для записок"/>
    <w:basedOn w:val="a5"/>
    <w:rsid w:val="00BA3122"/>
    <w:pPr>
      <w:spacing w:before="120" w:after="0" w:line="240" w:lineRule="auto"/>
      <w:ind w:firstLine="720"/>
      <w:jc w:val="both"/>
    </w:pPr>
    <w:rPr>
      <w:sz w:val="24"/>
      <w:szCs w:val="20"/>
      <w:lang w:eastAsia="ru-RU"/>
    </w:rPr>
  </w:style>
  <w:style w:type="paragraph" w:customStyle="1" w:styleId="221">
    <w:name w:val="Основной текст 22"/>
    <w:basedOn w:val="1f6"/>
    <w:rsid w:val="00BA3122"/>
    <w:pPr>
      <w:overflowPunct w:val="0"/>
      <w:autoSpaceDE w:val="0"/>
      <w:spacing w:before="0" w:after="0"/>
      <w:jc w:val="both"/>
      <w:textAlignment w:val="baseline"/>
    </w:pPr>
    <w:rPr>
      <w:sz w:val="22"/>
    </w:rPr>
  </w:style>
  <w:style w:type="paragraph" w:customStyle="1" w:styleId="FR2">
    <w:name w:val="FR2"/>
    <w:rsid w:val="00BA3122"/>
    <w:pPr>
      <w:widowControl w:val="0"/>
      <w:suppressAutoHyphens/>
      <w:overflowPunct w:val="0"/>
      <w:autoSpaceDE w:val="0"/>
      <w:spacing w:before="120"/>
      <w:ind w:left="560"/>
      <w:jc w:val="both"/>
      <w:textAlignment w:val="baseline"/>
    </w:pPr>
    <w:rPr>
      <w:rFonts w:eastAsia="Arial"/>
      <w:sz w:val="18"/>
      <w:lang w:eastAsia="ar-SA"/>
    </w:rPr>
  </w:style>
  <w:style w:type="paragraph" w:customStyle="1" w:styleId="formattext">
    <w:name w:val="formattext"/>
    <w:rsid w:val="00BA3122"/>
    <w:pPr>
      <w:widowControl w:val="0"/>
      <w:autoSpaceDE w:val="0"/>
      <w:autoSpaceDN w:val="0"/>
      <w:adjustRightInd w:val="0"/>
      <w:jc w:val="both"/>
    </w:pPr>
    <w:rPr>
      <w:sz w:val="18"/>
      <w:szCs w:val="18"/>
    </w:rPr>
  </w:style>
  <w:style w:type="character" w:customStyle="1" w:styleId="WW-Absatz-Standardschriftart111111111111111111111111111111111111">
    <w:name w:val="WW-Absatz-Standardschriftart111111111111111111111111111111111111"/>
    <w:rsid w:val="00BA3122"/>
  </w:style>
  <w:style w:type="character" w:customStyle="1" w:styleId="afffff1">
    <w:name w:val="???????? ????? ????"/>
    <w:basedOn w:val="a6"/>
    <w:rsid w:val="00BA3122"/>
    <w:rPr>
      <w:rFonts w:ascii="Arial" w:hAnsi="Arial"/>
      <w:sz w:val="22"/>
      <w:lang w:val="ru-RU"/>
    </w:rPr>
  </w:style>
  <w:style w:type="paragraph" w:customStyle="1" w:styleId="S31">
    <w:name w:val="S_Нумерованный_3.1"/>
    <w:basedOn w:val="a5"/>
    <w:rsid w:val="00BA3122"/>
    <w:pPr>
      <w:tabs>
        <w:tab w:val="num" w:pos="1800"/>
      </w:tabs>
      <w:suppressAutoHyphens/>
      <w:spacing w:after="0" w:line="360" w:lineRule="auto"/>
      <w:ind w:left="-14976"/>
      <w:jc w:val="both"/>
    </w:pPr>
    <w:rPr>
      <w:sz w:val="28"/>
      <w:szCs w:val="20"/>
      <w:lang w:eastAsia="ar-SA"/>
    </w:rPr>
  </w:style>
  <w:style w:type="character" w:customStyle="1" w:styleId="2f4">
    <w:name w:val="Основной текст с отступом Знак2"/>
    <w:aliases w:val="Основной текст с отступом Знак1 Знак"/>
    <w:basedOn w:val="a6"/>
    <w:rsid w:val="00BA3122"/>
    <w:rPr>
      <w:rFonts w:ascii="Times New Roman" w:eastAsia="Times New Roman" w:hAnsi="Times New Roman" w:cs="Times New Roman"/>
      <w:sz w:val="28"/>
      <w:szCs w:val="20"/>
      <w:lang w:eastAsia="ar-SA"/>
    </w:rPr>
  </w:style>
  <w:style w:type="paragraph" w:customStyle="1" w:styleId="Style4">
    <w:name w:val="Style4"/>
    <w:basedOn w:val="a5"/>
    <w:rsid w:val="00BA3122"/>
    <w:pPr>
      <w:widowControl w:val="0"/>
      <w:autoSpaceDE w:val="0"/>
      <w:autoSpaceDN w:val="0"/>
      <w:adjustRightInd w:val="0"/>
      <w:spacing w:after="0" w:line="432" w:lineRule="exact"/>
      <w:ind w:firstLine="178"/>
      <w:jc w:val="both"/>
    </w:pPr>
    <w:rPr>
      <w:sz w:val="24"/>
      <w:szCs w:val="24"/>
      <w:lang w:eastAsia="ru-RU"/>
    </w:rPr>
  </w:style>
  <w:style w:type="character" w:customStyle="1" w:styleId="FontStyle20">
    <w:name w:val="Font Style20"/>
    <w:basedOn w:val="a6"/>
    <w:rsid w:val="00BA3122"/>
    <w:rPr>
      <w:rFonts w:ascii="Times New Roman" w:hAnsi="Times New Roman" w:cs="Times New Roman" w:hint="default"/>
      <w:color w:val="000000"/>
      <w:sz w:val="22"/>
      <w:szCs w:val="22"/>
    </w:rPr>
  </w:style>
  <w:style w:type="paragraph" w:customStyle="1" w:styleId="Style10">
    <w:name w:val="Style10"/>
    <w:basedOn w:val="a5"/>
    <w:rsid w:val="00BA3122"/>
    <w:pPr>
      <w:widowControl w:val="0"/>
      <w:autoSpaceDE w:val="0"/>
      <w:autoSpaceDN w:val="0"/>
      <w:adjustRightInd w:val="0"/>
      <w:spacing w:after="0" w:line="442" w:lineRule="exact"/>
      <w:jc w:val="both"/>
    </w:pPr>
    <w:rPr>
      <w:sz w:val="24"/>
      <w:szCs w:val="24"/>
      <w:lang w:eastAsia="ru-RU"/>
    </w:rPr>
  </w:style>
  <w:style w:type="paragraph" w:customStyle="1" w:styleId="Style11">
    <w:name w:val="Style11"/>
    <w:basedOn w:val="a5"/>
    <w:rsid w:val="00BA3122"/>
    <w:pPr>
      <w:widowControl w:val="0"/>
      <w:autoSpaceDE w:val="0"/>
      <w:autoSpaceDN w:val="0"/>
      <w:adjustRightInd w:val="0"/>
      <w:spacing w:after="0" w:line="437" w:lineRule="exact"/>
      <w:ind w:firstLine="355"/>
      <w:jc w:val="both"/>
    </w:pPr>
    <w:rPr>
      <w:sz w:val="24"/>
      <w:szCs w:val="24"/>
      <w:lang w:eastAsia="ru-RU"/>
    </w:rPr>
  </w:style>
  <w:style w:type="character" w:customStyle="1" w:styleId="FontStyle21">
    <w:name w:val="Font Style21"/>
    <w:basedOn w:val="a6"/>
    <w:rsid w:val="00BA3122"/>
    <w:rPr>
      <w:rFonts w:ascii="Sylfaen" w:hAnsi="Sylfaen" w:cs="Sylfaen" w:hint="default"/>
      <w:b/>
      <w:bCs/>
      <w:color w:val="000000"/>
      <w:spacing w:val="-10"/>
      <w:sz w:val="26"/>
      <w:szCs w:val="26"/>
    </w:rPr>
  </w:style>
  <w:style w:type="paragraph" w:customStyle="1" w:styleId="Style7">
    <w:name w:val="Style7"/>
    <w:basedOn w:val="a5"/>
    <w:rsid w:val="00BA3122"/>
    <w:pPr>
      <w:widowControl w:val="0"/>
      <w:autoSpaceDE w:val="0"/>
      <w:autoSpaceDN w:val="0"/>
      <w:adjustRightInd w:val="0"/>
      <w:spacing w:after="0" w:line="427" w:lineRule="exact"/>
      <w:ind w:firstLine="710"/>
      <w:jc w:val="both"/>
    </w:pPr>
    <w:rPr>
      <w:sz w:val="24"/>
      <w:szCs w:val="24"/>
      <w:lang w:eastAsia="ru-RU"/>
    </w:rPr>
  </w:style>
  <w:style w:type="paragraph" w:customStyle="1" w:styleId="Style13">
    <w:name w:val="Style13"/>
    <w:basedOn w:val="a5"/>
    <w:rsid w:val="00BA3122"/>
    <w:pPr>
      <w:widowControl w:val="0"/>
      <w:autoSpaceDE w:val="0"/>
      <w:autoSpaceDN w:val="0"/>
      <w:adjustRightInd w:val="0"/>
      <w:spacing w:after="0" w:line="430" w:lineRule="exact"/>
      <w:jc w:val="both"/>
    </w:pPr>
    <w:rPr>
      <w:sz w:val="24"/>
      <w:szCs w:val="24"/>
      <w:lang w:eastAsia="ru-RU"/>
    </w:rPr>
  </w:style>
  <w:style w:type="paragraph" w:customStyle="1" w:styleId="Style14">
    <w:name w:val="Style14"/>
    <w:basedOn w:val="a5"/>
    <w:rsid w:val="00BA3122"/>
    <w:pPr>
      <w:widowControl w:val="0"/>
      <w:autoSpaceDE w:val="0"/>
      <w:autoSpaceDN w:val="0"/>
      <w:adjustRightInd w:val="0"/>
      <w:spacing w:after="0" w:line="427" w:lineRule="exact"/>
      <w:ind w:firstLine="533"/>
      <w:jc w:val="both"/>
    </w:pPr>
    <w:rPr>
      <w:sz w:val="24"/>
      <w:szCs w:val="24"/>
      <w:lang w:eastAsia="ru-RU"/>
    </w:rPr>
  </w:style>
  <w:style w:type="paragraph" w:customStyle="1" w:styleId="afffff2">
    <w:name w:val="основной"/>
    <w:basedOn w:val="af6"/>
    <w:rsid w:val="00BA3122"/>
    <w:pPr>
      <w:widowControl w:val="0"/>
      <w:spacing w:after="80" w:line="240" w:lineRule="auto"/>
      <w:ind w:firstLine="720"/>
      <w:jc w:val="both"/>
    </w:pPr>
    <w:rPr>
      <w:sz w:val="24"/>
      <w:szCs w:val="20"/>
      <w:lang w:eastAsia="ru-RU"/>
    </w:rPr>
  </w:style>
  <w:style w:type="paragraph" w:customStyle="1" w:styleId="123">
    <w:name w:val="абзац 12"/>
    <w:basedOn w:val="a5"/>
    <w:rsid w:val="00BA3122"/>
    <w:pPr>
      <w:overflowPunct w:val="0"/>
      <w:autoSpaceDE w:val="0"/>
      <w:autoSpaceDN w:val="0"/>
      <w:adjustRightInd w:val="0"/>
      <w:spacing w:after="0" w:line="240" w:lineRule="auto"/>
      <w:ind w:firstLine="709"/>
      <w:jc w:val="both"/>
    </w:pPr>
    <w:rPr>
      <w:sz w:val="28"/>
      <w:szCs w:val="20"/>
      <w:lang w:eastAsia="ru-RU"/>
    </w:rPr>
  </w:style>
  <w:style w:type="paragraph" w:customStyle="1" w:styleId="1fa">
    <w:name w:val="Основной текст1"/>
    <w:basedOn w:val="a5"/>
    <w:rsid w:val="00BA3122"/>
    <w:pPr>
      <w:spacing w:after="0" w:line="240" w:lineRule="auto"/>
      <w:jc w:val="both"/>
    </w:pPr>
    <w:rPr>
      <w:sz w:val="24"/>
      <w:szCs w:val="20"/>
      <w:lang w:eastAsia="ru-RU"/>
    </w:rPr>
  </w:style>
  <w:style w:type="paragraph" w:customStyle="1" w:styleId="FR1">
    <w:name w:val="FR1"/>
    <w:semiHidden/>
    <w:rsid w:val="00BA3122"/>
    <w:pPr>
      <w:widowControl w:val="0"/>
      <w:spacing w:before="220" w:line="340" w:lineRule="auto"/>
      <w:jc w:val="both"/>
    </w:pPr>
    <w:rPr>
      <w:rFonts w:ascii="Arial" w:hAnsi="Arial"/>
    </w:rPr>
  </w:style>
  <w:style w:type="character" w:customStyle="1" w:styleId="241">
    <w:name w:val="Знак Знак24"/>
    <w:basedOn w:val="a6"/>
    <w:rsid w:val="00BA3122"/>
    <w:rPr>
      <w:rFonts w:ascii="Cambria" w:eastAsia="Times New Roman" w:hAnsi="Cambria" w:cs="Times New Roman"/>
      <w:b/>
      <w:bCs/>
      <w:kern w:val="32"/>
      <w:sz w:val="32"/>
      <w:szCs w:val="32"/>
      <w:lang w:eastAsia="ru-RU"/>
    </w:rPr>
  </w:style>
  <w:style w:type="paragraph" w:customStyle="1" w:styleId="MsoNormal0">
    <w:name w:val="Основной текст.MsoNormal"/>
    <w:basedOn w:val="a5"/>
    <w:rsid w:val="00BA3122"/>
    <w:pPr>
      <w:widowControl w:val="0"/>
      <w:suppressAutoHyphens/>
      <w:autoSpaceDN w:val="0"/>
      <w:spacing w:after="0" w:line="240" w:lineRule="auto"/>
      <w:jc w:val="both"/>
    </w:pPr>
    <w:rPr>
      <w:rFonts w:eastAsia="Arial Unicode MS" w:cs="Tahoma"/>
      <w:kern w:val="3"/>
      <w:sz w:val="24"/>
      <w:szCs w:val="24"/>
      <w:lang w:eastAsia="ru-RU"/>
    </w:rPr>
  </w:style>
  <w:style w:type="paragraph" w:customStyle="1" w:styleId="313">
    <w:name w:val="Основной текст 31"/>
    <w:basedOn w:val="a5"/>
    <w:rsid w:val="00BA3122"/>
    <w:pPr>
      <w:widowControl w:val="0"/>
      <w:spacing w:after="0" w:line="240" w:lineRule="auto"/>
      <w:jc w:val="center"/>
    </w:pPr>
    <w:rPr>
      <w:sz w:val="32"/>
      <w:szCs w:val="20"/>
      <w:lang w:eastAsia="ru-RU"/>
    </w:rPr>
  </w:style>
  <w:style w:type="paragraph" w:customStyle="1" w:styleId="a0">
    <w:name w:val="сп"/>
    <w:basedOn w:val="a5"/>
    <w:rsid w:val="00BA3122"/>
    <w:pPr>
      <w:widowControl w:val="0"/>
      <w:numPr>
        <w:numId w:val="31"/>
      </w:numPr>
      <w:tabs>
        <w:tab w:val="clear" w:pos="360"/>
        <w:tab w:val="left" w:pos="680"/>
        <w:tab w:val="num" w:pos="1040"/>
      </w:tabs>
      <w:spacing w:after="0" w:line="240" w:lineRule="auto"/>
      <w:ind w:left="680"/>
      <w:jc w:val="both"/>
    </w:pPr>
    <w:rPr>
      <w:sz w:val="24"/>
      <w:szCs w:val="20"/>
      <w:lang w:eastAsia="ru-RU"/>
    </w:rPr>
  </w:style>
  <w:style w:type="paragraph" w:customStyle="1" w:styleId="74">
    <w:name w:val="7"/>
    <w:basedOn w:val="a5"/>
    <w:rsid w:val="00BA3122"/>
    <w:pPr>
      <w:spacing w:before="60" w:after="0" w:line="240" w:lineRule="auto"/>
      <w:ind w:left="720"/>
      <w:jc w:val="both"/>
    </w:pPr>
    <w:rPr>
      <w:rFonts w:ascii="Times New Roman CYR" w:hAnsi="Times New Roman CYR"/>
      <w:sz w:val="24"/>
      <w:szCs w:val="20"/>
      <w:lang w:eastAsia="ru-RU"/>
    </w:rPr>
  </w:style>
  <w:style w:type="character" w:customStyle="1" w:styleId="1fb">
    <w:name w:val="Знак Знак Знак Знак Знак Знак Знак1"/>
    <w:aliases w:val=" Знак Знак Знак Знак Знак Знак Знак Знак,Знак Знак Знак Знак Знак Знак,Знак Знак Знак Знак Знак Знак Знак Знак,Знак Знак Знак Знак Знак Знак Знак Знак Знак Знак,Знак Знак Знак Знак Знак Знак1"/>
    <w:basedOn w:val="a6"/>
    <w:rsid w:val="00BA3122"/>
    <w:rPr>
      <w:sz w:val="24"/>
      <w:szCs w:val="24"/>
      <w:lang w:val="ru-RU" w:eastAsia="ru-RU" w:bidi="ar-SA"/>
    </w:rPr>
  </w:style>
  <w:style w:type="paragraph" w:customStyle="1" w:styleId="xl32">
    <w:name w:val="xl32"/>
    <w:basedOn w:val="a5"/>
    <w:rsid w:val="00BA3122"/>
    <w:pPr>
      <w:widowControl w:val="0"/>
      <w:adjustRightInd w:val="0"/>
      <w:spacing w:before="100" w:beforeAutospacing="1" w:after="100" w:afterAutospacing="1" w:line="360" w:lineRule="atLeast"/>
      <w:jc w:val="both"/>
      <w:textAlignment w:val="baseline"/>
    </w:pPr>
    <w:rPr>
      <w:b/>
      <w:bCs/>
      <w:sz w:val="24"/>
      <w:szCs w:val="24"/>
      <w:lang w:eastAsia="ru-RU"/>
    </w:rPr>
  </w:style>
  <w:style w:type="paragraph" w:customStyle="1" w:styleId="Report">
    <w:name w:val="Report"/>
    <w:basedOn w:val="a5"/>
    <w:rsid w:val="00BA3122"/>
    <w:pPr>
      <w:widowControl w:val="0"/>
      <w:adjustRightInd w:val="0"/>
      <w:spacing w:after="0" w:line="360" w:lineRule="auto"/>
      <w:ind w:firstLine="567"/>
      <w:jc w:val="both"/>
      <w:textAlignment w:val="baseline"/>
    </w:pPr>
    <w:rPr>
      <w:sz w:val="24"/>
      <w:szCs w:val="20"/>
      <w:lang w:eastAsia="ru-RU"/>
    </w:rPr>
  </w:style>
  <w:style w:type="paragraph" w:customStyle="1" w:styleId="afffff3">
    <w:name w:val="МОЕ"/>
    <w:basedOn w:val="a5"/>
    <w:rsid w:val="00BA3122"/>
    <w:pPr>
      <w:spacing w:after="0" w:line="240" w:lineRule="auto"/>
      <w:ind w:firstLine="709"/>
      <w:jc w:val="both"/>
    </w:pPr>
    <w:rPr>
      <w:spacing w:val="10"/>
      <w:sz w:val="28"/>
      <w:szCs w:val="28"/>
      <w:lang w:eastAsia="ru-RU"/>
    </w:rPr>
  </w:style>
  <w:style w:type="paragraph" w:customStyle="1" w:styleId="FORMATTEXT0">
    <w:name w:val=".FORMATTEXT"/>
    <w:rsid w:val="00BA3122"/>
    <w:pPr>
      <w:widowControl w:val="0"/>
      <w:autoSpaceDE w:val="0"/>
      <w:autoSpaceDN w:val="0"/>
      <w:adjustRightInd w:val="0"/>
      <w:jc w:val="both"/>
    </w:pPr>
    <w:rPr>
      <w:sz w:val="24"/>
      <w:szCs w:val="24"/>
    </w:rPr>
  </w:style>
  <w:style w:type="character" w:styleId="afffff4">
    <w:name w:val="annotation reference"/>
    <w:basedOn w:val="a6"/>
    <w:rsid w:val="00BA3122"/>
    <w:rPr>
      <w:sz w:val="16"/>
      <w:szCs w:val="16"/>
    </w:rPr>
  </w:style>
  <w:style w:type="paragraph" w:styleId="afffff5">
    <w:name w:val="annotation subject"/>
    <w:basedOn w:val="affa"/>
    <w:next w:val="affa"/>
    <w:link w:val="afffff6"/>
    <w:rsid w:val="00BA3122"/>
    <w:pPr>
      <w:suppressAutoHyphens/>
      <w:overflowPunct w:val="0"/>
      <w:autoSpaceDE w:val="0"/>
      <w:jc w:val="both"/>
      <w:textAlignment w:val="baseline"/>
    </w:pPr>
    <w:rPr>
      <w:b/>
      <w:bCs/>
      <w:lang w:eastAsia="ar-SA"/>
    </w:rPr>
  </w:style>
  <w:style w:type="character" w:customStyle="1" w:styleId="1f">
    <w:name w:val="Текст примечания Знак1"/>
    <w:basedOn w:val="a6"/>
    <w:link w:val="affa"/>
    <w:semiHidden/>
    <w:rsid w:val="00BA3122"/>
  </w:style>
  <w:style w:type="character" w:customStyle="1" w:styleId="afffff6">
    <w:name w:val="Тема примечания Знак"/>
    <w:basedOn w:val="1f"/>
    <w:link w:val="afffff5"/>
    <w:rsid w:val="00BA3122"/>
    <w:rPr>
      <w:b/>
      <w:bCs/>
      <w:lang w:eastAsia="ar-SA"/>
    </w:rPr>
  </w:style>
  <w:style w:type="paragraph" w:customStyle="1" w:styleId="ConsNormal">
    <w:name w:val="ConsNormal"/>
    <w:rsid w:val="00BA3122"/>
    <w:pPr>
      <w:widowControl w:val="0"/>
      <w:autoSpaceDE w:val="0"/>
      <w:autoSpaceDN w:val="0"/>
      <w:adjustRightInd w:val="0"/>
      <w:ind w:right="19772" w:firstLine="720"/>
      <w:jc w:val="both"/>
    </w:pPr>
    <w:rPr>
      <w:rFonts w:ascii="Arial" w:hAnsi="Arial" w:cs="Arial"/>
    </w:rPr>
  </w:style>
  <w:style w:type="character" w:customStyle="1" w:styleId="2f5">
    <w:name w:val="Знак Знак Знак Знак Знак Знак Знак2"/>
    <w:aliases w:val=" Знак Знак Знак Знак Знак Знак Знак Знак1,Знак Знак Знак Знак Знак Знак2,Знак Знак Знак Знак Знак Знак Знак Знак1,Знак Знак Знак Знак Знак Знак Знак Знак Знак Знак1,Знак Знак Знак Знак Знак2,Знак Знак Знак Знак Знак1"/>
    <w:basedOn w:val="a6"/>
    <w:rsid w:val="00BA3122"/>
    <w:rPr>
      <w:sz w:val="24"/>
      <w:szCs w:val="24"/>
      <w:lang w:val="ru-RU" w:eastAsia="ru-RU" w:bidi="ar-SA"/>
    </w:rPr>
  </w:style>
  <w:style w:type="paragraph" w:customStyle="1" w:styleId="2f6">
    <w:name w:val="Обычный2"/>
    <w:rsid w:val="00BA3122"/>
    <w:pPr>
      <w:suppressAutoHyphens/>
      <w:overflowPunct w:val="0"/>
      <w:autoSpaceDE w:val="0"/>
      <w:textAlignment w:val="baseline"/>
    </w:pPr>
    <w:rPr>
      <w:rFonts w:ascii="MS Sans Serif" w:eastAsia="Arial" w:hAnsi="MS Sans Serif"/>
      <w:lang w:val="en-US" w:eastAsia="ar-SA"/>
    </w:rPr>
  </w:style>
  <w:style w:type="paragraph" w:customStyle="1" w:styleId="222">
    <w:name w:val="Основной текст с отступом 22"/>
    <w:basedOn w:val="a5"/>
    <w:rsid w:val="00BA3122"/>
    <w:pPr>
      <w:widowControl w:val="0"/>
      <w:spacing w:after="0" w:line="259" w:lineRule="auto"/>
      <w:ind w:left="160" w:firstLine="700"/>
      <w:jc w:val="both"/>
    </w:pPr>
    <w:rPr>
      <w:sz w:val="28"/>
      <w:szCs w:val="20"/>
      <w:lang w:eastAsia="ru-RU"/>
    </w:rPr>
  </w:style>
  <w:style w:type="paragraph" w:customStyle="1" w:styleId="2f7">
    <w:name w:val="Название2"/>
    <w:basedOn w:val="a5"/>
    <w:rsid w:val="00BA3122"/>
    <w:pPr>
      <w:spacing w:after="0" w:line="240" w:lineRule="auto"/>
      <w:jc w:val="center"/>
    </w:pPr>
    <w:rPr>
      <w:b/>
      <w:sz w:val="24"/>
      <w:szCs w:val="20"/>
      <w:lang w:eastAsia="ar-SA"/>
    </w:rPr>
  </w:style>
  <w:style w:type="paragraph" w:customStyle="1" w:styleId="231">
    <w:name w:val="Основной текст 23"/>
    <w:basedOn w:val="2f6"/>
    <w:rsid w:val="00BA3122"/>
    <w:rPr>
      <w:rFonts w:ascii="Times New Roman" w:hAnsi="Times New Roman"/>
      <w:sz w:val="22"/>
      <w:lang w:val="ru-RU"/>
    </w:rPr>
  </w:style>
  <w:style w:type="paragraph" w:customStyle="1" w:styleId="2f8">
    <w:name w:val="Основной текст2"/>
    <w:basedOn w:val="a5"/>
    <w:rsid w:val="00BA3122"/>
    <w:pPr>
      <w:spacing w:after="0" w:line="240" w:lineRule="auto"/>
      <w:jc w:val="both"/>
    </w:pPr>
    <w:rPr>
      <w:sz w:val="24"/>
      <w:szCs w:val="20"/>
      <w:lang w:eastAsia="ru-RU"/>
    </w:rPr>
  </w:style>
  <w:style w:type="paragraph" w:customStyle="1" w:styleId="322">
    <w:name w:val="Основной текст 32"/>
    <w:basedOn w:val="a5"/>
    <w:rsid w:val="00BA3122"/>
    <w:pPr>
      <w:widowControl w:val="0"/>
      <w:spacing w:after="0" w:line="240" w:lineRule="auto"/>
      <w:jc w:val="center"/>
    </w:pPr>
    <w:rPr>
      <w:sz w:val="32"/>
      <w:szCs w:val="20"/>
      <w:lang w:eastAsia="ru-RU"/>
    </w:rPr>
  </w:style>
  <w:style w:type="paragraph" w:customStyle="1" w:styleId="1fc">
    <w:name w:val="Знак1 Знак Знак Знак Знак Знак Знак"/>
    <w:basedOn w:val="a5"/>
    <w:rsid w:val="00BA3122"/>
    <w:pPr>
      <w:widowControl w:val="0"/>
      <w:adjustRightInd w:val="0"/>
      <w:spacing w:after="160" w:line="240" w:lineRule="exact"/>
      <w:jc w:val="right"/>
    </w:pPr>
    <w:rPr>
      <w:sz w:val="20"/>
      <w:szCs w:val="20"/>
      <w:lang w:val="en-GB"/>
    </w:rPr>
  </w:style>
  <w:style w:type="numbering" w:customStyle="1" w:styleId="142">
    <w:name w:val="Нет списка14"/>
    <w:next w:val="a8"/>
    <w:uiPriority w:val="99"/>
    <w:semiHidden/>
    <w:unhideWhenUsed/>
    <w:rsid w:val="00BA3122"/>
  </w:style>
  <w:style w:type="character" w:customStyle="1" w:styleId="115">
    <w:name w:val="Основной текст с отступом Знак1 Знак1"/>
    <w:basedOn w:val="a6"/>
    <w:semiHidden/>
    <w:rsid w:val="00BA3122"/>
    <w:rPr>
      <w:rFonts w:ascii="Times New Roman" w:eastAsia="Times New Roman" w:hAnsi="Times New Roman" w:cs="Times New Roman"/>
      <w:sz w:val="28"/>
      <w:szCs w:val="20"/>
      <w:lang w:eastAsia="ar-SA"/>
    </w:rPr>
  </w:style>
  <w:style w:type="numbering" w:customStyle="1" w:styleId="1fd">
    <w:name w:val="Стиль нумерованный1"/>
    <w:rsid w:val="00BA3122"/>
  </w:style>
  <w:style w:type="table" w:customStyle="1" w:styleId="270">
    <w:name w:val="Сетка таблицы27"/>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7"/>
    <w:next w:val="ab"/>
    <w:uiPriority w:val="59"/>
    <w:rsid w:val="00BA3122"/>
    <w:rPr>
      <w:rFonts w:asciiTheme="minorHAnsi" w:eastAsia="Calibri" w:hAnsiTheme="minorHAnsi" w:cstheme="minorBid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0">
    <w:name w:val="Сетка таблицы46"/>
    <w:basedOn w:val="a7"/>
    <w:next w:val="ab"/>
    <w:uiPriority w:val="59"/>
    <w:rsid w:val="00BA3122"/>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4">
    <w:name w:val="Нет списка21"/>
    <w:next w:val="a8"/>
    <w:uiPriority w:val="99"/>
    <w:semiHidden/>
    <w:unhideWhenUsed/>
    <w:rsid w:val="00BA3122"/>
  </w:style>
  <w:style w:type="numbering" w:customStyle="1" w:styleId="2f9">
    <w:name w:val="Стиль нумерованный2"/>
    <w:rsid w:val="00BA3122"/>
  </w:style>
  <w:style w:type="paragraph" w:customStyle="1" w:styleId="western">
    <w:name w:val="western"/>
    <w:basedOn w:val="a5"/>
    <w:rsid w:val="00BA3122"/>
    <w:pPr>
      <w:spacing w:before="100" w:beforeAutospacing="1" w:after="100" w:afterAutospacing="1" w:line="240" w:lineRule="auto"/>
      <w:jc w:val="both"/>
    </w:pPr>
    <w:rPr>
      <w:sz w:val="24"/>
      <w:szCs w:val="24"/>
      <w:lang w:eastAsia="ru-RU"/>
    </w:rPr>
  </w:style>
  <w:style w:type="paragraph" w:customStyle="1" w:styleId="txt">
    <w:name w:val="txt"/>
    <w:basedOn w:val="a5"/>
    <w:rsid w:val="00BA3122"/>
    <w:pPr>
      <w:spacing w:before="100" w:beforeAutospacing="1" w:after="100" w:afterAutospacing="1" w:line="240" w:lineRule="auto"/>
      <w:jc w:val="both"/>
    </w:pPr>
    <w:rPr>
      <w:rFonts w:ascii="Verdana" w:hAnsi="Verdana"/>
      <w:color w:val="000000"/>
      <w:sz w:val="17"/>
      <w:szCs w:val="17"/>
      <w:lang w:eastAsia="ru-RU"/>
    </w:rPr>
  </w:style>
  <w:style w:type="numbering" w:customStyle="1" w:styleId="314">
    <w:name w:val="Нет списка31"/>
    <w:next w:val="a8"/>
    <w:uiPriority w:val="99"/>
    <w:semiHidden/>
    <w:unhideWhenUsed/>
    <w:rsid w:val="00BA3122"/>
  </w:style>
  <w:style w:type="paragraph" w:customStyle="1" w:styleId="afffff7">
    <w:name w:val="Стиль главы"/>
    <w:basedOn w:val="a5"/>
    <w:rsid w:val="00BA3122"/>
    <w:pPr>
      <w:keepNext/>
      <w:spacing w:before="240" w:after="60" w:line="240" w:lineRule="auto"/>
      <w:jc w:val="center"/>
      <w:outlineLvl w:val="0"/>
    </w:pPr>
    <w:rPr>
      <w:rFonts w:ascii="Arial" w:hAnsi="Arial" w:cs="Arial"/>
      <w:b/>
      <w:kern w:val="28"/>
      <w:sz w:val="24"/>
      <w:szCs w:val="32"/>
      <w:lang w:eastAsia="ru-RU"/>
    </w:rPr>
  </w:style>
  <w:style w:type="paragraph" w:customStyle="1" w:styleId="afffff8">
    <w:name w:val="Стиль заключения Знак"/>
    <w:basedOn w:val="a5"/>
    <w:link w:val="afffff9"/>
    <w:rsid w:val="00BA3122"/>
    <w:pPr>
      <w:spacing w:after="0" w:line="360" w:lineRule="auto"/>
      <w:ind w:firstLine="720"/>
      <w:jc w:val="both"/>
    </w:pPr>
    <w:rPr>
      <w:sz w:val="28"/>
      <w:szCs w:val="28"/>
      <w:lang w:eastAsia="ru-RU"/>
    </w:rPr>
  </w:style>
  <w:style w:type="character" w:customStyle="1" w:styleId="afffff9">
    <w:name w:val="Стиль заключения Знак Знак"/>
    <w:link w:val="afffff8"/>
    <w:rsid w:val="00BA3122"/>
    <w:rPr>
      <w:sz w:val="28"/>
      <w:szCs w:val="28"/>
    </w:rPr>
  </w:style>
  <w:style w:type="paragraph" w:customStyle="1" w:styleId="afffffa">
    <w:name w:val="Стиль порядка Знак"/>
    <w:basedOn w:val="a5"/>
    <w:link w:val="afffffb"/>
    <w:rsid w:val="00BA3122"/>
    <w:pPr>
      <w:tabs>
        <w:tab w:val="left" w:pos="1080"/>
        <w:tab w:val="left" w:pos="1260"/>
      </w:tabs>
      <w:spacing w:after="0" w:line="360" w:lineRule="auto"/>
      <w:ind w:firstLine="720"/>
      <w:jc w:val="both"/>
    </w:pPr>
    <w:rPr>
      <w:sz w:val="28"/>
      <w:szCs w:val="28"/>
      <w:lang w:eastAsia="ru-RU"/>
    </w:rPr>
  </w:style>
  <w:style w:type="character" w:customStyle="1" w:styleId="afffffb">
    <w:name w:val="Стиль порядка Знак Знак"/>
    <w:link w:val="afffffa"/>
    <w:rsid w:val="00BA3122"/>
    <w:rPr>
      <w:sz w:val="28"/>
      <w:szCs w:val="28"/>
    </w:rPr>
  </w:style>
  <w:style w:type="paragraph" w:customStyle="1" w:styleId="afffffc">
    <w:name w:val="Стиль пункта схемы Знак Знак Знак Знак"/>
    <w:basedOn w:val="a5"/>
    <w:rsid w:val="00BA3122"/>
    <w:pPr>
      <w:autoSpaceDE w:val="0"/>
      <w:autoSpaceDN w:val="0"/>
      <w:adjustRightInd w:val="0"/>
      <w:spacing w:after="0" w:line="360" w:lineRule="auto"/>
      <w:ind w:firstLine="680"/>
      <w:jc w:val="both"/>
    </w:pPr>
    <w:rPr>
      <w:sz w:val="28"/>
      <w:szCs w:val="28"/>
      <w:lang w:eastAsia="ru-RU"/>
    </w:rPr>
  </w:style>
  <w:style w:type="paragraph" w:customStyle="1" w:styleId="afffffd">
    <w:name w:val="Стиль пункта схемы Знак"/>
    <w:basedOn w:val="a5"/>
    <w:link w:val="afffffe"/>
    <w:rsid w:val="00BA3122"/>
    <w:pPr>
      <w:autoSpaceDE w:val="0"/>
      <w:autoSpaceDN w:val="0"/>
      <w:adjustRightInd w:val="0"/>
      <w:spacing w:after="0" w:line="360" w:lineRule="auto"/>
      <w:ind w:firstLine="680"/>
      <w:jc w:val="both"/>
    </w:pPr>
    <w:rPr>
      <w:sz w:val="28"/>
      <w:szCs w:val="28"/>
      <w:lang w:eastAsia="ru-RU"/>
    </w:rPr>
  </w:style>
  <w:style w:type="character" w:customStyle="1" w:styleId="afffffe">
    <w:name w:val="Стиль пункта схемы Знак Знак"/>
    <w:link w:val="afffffd"/>
    <w:rsid w:val="00BA3122"/>
    <w:rPr>
      <w:sz w:val="28"/>
      <w:szCs w:val="28"/>
    </w:rPr>
  </w:style>
  <w:style w:type="paragraph" w:customStyle="1" w:styleId="affffff">
    <w:name w:val="Стиль пункта схемы"/>
    <w:basedOn w:val="a5"/>
    <w:rsid w:val="00BA3122"/>
    <w:pPr>
      <w:autoSpaceDE w:val="0"/>
      <w:autoSpaceDN w:val="0"/>
      <w:adjustRightInd w:val="0"/>
      <w:spacing w:after="0" w:line="360" w:lineRule="auto"/>
      <w:ind w:firstLine="680"/>
      <w:jc w:val="both"/>
    </w:pPr>
    <w:rPr>
      <w:sz w:val="28"/>
      <w:szCs w:val="28"/>
      <w:lang w:eastAsia="ru-RU"/>
    </w:rPr>
  </w:style>
  <w:style w:type="character" w:customStyle="1" w:styleId="48">
    <w:name w:val="Знак Знак4"/>
    <w:rsid w:val="00BA3122"/>
    <w:rPr>
      <w:rFonts w:ascii="Times New Roman CYR" w:hAnsi="Times New Roman CYR"/>
      <w:lang w:val="ru-RU" w:eastAsia="ar-SA" w:bidi="ar-SA"/>
    </w:rPr>
  </w:style>
  <w:style w:type="paragraph" w:customStyle="1" w:styleId="1fe">
    <w:name w:val="Знак Знак Знак Знак Знак Знак Знак1 Знак Знак Знак"/>
    <w:basedOn w:val="a5"/>
    <w:rsid w:val="00BA3122"/>
    <w:pPr>
      <w:widowControl w:val="0"/>
      <w:adjustRightInd w:val="0"/>
      <w:spacing w:after="160" w:line="240" w:lineRule="exact"/>
      <w:jc w:val="right"/>
    </w:pPr>
    <w:rPr>
      <w:sz w:val="20"/>
      <w:szCs w:val="20"/>
      <w:lang w:val="en-GB"/>
    </w:rPr>
  </w:style>
  <w:style w:type="paragraph" w:customStyle="1" w:styleId="117">
    <w:name w:val="1 Знак Знак Знак1 Знак Знак Знак Знак"/>
    <w:basedOn w:val="a5"/>
    <w:rsid w:val="00BA3122"/>
    <w:pPr>
      <w:widowControl w:val="0"/>
      <w:adjustRightInd w:val="0"/>
      <w:spacing w:after="160" w:line="240" w:lineRule="exact"/>
      <w:jc w:val="right"/>
    </w:pPr>
    <w:rPr>
      <w:sz w:val="20"/>
      <w:szCs w:val="20"/>
      <w:lang w:val="en-GB"/>
    </w:rPr>
  </w:style>
  <w:style w:type="paragraph" w:customStyle="1" w:styleId="1ff">
    <w:name w:val="1 Знак Знак Знак Знак Знак Знак"/>
    <w:basedOn w:val="a5"/>
    <w:rsid w:val="00BA3122"/>
    <w:pPr>
      <w:spacing w:after="160" w:line="240" w:lineRule="exact"/>
      <w:jc w:val="both"/>
    </w:pPr>
    <w:rPr>
      <w:rFonts w:ascii="Verdana" w:hAnsi="Verdana"/>
      <w:sz w:val="20"/>
      <w:szCs w:val="20"/>
      <w:lang w:val="en-US"/>
    </w:rPr>
  </w:style>
  <w:style w:type="paragraph" w:customStyle="1" w:styleId="Text">
    <w:name w:val="Text"/>
    <w:basedOn w:val="a5"/>
    <w:link w:val="Text0"/>
    <w:rsid w:val="00BA3122"/>
    <w:pPr>
      <w:overflowPunct w:val="0"/>
      <w:autoSpaceDE w:val="0"/>
      <w:autoSpaceDN w:val="0"/>
      <w:adjustRightInd w:val="0"/>
      <w:spacing w:before="220" w:after="0" w:line="240" w:lineRule="auto"/>
      <w:jc w:val="both"/>
      <w:textAlignment w:val="baseline"/>
    </w:pPr>
    <w:rPr>
      <w:sz w:val="24"/>
      <w:szCs w:val="24"/>
    </w:rPr>
  </w:style>
  <w:style w:type="character" w:customStyle="1" w:styleId="Text0">
    <w:name w:val="Text Знак"/>
    <w:link w:val="Text"/>
    <w:rsid w:val="00BA3122"/>
    <w:rPr>
      <w:sz w:val="24"/>
      <w:szCs w:val="24"/>
      <w:lang w:eastAsia="en-US"/>
    </w:rPr>
  </w:style>
  <w:style w:type="character" w:customStyle="1" w:styleId="affffff0">
    <w:name w:val="Стиль пункта схемы Знак Знак Знак"/>
    <w:rsid w:val="00BA3122"/>
    <w:rPr>
      <w:sz w:val="28"/>
      <w:szCs w:val="28"/>
      <w:lang w:val="ru-RU" w:eastAsia="ru-RU" w:bidi="ar-SA"/>
    </w:rPr>
  </w:style>
  <w:style w:type="paragraph" w:customStyle="1" w:styleId="118">
    <w:name w:val="1 Знак Знак Знак1 Знак Знак Знак Знак Знак"/>
    <w:basedOn w:val="a5"/>
    <w:rsid w:val="00BA3122"/>
    <w:pPr>
      <w:widowControl w:val="0"/>
      <w:adjustRightInd w:val="0"/>
      <w:spacing w:after="160" w:line="240" w:lineRule="exact"/>
      <w:jc w:val="right"/>
    </w:pPr>
    <w:rPr>
      <w:sz w:val="20"/>
      <w:szCs w:val="20"/>
      <w:lang w:val="en-GB"/>
    </w:rPr>
  </w:style>
  <w:style w:type="paragraph" w:customStyle="1" w:styleId="85">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BA3122"/>
    <w:pPr>
      <w:widowControl w:val="0"/>
      <w:adjustRightInd w:val="0"/>
      <w:spacing w:after="160" w:line="240" w:lineRule="exact"/>
      <w:jc w:val="right"/>
    </w:pPr>
    <w:rPr>
      <w:sz w:val="20"/>
      <w:szCs w:val="20"/>
      <w:lang w:val="en-GB"/>
    </w:rPr>
  </w:style>
  <w:style w:type="paragraph" w:customStyle="1" w:styleId="textn">
    <w:name w:val="textn"/>
    <w:basedOn w:val="a5"/>
    <w:rsid w:val="00BA3122"/>
    <w:pPr>
      <w:spacing w:before="100" w:beforeAutospacing="1" w:after="100" w:afterAutospacing="1" w:line="240" w:lineRule="auto"/>
      <w:jc w:val="both"/>
    </w:pPr>
    <w:rPr>
      <w:sz w:val="24"/>
      <w:szCs w:val="24"/>
      <w:lang w:eastAsia="ru-RU"/>
    </w:rPr>
  </w:style>
  <w:style w:type="paragraph" w:customStyle="1" w:styleId="119">
    <w:name w:val="Знак1 Знак Знак Знак Знак Знак Знак Знак Знак Знак Знак Знак Знак Знак Знак Знак1 Знак Знак Знак"/>
    <w:basedOn w:val="a5"/>
    <w:rsid w:val="00BA3122"/>
    <w:pPr>
      <w:widowControl w:val="0"/>
      <w:adjustRightInd w:val="0"/>
      <w:spacing w:after="160" w:line="240" w:lineRule="exact"/>
      <w:jc w:val="right"/>
    </w:pPr>
    <w:rPr>
      <w:sz w:val="20"/>
      <w:szCs w:val="20"/>
      <w:lang w:val="en-GB"/>
    </w:rPr>
  </w:style>
  <w:style w:type="paragraph" w:customStyle="1" w:styleId="xl22">
    <w:name w:val="xl22"/>
    <w:basedOn w:val="a5"/>
    <w:rsid w:val="00BA31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sz w:val="24"/>
      <w:szCs w:val="24"/>
      <w:lang w:eastAsia="ru-RU"/>
    </w:rPr>
  </w:style>
  <w:style w:type="paragraph" w:customStyle="1" w:styleId="xl23">
    <w:name w:val="xl23"/>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25">
    <w:name w:val="xl25"/>
    <w:basedOn w:val="a5"/>
    <w:rsid w:val="00BA31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sz w:val="24"/>
      <w:szCs w:val="24"/>
      <w:lang w:eastAsia="ru-RU"/>
    </w:rPr>
  </w:style>
  <w:style w:type="paragraph" w:customStyle="1" w:styleId="xl26">
    <w:name w:val="xl26"/>
    <w:basedOn w:val="a5"/>
    <w:rsid w:val="00BA31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b/>
      <w:bCs/>
      <w:sz w:val="24"/>
      <w:szCs w:val="24"/>
      <w:lang w:eastAsia="ru-RU"/>
    </w:rPr>
  </w:style>
  <w:style w:type="paragraph" w:customStyle="1" w:styleId="xl27">
    <w:name w:val="xl27"/>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28">
    <w:name w:val="xl28"/>
    <w:basedOn w:val="a5"/>
    <w:rsid w:val="00BA31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xl29">
    <w:name w:val="xl29"/>
    <w:basedOn w:val="a5"/>
    <w:rsid w:val="00BA31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sz w:val="24"/>
      <w:szCs w:val="24"/>
      <w:lang w:eastAsia="ru-RU"/>
    </w:rPr>
  </w:style>
  <w:style w:type="paragraph" w:customStyle="1" w:styleId="xl30">
    <w:name w:val="xl30"/>
    <w:basedOn w:val="a5"/>
    <w:rsid w:val="00BA31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sz w:val="24"/>
      <w:szCs w:val="24"/>
      <w:lang w:eastAsia="ru-RU"/>
    </w:rPr>
  </w:style>
  <w:style w:type="paragraph" w:customStyle="1" w:styleId="3f0">
    <w:name w:val="Обычный3"/>
    <w:rsid w:val="00BA3122"/>
    <w:rPr>
      <w:sz w:val="24"/>
    </w:rPr>
  </w:style>
  <w:style w:type="table" w:customStyle="1" w:styleId="550">
    <w:name w:val="Сетка таблицы55"/>
    <w:basedOn w:val="a7"/>
    <w:next w:val="ab"/>
    <w:uiPriority w:val="39"/>
    <w:rsid w:val="00BA312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0">
    <w:name w:val="Верхний колонтитул1"/>
    <w:basedOn w:val="a5"/>
    <w:rsid w:val="00BA3122"/>
    <w:pPr>
      <w:widowControl w:val="0"/>
      <w:tabs>
        <w:tab w:val="center" w:pos="4153"/>
        <w:tab w:val="right" w:pos="8306"/>
      </w:tabs>
      <w:spacing w:after="0" w:line="240" w:lineRule="auto"/>
      <w:jc w:val="both"/>
    </w:pPr>
    <w:rPr>
      <w:rFonts w:ascii="TimesDL" w:hAnsi="TimesDL"/>
      <w:sz w:val="28"/>
      <w:szCs w:val="20"/>
      <w:lang w:eastAsia="ru-RU"/>
    </w:rPr>
  </w:style>
  <w:style w:type="paragraph" w:customStyle="1" w:styleId="xl38">
    <w:name w:val="xl38"/>
    <w:basedOn w:val="a5"/>
    <w:rsid w:val="00BA312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1ff1">
    <w:name w:val="Нижний колонтитул1"/>
    <w:basedOn w:val="a5"/>
    <w:rsid w:val="00BA3122"/>
    <w:pPr>
      <w:widowControl w:val="0"/>
      <w:tabs>
        <w:tab w:val="center" w:pos="4153"/>
        <w:tab w:val="right" w:pos="8306"/>
      </w:tabs>
      <w:spacing w:after="0" w:line="240" w:lineRule="auto"/>
      <w:jc w:val="both"/>
    </w:pPr>
    <w:rPr>
      <w:rFonts w:ascii="TimesDL" w:hAnsi="TimesDL"/>
      <w:sz w:val="28"/>
      <w:szCs w:val="20"/>
      <w:lang w:eastAsia="ru-RU"/>
    </w:rPr>
  </w:style>
  <w:style w:type="paragraph" w:customStyle="1" w:styleId="56">
    <w:name w:val="Стиль5"/>
    <w:basedOn w:val="3f1"/>
    <w:rsid w:val="00BA3122"/>
    <w:pPr>
      <w:tabs>
        <w:tab w:val="left" w:pos="8931"/>
      </w:tabs>
      <w:ind w:left="2694" w:right="901" w:firstLine="0"/>
    </w:pPr>
  </w:style>
  <w:style w:type="paragraph" w:customStyle="1" w:styleId="3f1">
    <w:name w:val="Стиль3"/>
    <w:basedOn w:val="a5"/>
    <w:rsid w:val="00BA3122"/>
    <w:pPr>
      <w:widowControl w:val="0"/>
      <w:spacing w:after="0" w:line="360" w:lineRule="auto"/>
      <w:ind w:firstLine="709"/>
      <w:jc w:val="both"/>
    </w:pPr>
    <w:rPr>
      <w:rFonts w:ascii="TimesDL" w:hAnsi="TimesDL"/>
      <w:sz w:val="28"/>
      <w:szCs w:val="20"/>
      <w:lang w:eastAsia="ru-RU"/>
    </w:rPr>
  </w:style>
  <w:style w:type="paragraph" w:customStyle="1" w:styleId="Kursiv14Kurs">
    <w:name w:val="Центр.курс..Kursiv.14.Kurs"/>
    <w:basedOn w:val="a5"/>
    <w:rsid w:val="00BA3122"/>
    <w:pPr>
      <w:widowControl w:val="0"/>
      <w:spacing w:after="0" w:line="360" w:lineRule="auto"/>
      <w:ind w:firstLine="851"/>
      <w:jc w:val="center"/>
    </w:pPr>
    <w:rPr>
      <w:rFonts w:ascii="KursivC" w:hAnsi="KursivC"/>
      <w:b/>
      <w:sz w:val="28"/>
      <w:szCs w:val="20"/>
      <w:lang w:eastAsia="ru-RU"/>
    </w:rPr>
  </w:style>
  <w:style w:type="paragraph" w:customStyle="1" w:styleId="Kurs-16">
    <w:name w:val="Kurs-16"/>
    <w:basedOn w:val="Kursiv14Kurs"/>
    <w:rsid w:val="00BA3122"/>
    <w:rPr>
      <w:sz w:val="32"/>
    </w:rPr>
  </w:style>
  <w:style w:type="paragraph" w:customStyle="1" w:styleId="affffff1">
    <w:name w:val="отступ"/>
    <w:basedOn w:val="a5"/>
    <w:rsid w:val="00BA3122"/>
    <w:pPr>
      <w:widowControl w:val="0"/>
      <w:spacing w:after="0" w:line="360" w:lineRule="auto"/>
      <w:ind w:firstLine="851"/>
      <w:jc w:val="center"/>
    </w:pPr>
    <w:rPr>
      <w:rFonts w:ascii="TimesDL" w:hAnsi="TimesDL"/>
      <w:b/>
      <w:i/>
      <w:sz w:val="24"/>
      <w:szCs w:val="20"/>
      <w:lang w:eastAsia="ru-RU"/>
    </w:rPr>
  </w:style>
  <w:style w:type="paragraph" w:customStyle="1" w:styleId="xl31">
    <w:name w:val="xl31"/>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xl33">
    <w:name w:val="xl33"/>
    <w:basedOn w:val="a5"/>
    <w:rsid w:val="00BA3122"/>
    <w:pPr>
      <w:pBdr>
        <w:top w:val="single" w:sz="4" w:space="0" w:color="auto"/>
        <w:left w:val="single" w:sz="4" w:space="0" w:color="auto"/>
        <w:bottom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34">
    <w:name w:val="xl34"/>
    <w:basedOn w:val="a5"/>
    <w:rsid w:val="00BA3122"/>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35">
    <w:name w:val="xl35"/>
    <w:basedOn w:val="a5"/>
    <w:rsid w:val="00BA3122"/>
    <w:pPr>
      <w:pBdr>
        <w:top w:val="single" w:sz="4" w:space="0" w:color="auto"/>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36">
    <w:name w:val="xl36"/>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24"/>
      <w:szCs w:val="24"/>
      <w:lang w:eastAsia="ru-RU"/>
    </w:rPr>
  </w:style>
  <w:style w:type="paragraph" w:customStyle="1" w:styleId="xl37">
    <w:name w:val="xl37"/>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39">
    <w:name w:val="xl39"/>
    <w:basedOn w:val="a5"/>
    <w:rsid w:val="00BA31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40">
    <w:name w:val="xl40"/>
    <w:basedOn w:val="a5"/>
    <w:rsid w:val="00BA312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ru-RU"/>
    </w:rPr>
  </w:style>
  <w:style w:type="paragraph" w:customStyle="1" w:styleId="xl41">
    <w:name w:val="xl41"/>
    <w:basedOn w:val="a5"/>
    <w:rsid w:val="00BA312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2">
    <w:name w:val="xl42"/>
    <w:basedOn w:val="a5"/>
    <w:rsid w:val="00BA312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3">
    <w:name w:val="xl43"/>
    <w:basedOn w:val="a5"/>
    <w:rsid w:val="00BA312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44">
    <w:name w:val="xl44"/>
    <w:basedOn w:val="a5"/>
    <w:rsid w:val="00BA312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5">
    <w:name w:val="xl45"/>
    <w:basedOn w:val="a5"/>
    <w:rsid w:val="00BA312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46">
    <w:name w:val="xl46"/>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b/>
      <w:bCs/>
      <w:sz w:val="24"/>
      <w:szCs w:val="24"/>
      <w:lang w:eastAsia="ru-RU"/>
    </w:rPr>
  </w:style>
  <w:style w:type="paragraph" w:customStyle="1" w:styleId="xl47">
    <w:name w:val="xl47"/>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49">
    <w:name w:val="xl49"/>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xl50">
    <w:name w:val="xl50"/>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51">
    <w:name w:val="xl51"/>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ru-RU"/>
    </w:rPr>
  </w:style>
  <w:style w:type="paragraph" w:customStyle="1" w:styleId="xl52">
    <w:name w:val="xl52"/>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53">
    <w:name w:val="xl53"/>
    <w:basedOn w:val="a5"/>
    <w:rsid w:val="00BA3122"/>
    <w:pPr>
      <w:pBdr>
        <w:top w:val="single" w:sz="4" w:space="0" w:color="auto"/>
        <w:left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54">
    <w:name w:val="xl54"/>
    <w:basedOn w:val="a5"/>
    <w:rsid w:val="00BA3122"/>
    <w:pPr>
      <w:pBdr>
        <w:top w:val="single" w:sz="4" w:space="0" w:color="auto"/>
        <w:left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55">
    <w:name w:val="xl55"/>
    <w:basedOn w:val="a5"/>
    <w:rsid w:val="00BA3122"/>
    <w:pPr>
      <w:pBdr>
        <w:top w:val="single" w:sz="4" w:space="0" w:color="auto"/>
        <w:left w:val="single" w:sz="4" w:space="0" w:color="auto"/>
        <w:bottom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xl56">
    <w:name w:val="xl56"/>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12"/>
      <w:szCs w:val="12"/>
      <w:lang w:eastAsia="ru-RU"/>
    </w:rPr>
  </w:style>
  <w:style w:type="paragraph" w:customStyle="1" w:styleId="xl57">
    <w:name w:val="xl57"/>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Unicode MS" w:eastAsia="Arial Unicode MS" w:hAnsi="Arial Unicode MS" w:cs="Arial Unicode MS"/>
      <w:sz w:val="14"/>
      <w:szCs w:val="14"/>
      <w:lang w:eastAsia="ru-RU"/>
    </w:rPr>
  </w:style>
  <w:style w:type="paragraph" w:customStyle="1" w:styleId="xl58">
    <w:name w:val="xl58"/>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sz w:val="16"/>
      <w:szCs w:val="16"/>
      <w:lang w:eastAsia="ru-RU"/>
    </w:rPr>
  </w:style>
  <w:style w:type="paragraph" w:customStyle="1" w:styleId="xl59">
    <w:name w:val="xl59"/>
    <w:basedOn w:val="a5"/>
    <w:rsid w:val="00BA3122"/>
    <w:pPr>
      <w:spacing w:before="100" w:beforeAutospacing="1" w:after="100" w:afterAutospacing="1" w:line="240" w:lineRule="auto"/>
      <w:jc w:val="both"/>
    </w:pPr>
    <w:rPr>
      <w:rFonts w:ascii="Arial" w:eastAsia="Arial Unicode MS" w:hAnsi="Arial" w:cs="Arial"/>
      <w:b/>
      <w:bCs/>
      <w:sz w:val="24"/>
      <w:szCs w:val="24"/>
      <w:lang w:eastAsia="ru-RU"/>
    </w:rPr>
  </w:style>
  <w:style w:type="paragraph" w:customStyle="1" w:styleId="xl60">
    <w:name w:val="xl60"/>
    <w:basedOn w:val="a5"/>
    <w:rsid w:val="00BA3122"/>
    <w:pPr>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i/>
      <w:iCs/>
      <w:sz w:val="24"/>
      <w:szCs w:val="24"/>
      <w:lang w:eastAsia="ru-RU"/>
    </w:rPr>
  </w:style>
  <w:style w:type="paragraph" w:customStyle="1" w:styleId="xl61">
    <w:name w:val="xl61"/>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i/>
      <w:iCs/>
      <w:sz w:val="24"/>
      <w:szCs w:val="24"/>
      <w:lang w:eastAsia="ru-RU"/>
    </w:rPr>
  </w:style>
  <w:style w:type="paragraph" w:customStyle="1" w:styleId="xl62">
    <w:name w:val="xl62"/>
    <w:basedOn w:val="a5"/>
    <w:rsid w:val="00BA31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Arial Unicode MS" w:hAnsi="Arial" w:cs="Arial"/>
      <w:i/>
      <w:iCs/>
      <w:sz w:val="24"/>
      <w:szCs w:val="24"/>
      <w:lang w:eastAsia="ru-RU"/>
    </w:rPr>
  </w:style>
  <w:style w:type="character" w:customStyle="1" w:styleId="2fa">
    <w:name w:val="Текст Знак2"/>
    <w:aliases w:val="Текст Знак1 Знак1,Текст Знак Знак1 Знак,Текст Знак Знак Знак Знак, Знак3 Знак Знак Знак Знак, Знак3 Знак1 Знак Знак,Текст Знак1 Знак Знак,Текст Знак Знак2,Текст Знак Знак Знак1, Знак3 Знак Знак Знак1, Знак3 Знак1 Знак1"/>
    <w:rsid w:val="00BA3122"/>
    <w:rPr>
      <w:rFonts w:ascii="Courier New" w:hAnsi="Courier New" w:cs="Courier New"/>
    </w:rPr>
  </w:style>
  <w:style w:type="paragraph" w:customStyle="1" w:styleId="affffff2">
    <w:name w:val="Стиль"/>
    <w:rsid w:val="00BA3122"/>
    <w:pPr>
      <w:spacing w:before="40" w:after="40"/>
      <w:ind w:firstLine="113"/>
    </w:pPr>
    <w:rPr>
      <w:sz w:val="24"/>
    </w:rPr>
  </w:style>
  <w:style w:type="paragraph" w:customStyle="1" w:styleId="1ff2">
    <w:name w:val="Номер страницы1"/>
    <w:basedOn w:val="a5"/>
    <w:next w:val="a5"/>
    <w:rsid w:val="00BA3122"/>
    <w:pPr>
      <w:spacing w:after="0" w:line="240" w:lineRule="auto"/>
      <w:jc w:val="both"/>
    </w:pPr>
    <w:rPr>
      <w:rFonts w:ascii="Utopia" w:hAnsi="Utopia"/>
      <w:sz w:val="20"/>
      <w:szCs w:val="20"/>
      <w:lang w:eastAsia="ru-RU"/>
    </w:rPr>
  </w:style>
  <w:style w:type="paragraph" w:customStyle="1" w:styleId="Iniiaiieoaeno21">
    <w:name w:val="Iniiaiie oaeno 21"/>
    <w:basedOn w:val="a5"/>
    <w:rsid w:val="00BA3122"/>
    <w:pPr>
      <w:widowControl w:val="0"/>
      <w:tabs>
        <w:tab w:val="right" w:pos="9356"/>
      </w:tabs>
      <w:overflowPunct w:val="0"/>
      <w:autoSpaceDE w:val="0"/>
      <w:autoSpaceDN w:val="0"/>
      <w:adjustRightInd w:val="0"/>
      <w:spacing w:after="0" w:line="240" w:lineRule="auto"/>
      <w:ind w:right="46" w:firstLine="567"/>
      <w:jc w:val="both"/>
      <w:textAlignment w:val="baseline"/>
    </w:pPr>
    <w:rPr>
      <w:rFonts w:ascii="NTHelvetica/Cyrillic" w:hAnsi="NTHelvetica/Cyrillic"/>
      <w:sz w:val="30"/>
      <w:szCs w:val="30"/>
      <w:lang w:eastAsia="ru-RU"/>
    </w:rPr>
  </w:style>
  <w:style w:type="paragraph" w:customStyle="1" w:styleId="1ff3">
    <w:name w:val="Цитата1"/>
    <w:basedOn w:val="a5"/>
    <w:rsid w:val="00BA3122"/>
    <w:pPr>
      <w:overflowPunct w:val="0"/>
      <w:autoSpaceDE w:val="0"/>
      <w:autoSpaceDN w:val="0"/>
      <w:adjustRightInd w:val="0"/>
      <w:spacing w:after="0" w:line="360" w:lineRule="auto"/>
      <w:ind w:left="-426" w:right="-908"/>
      <w:jc w:val="both"/>
      <w:textAlignment w:val="baseline"/>
    </w:pPr>
    <w:rPr>
      <w:sz w:val="28"/>
      <w:szCs w:val="20"/>
      <w:lang w:eastAsia="ru-RU"/>
    </w:rPr>
  </w:style>
  <w:style w:type="paragraph" w:customStyle="1" w:styleId="xl48">
    <w:name w:val="xl48"/>
    <w:basedOn w:val="a5"/>
    <w:rsid w:val="00BA3122"/>
    <w:pPr>
      <w:pBdr>
        <w:left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character" w:customStyle="1" w:styleId="FontStyle48">
    <w:name w:val="Font Style48"/>
    <w:rsid w:val="00BA3122"/>
    <w:rPr>
      <w:rFonts w:ascii="Times New Roman" w:hAnsi="Times New Roman" w:cs="Times New Roman"/>
      <w:sz w:val="24"/>
      <w:szCs w:val="24"/>
    </w:rPr>
  </w:style>
  <w:style w:type="paragraph" w:customStyle="1" w:styleId="1ff4">
    <w:name w:val="Название объекта1"/>
    <w:next w:val="a5"/>
    <w:rsid w:val="00BA3122"/>
    <w:pPr>
      <w:suppressAutoHyphens/>
      <w:spacing w:before="240" w:after="60"/>
    </w:pPr>
    <w:rPr>
      <w:sz w:val="26"/>
      <w:lang w:eastAsia="ar-SA"/>
    </w:rPr>
  </w:style>
  <w:style w:type="paragraph" w:customStyle="1" w:styleId="Normal10-022">
    <w:name w:val="Стиль Normal + 10 пт полужирный По центру Слева:  -02 см Справ...2"/>
    <w:basedOn w:val="a5"/>
    <w:rsid w:val="00BA3122"/>
    <w:pPr>
      <w:snapToGrid w:val="0"/>
      <w:spacing w:after="0" w:line="240" w:lineRule="auto"/>
      <w:ind w:left="-113" w:right="-113"/>
      <w:jc w:val="center"/>
    </w:pPr>
    <w:rPr>
      <w:b/>
      <w:bCs/>
      <w:sz w:val="20"/>
      <w:szCs w:val="20"/>
      <w:lang w:eastAsia="ru-RU"/>
    </w:rPr>
  </w:style>
  <w:style w:type="paragraph" w:customStyle="1" w:styleId="12701">
    <w:name w:val="Стиль Слева:  127 см Первая строка:  0 см1"/>
    <w:basedOn w:val="a5"/>
    <w:rsid w:val="00BA3122"/>
    <w:pPr>
      <w:widowControl w:val="0"/>
      <w:autoSpaceDE w:val="0"/>
      <w:autoSpaceDN w:val="0"/>
      <w:adjustRightInd w:val="0"/>
      <w:spacing w:before="120" w:after="0" w:line="240" w:lineRule="auto"/>
      <w:ind w:left="720"/>
      <w:jc w:val="both"/>
    </w:pPr>
    <w:rPr>
      <w:sz w:val="26"/>
      <w:szCs w:val="20"/>
      <w:lang w:eastAsia="ru-RU"/>
    </w:rPr>
  </w:style>
  <w:style w:type="paragraph" w:customStyle="1" w:styleId="Normal10">
    <w:name w:val="Стиль Normal + 10 пт полужирный"/>
    <w:basedOn w:val="3f0"/>
    <w:rsid w:val="00BA3122"/>
    <w:pPr>
      <w:snapToGrid w:val="0"/>
      <w:ind w:left="-113" w:right="-113"/>
      <w:jc w:val="center"/>
    </w:pPr>
    <w:rPr>
      <w:b/>
      <w:bCs/>
      <w:sz w:val="20"/>
    </w:rPr>
  </w:style>
  <w:style w:type="paragraph" w:customStyle="1" w:styleId="Normal10-02">
    <w:name w:val="Стиль Normal + 10 пт полужирный По центру Слева:  -02 см Справ..."/>
    <w:basedOn w:val="3f0"/>
    <w:rsid w:val="00BA3122"/>
    <w:pPr>
      <w:ind w:left="-113" w:right="-113"/>
      <w:jc w:val="center"/>
    </w:pPr>
    <w:rPr>
      <w:b/>
      <w:bCs/>
      <w:sz w:val="20"/>
    </w:rPr>
  </w:style>
  <w:style w:type="paragraph" w:customStyle="1" w:styleId="affffff3">
    <w:name w:val="Основнй текст"/>
    <w:basedOn w:val="a5"/>
    <w:rsid w:val="00BA3122"/>
    <w:pPr>
      <w:spacing w:after="0" w:line="360" w:lineRule="auto"/>
      <w:ind w:firstLine="709"/>
      <w:jc w:val="both"/>
    </w:pPr>
    <w:rPr>
      <w:sz w:val="24"/>
      <w:szCs w:val="24"/>
      <w:lang w:eastAsia="ru-RU"/>
    </w:rPr>
  </w:style>
  <w:style w:type="paragraph" w:customStyle="1" w:styleId="1270">
    <w:name w:val="Стиль Слева:  127 см Первая строка:  0 см"/>
    <w:basedOn w:val="a5"/>
    <w:rsid w:val="00BA3122"/>
    <w:pPr>
      <w:widowControl w:val="0"/>
      <w:autoSpaceDE w:val="0"/>
      <w:autoSpaceDN w:val="0"/>
      <w:adjustRightInd w:val="0"/>
      <w:spacing w:before="120" w:after="0" w:line="240" w:lineRule="auto"/>
      <w:ind w:left="720"/>
      <w:jc w:val="both"/>
    </w:pPr>
    <w:rPr>
      <w:sz w:val="26"/>
      <w:szCs w:val="20"/>
      <w:lang w:eastAsia="ru-RU"/>
    </w:rPr>
  </w:style>
  <w:style w:type="paragraph" w:customStyle="1" w:styleId="131256">
    <w:name w:val="Стиль 13 пт По ширине Слева:  125 см Перед:  6 пт"/>
    <w:basedOn w:val="a5"/>
    <w:rsid w:val="00BA3122"/>
    <w:pPr>
      <w:widowControl w:val="0"/>
      <w:autoSpaceDE w:val="0"/>
      <w:autoSpaceDN w:val="0"/>
      <w:adjustRightInd w:val="0"/>
      <w:spacing w:before="120" w:after="0" w:line="240" w:lineRule="auto"/>
      <w:ind w:firstLine="709"/>
      <w:jc w:val="both"/>
    </w:pPr>
    <w:rPr>
      <w:sz w:val="26"/>
      <w:szCs w:val="20"/>
      <w:lang w:eastAsia="ru-RU"/>
    </w:rPr>
  </w:style>
  <w:style w:type="paragraph" w:customStyle="1" w:styleId="11a">
    <w:name w:val="1 Знак Знак Знак1 Знак Знак Знак"/>
    <w:basedOn w:val="a5"/>
    <w:rsid w:val="00BA3122"/>
    <w:pPr>
      <w:spacing w:after="160" w:line="240" w:lineRule="exact"/>
      <w:jc w:val="both"/>
    </w:pPr>
    <w:rPr>
      <w:rFonts w:ascii="Verdana" w:hAnsi="Verdana"/>
      <w:sz w:val="20"/>
      <w:szCs w:val="20"/>
      <w:lang w:val="en-US"/>
    </w:rPr>
  </w:style>
  <w:style w:type="paragraph" w:customStyle="1" w:styleId="OAENOAIEEAAA">
    <w:name w:val="OAENO AIEEAAA"/>
    <w:basedOn w:val="a5"/>
    <w:rsid w:val="00BA3122"/>
    <w:pPr>
      <w:spacing w:after="0" w:line="360" w:lineRule="auto"/>
      <w:ind w:firstLine="709"/>
      <w:jc w:val="both"/>
    </w:pPr>
    <w:rPr>
      <w:sz w:val="28"/>
      <w:szCs w:val="20"/>
      <w:lang w:eastAsia="ru-RU"/>
    </w:rPr>
  </w:style>
  <w:style w:type="paragraph" w:customStyle="1" w:styleId="1ff5">
    <w:name w:val="1 Знак Знак Знак"/>
    <w:basedOn w:val="a5"/>
    <w:rsid w:val="00BA3122"/>
    <w:pPr>
      <w:spacing w:after="160" w:line="240" w:lineRule="exact"/>
      <w:jc w:val="both"/>
    </w:pPr>
    <w:rPr>
      <w:rFonts w:ascii="Verdana" w:hAnsi="Verdana"/>
      <w:sz w:val="20"/>
      <w:szCs w:val="20"/>
      <w:lang w:val="en-US"/>
    </w:rPr>
  </w:style>
  <w:style w:type="paragraph" w:customStyle="1" w:styleId="2fb">
    <w:name w:val="Знак Знак Знак2"/>
    <w:basedOn w:val="a5"/>
    <w:rsid w:val="00BA3122"/>
    <w:pPr>
      <w:spacing w:after="0" w:line="240" w:lineRule="auto"/>
      <w:jc w:val="both"/>
    </w:pPr>
    <w:rPr>
      <w:rFonts w:ascii="Verdana" w:hAnsi="Verdana" w:cs="Verdana"/>
      <w:sz w:val="20"/>
      <w:szCs w:val="20"/>
      <w:lang w:val="en-US"/>
    </w:rPr>
  </w:style>
  <w:style w:type="paragraph" w:customStyle="1" w:styleId="OTCHET00">
    <w:name w:val="OTCHET_00"/>
    <w:basedOn w:val="2fc"/>
    <w:rsid w:val="00BA3122"/>
    <w:pPr>
      <w:tabs>
        <w:tab w:val="clear" w:pos="720"/>
        <w:tab w:val="left" w:pos="709"/>
        <w:tab w:val="left" w:pos="3402"/>
      </w:tabs>
      <w:spacing w:line="360" w:lineRule="auto"/>
      <w:ind w:left="0" w:firstLine="0"/>
    </w:pPr>
    <w:rPr>
      <w:sz w:val="24"/>
    </w:rPr>
  </w:style>
  <w:style w:type="paragraph" w:styleId="2fc">
    <w:name w:val="List Number 2"/>
    <w:basedOn w:val="a5"/>
    <w:rsid w:val="00BA3122"/>
    <w:pPr>
      <w:tabs>
        <w:tab w:val="num" w:pos="720"/>
      </w:tabs>
      <w:spacing w:after="0" w:line="240" w:lineRule="auto"/>
      <w:ind w:left="720" w:hanging="360"/>
      <w:jc w:val="both"/>
    </w:pPr>
    <w:rPr>
      <w:sz w:val="28"/>
      <w:szCs w:val="20"/>
      <w:lang w:eastAsia="ru-RU"/>
    </w:rPr>
  </w:style>
  <w:style w:type="paragraph" w:customStyle="1" w:styleId="11b">
    <w:name w:val="Знак Знак1 Знак1 Знак Знак"/>
    <w:basedOn w:val="a5"/>
    <w:rsid w:val="00BA3122"/>
    <w:pPr>
      <w:widowControl w:val="0"/>
      <w:adjustRightInd w:val="0"/>
      <w:spacing w:after="160" w:line="240" w:lineRule="exact"/>
      <w:jc w:val="right"/>
    </w:pPr>
    <w:rPr>
      <w:sz w:val="20"/>
      <w:szCs w:val="20"/>
      <w:lang w:val="en-GB"/>
    </w:rPr>
  </w:style>
  <w:style w:type="paragraph" w:customStyle="1" w:styleId="affffff4">
    <w:name w:val="Основа"/>
    <w:basedOn w:val="a5"/>
    <w:rsid w:val="00BA3122"/>
    <w:pPr>
      <w:spacing w:before="120" w:after="0" w:line="240" w:lineRule="auto"/>
      <w:ind w:firstLine="720"/>
      <w:jc w:val="both"/>
    </w:pPr>
    <w:rPr>
      <w:sz w:val="24"/>
      <w:szCs w:val="20"/>
      <w:lang w:eastAsia="ru-RU"/>
    </w:rPr>
  </w:style>
  <w:style w:type="paragraph" w:customStyle="1" w:styleId="affffff5">
    <w:name w:val="Знак Знак Знак Знак Знак Знак Знак Знак Знак Знак Знак Знак"/>
    <w:basedOn w:val="a5"/>
    <w:link w:val="affffff6"/>
    <w:rsid w:val="00BA3122"/>
    <w:pPr>
      <w:spacing w:after="160" w:line="240" w:lineRule="exact"/>
      <w:jc w:val="both"/>
    </w:pPr>
    <w:rPr>
      <w:rFonts w:ascii="Verdana" w:hAnsi="Verdana"/>
      <w:sz w:val="20"/>
      <w:szCs w:val="20"/>
      <w:lang w:val="en-US"/>
    </w:rPr>
  </w:style>
  <w:style w:type="character" w:customStyle="1" w:styleId="affffff6">
    <w:name w:val="Знак Знак Знак Знак Знак Знак Знак Знак Знак Знак Знак Знак Знак"/>
    <w:link w:val="affffff5"/>
    <w:rsid w:val="00BA3122"/>
    <w:rPr>
      <w:rFonts w:ascii="Verdana" w:hAnsi="Verdana"/>
      <w:lang w:val="en-US" w:eastAsia="en-US"/>
    </w:rPr>
  </w:style>
  <w:style w:type="paragraph" w:customStyle="1" w:styleId="11c">
    <w:name w:val="1 Знак Знак Знак Знак Знак Знак Знак Знак Знак1 Знак"/>
    <w:aliases w:val="Основной шрифт абзаца2"/>
    <w:basedOn w:val="a5"/>
    <w:rsid w:val="00BA3122"/>
    <w:pPr>
      <w:spacing w:after="160" w:line="240" w:lineRule="exact"/>
      <w:jc w:val="both"/>
    </w:pPr>
    <w:rPr>
      <w:rFonts w:ascii="Verdana" w:hAnsi="Verdana"/>
      <w:sz w:val="20"/>
      <w:szCs w:val="20"/>
      <w:lang w:val="en-US"/>
    </w:rPr>
  </w:style>
  <w:style w:type="paragraph" w:customStyle="1" w:styleId="411">
    <w:name w:val="Знак4 Знак Знак Знак Знак Знак Знак Знак Знак Знак1 Знак Знак Знак Знак Знак Знак Знак Знак Знак Знак Знак"/>
    <w:basedOn w:val="a5"/>
    <w:rsid w:val="00BA3122"/>
    <w:pPr>
      <w:widowControl w:val="0"/>
      <w:adjustRightInd w:val="0"/>
      <w:spacing w:after="160" w:line="240" w:lineRule="exact"/>
      <w:jc w:val="right"/>
    </w:pPr>
    <w:rPr>
      <w:sz w:val="20"/>
      <w:szCs w:val="20"/>
      <w:lang w:val="en-GB"/>
    </w:rPr>
  </w:style>
  <w:style w:type="paragraph" w:customStyle="1" w:styleId="11d">
    <w:name w:val="Знак11 Знак Знак Знак Знак Знак Знак Знак Знак Знак Знак Знак Знак Знак Знак Знак Знак Знак Знак Знак Знак Знак Знак Знак"/>
    <w:basedOn w:val="a5"/>
    <w:rsid w:val="00BA3122"/>
    <w:pPr>
      <w:widowControl w:val="0"/>
      <w:adjustRightInd w:val="0"/>
      <w:spacing w:after="160" w:line="240" w:lineRule="exact"/>
      <w:jc w:val="right"/>
    </w:pPr>
    <w:rPr>
      <w:sz w:val="20"/>
      <w:szCs w:val="20"/>
      <w:lang w:val="en-GB"/>
    </w:rPr>
  </w:style>
  <w:style w:type="paragraph" w:customStyle="1" w:styleId="1ff6">
    <w:name w:val="Знак1"/>
    <w:basedOn w:val="a5"/>
    <w:rsid w:val="00BA3122"/>
    <w:pPr>
      <w:spacing w:after="0" w:line="240" w:lineRule="auto"/>
      <w:jc w:val="both"/>
    </w:pPr>
    <w:rPr>
      <w:rFonts w:ascii="Verdana" w:hAnsi="Verdana" w:cs="Verdana"/>
      <w:sz w:val="20"/>
      <w:szCs w:val="20"/>
      <w:lang w:val="en-US"/>
    </w:rPr>
  </w:style>
  <w:style w:type="paragraph" w:customStyle="1" w:styleId="11e">
    <w:name w:val="Знак1 Знак Знак Знак Знак Знак Знак Знак Знак Знак Знак Знак Знак Знак Знак Знак1 Знак Знак Знак Знак Знак"/>
    <w:basedOn w:val="a5"/>
    <w:rsid w:val="00BA3122"/>
    <w:pPr>
      <w:widowControl w:val="0"/>
      <w:adjustRightInd w:val="0"/>
      <w:spacing w:after="160" w:line="240" w:lineRule="exact"/>
      <w:jc w:val="right"/>
    </w:pPr>
    <w:rPr>
      <w:sz w:val="20"/>
      <w:szCs w:val="20"/>
      <w:lang w:val="en-GB"/>
    </w:rPr>
  </w:style>
  <w:style w:type="numbering" w:customStyle="1" w:styleId="3f2">
    <w:name w:val="Стиль нумерованный3"/>
    <w:rsid w:val="00BA3122"/>
  </w:style>
  <w:style w:type="numbering" w:customStyle="1" w:styleId="11f">
    <w:name w:val="Стиль нумерованный11"/>
    <w:rsid w:val="00BA3122"/>
  </w:style>
  <w:style w:type="numbering" w:customStyle="1" w:styleId="216">
    <w:name w:val="Стиль нумерованный21"/>
    <w:rsid w:val="00BA3122"/>
  </w:style>
  <w:style w:type="table" w:customStyle="1" w:styleId="511">
    <w:name w:val="Сетка таблицы51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8"/>
    <w:uiPriority w:val="99"/>
    <w:semiHidden/>
    <w:unhideWhenUsed/>
    <w:rsid w:val="00BA3122"/>
  </w:style>
  <w:style w:type="numbering" w:customStyle="1" w:styleId="1111">
    <w:name w:val="Нет списка1111"/>
    <w:next w:val="a8"/>
    <w:uiPriority w:val="99"/>
    <w:semiHidden/>
    <w:unhideWhenUsed/>
    <w:rsid w:val="00BA3122"/>
  </w:style>
  <w:style w:type="numbering" w:customStyle="1" w:styleId="412">
    <w:name w:val="Нет списка41"/>
    <w:next w:val="a8"/>
    <w:uiPriority w:val="99"/>
    <w:semiHidden/>
    <w:unhideWhenUsed/>
    <w:rsid w:val="00BA3122"/>
  </w:style>
  <w:style w:type="numbering" w:customStyle="1" w:styleId="1210">
    <w:name w:val="Нет списка121"/>
    <w:next w:val="a8"/>
    <w:uiPriority w:val="99"/>
    <w:semiHidden/>
    <w:unhideWhenUsed/>
    <w:rsid w:val="00BA3122"/>
  </w:style>
  <w:style w:type="numbering" w:customStyle="1" w:styleId="1120">
    <w:name w:val="Нет списка112"/>
    <w:next w:val="a8"/>
    <w:uiPriority w:val="99"/>
    <w:semiHidden/>
    <w:unhideWhenUsed/>
    <w:rsid w:val="00BA3122"/>
  </w:style>
  <w:style w:type="numbering" w:customStyle="1" w:styleId="2110">
    <w:name w:val="Нет списка211"/>
    <w:next w:val="a8"/>
    <w:uiPriority w:val="99"/>
    <w:semiHidden/>
    <w:unhideWhenUsed/>
    <w:rsid w:val="00BA3122"/>
  </w:style>
  <w:style w:type="numbering" w:customStyle="1" w:styleId="3110">
    <w:name w:val="Нет списка311"/>
    <w:next w:val="a8"/>
    <w:uiPriority w:val="99"/>
    <w:semiHidden/>
    <w:unhideWhenUsed/>
    <w:rsid w:val="00BA3122"/>
  </w:style>
  <w:style w:type="numbering" w:customStyle="1" w:styleId="512">
    <w:name w:val="Нет списка51"/>
    <w:next w:val="a8"/>
    <w:uiPriority w:val="99"/>
    <w:semiHidden/>
    <w:unhideWhenUsed/>
    <w:rsid w:val="00BA3122"/>
  </w:style>
  <w:style w:type="numbering" w:customStyle="1" w:styleId="1310">
    <w:name w:val="Нет списка131"/>
    <w:next w:val="a8"/>
    <w:uiPriority w:val="99"/>
    <w:semiHidden/>
    <w:unhideWhenUsed/>
    <w:rsid w:val="00BA3122"/>
  </w:style>
  <w:style w:type="table" w:customStyle="1" w:styleId="740">
    <w:name w:val="Сетка таблицы74"/>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Стиль нумерованный4"/>
    <w:rsid w:val="00BA3122"/>
  </w:style>
  <w:style w:type="numbering" w:customStyle="1" w:styleId="1130">
    <w:name w:val="Нет списка113"/>
    <w:next w:val="a8"/>
    <w:uiPriority w:val="99"/>
    <w:semiHidden/>
    <w:unhideWhenUsed/>
    <w:rsid w:val="00BA3122"/>
  </w:style>
  <w:style w:type="numbering" w:customStyle="1" w:styleId="124">
    <w:name w:val="Стиль нумерованный12"/>
    <w:rsid w:val="00BA3122"/>
  </w:style>
  <w:style w:type="table" w:customStyle="1" w:styleId="2111">
    <w:name w:val="Сетка таблицы21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
    <w:name w:val="Нет списка22"/>
    <w:next w:val="a8"/>
    <w:uiPriority w:val="99"/>
    <w:semiHidden/>
    <w:unhideWhenUsed/>
    <w:rsid w:val="00BA3122"/>
  </w:style>
  <w:style w:type="numbering" w:customStyle="1" w:styleId="224">
    <w:name w:val="Стиль нумерованный22"/>
    <w:rsid w:val="00BA3122"/>
  </w:style>
  <w:style w:type="numbering" w:customStyle="1" w:styleId="323">
    <w:name w:val="Нет списка32"/>
    <w:next w:val="a8"/>
    <w:uiPriority w:val="99"/>
    <w:semiHidden/>
    <w:unhideWhenUsed/>
    <w:rsid w:val="00BA3122"/>
  </w:style>
  <w:style w:type="table" w:customStyle="1" w:styleId="611">
    <w:name w:val="Сетка таблицы61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8"/>
    <w:uiPriority w:val="99"/>
    <w:semiHidden/>
    <w:unhideWhenUsed/>
    <w:rsid w:val="00BA3122"/>
  </w:style>
  <w:style w:type="numbering" w:customStyle="1" w:styleId="1410">
    <w:name w:val="Нет списка141"/>
    <w:next w:val="a8"/>
    <w:uiPriority w:val="99"/>
    <w:semiHidden/>
    <w:unhideWhenUsed/>
    <w:rsid w:val="00BA3122"/>
  </w:style>
  <w:style w:type="table" w:customStyle="1" w:styleId="850">
    <w:name w:val="Сетка таблицы85"/>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Стиль нумерованный5"/>
    <w:rsid w:val="00BA3122"/>
  </w:style>
  <w:style w:type="numbering" w:customStyle="1" w:styleId="1140">
    <w:name w:val="Нет списка114"/>
    <w:next w:val="a8"/>
    <w:uiPriority w:val="99"/>
    <w:semiHidden/>
    <w:unhideWhenUsed/>
    <w:rsid w:val="00BA3122"/>
  </w:style>
  <w:style w:type="table" w:customStyle="1" w:styleId="1211">
    <w:name w:val="Сетка таблицы121"/>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 нумерованный13"/>
    <w:rsid w:val="00BA3122"/>
  </w:style>
  <w:style w:type="table" w:customStyle="1" w:styleId="2210">
    <w:name w:val="Сетка таблицы22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1"/>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
    <w:name w:val="Нет списка23"/>
    <w:next w:val="a8"/>
    <w:uiPriority w:val="99"/>
    <w:semiHidden/>
    <w:unhideWhenUsed/>
    <w:rsid w:val="00BA3122"/>
  </w:style>
  <w:style w:type="numbering" w:customStyle="1" w:styleId="233">
    <w:name w:val="Стиль нумерованный23"/>
    <w:rsid w:val="00BA3122"/>
  </w:style>
  <w:style w:type="numbering" w:customStyle="1" w:styleId="331">
    <w:name w:val="Нет списка33"/>
    <w:next w:val="a8"/>
    <w:uiPriority w:val="99"/>
    <w:semiHidden/>
    <w:unhideWhenUsed/>
    <w:rsid w:val="00BA3122"/>
  </w:style>
  <w:style w:type="table" w:customStyle="1" w:styleId="521">
    <w:name w:val="Сетка таблицы52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
    <w:name w:val="Нет списка7"/>
    <w:next w:val="a8"/>
    <w:uiPriority w:val="99"/>
    <w:semiHidden/>
    <w:unhideWhenUsed/>
    <w:rsid w:val="00BA3122"/>
  </w:style>
  <w:style w:type="numbering" w:customStyle="1" w:styleId="152">
    <w:name w:val="Нет списка15"/>
    <w:next w:val="a8"/>
    <w:uiPriority w:val="99"/>
    <w:semiHidden/>
    <w:unhideWhenUsed/>
    <w:rsid w:val="00BA3122"/>
  </w:style>
  <w:style w:type="table" w:customStyle="1" w:styleId="93">
    <w:name w:val="Сетка таблицы93"/>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Стиль нумерованный6"/>
    <w:rsid w:val="00BA3122"/>
  </w:style>
  <w:style w:type="numbering" w:customStyle="1" w:styleId="1150">
    <w:name w:val="Нет списка115"/>
    <w:next w:val="a8"/>
    <w:uiPriority w:val="99"/>
    <w:semiHidden/>
    <w:unhideWhenUsed/>
    <w:rsid w:val="00BA3122"/>
  </w:style>
  <w:style w:type="numbering" w:customStyle="1" w:styleId="143">
    <w:name w:val="Стиль нумерованный14"/>
    <w:rsid w:val="00BA3122"/>
  </w:style>
  <w:style w:type="table" w:customStyle="1" w:styleId="2310">
    <w:name w:val="Сетка таблицы23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1"/>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2">
    <w:name w:val="Нет списка24"/>
    <w:next w:val="a8"/>
    <w:uiPriority w:val="99"/>
    <w:semiHidden/>
    <w:unhideWhenUsed/>
    <w:rsid w:val="00BA3122"/>
  </w:style>
  <w:style w:type="numbering" w:customStyle="1" w:styleId="243">
    <w:name w:val="Стиль нумерованный24"/>
    <w:rsid w:val="00BA3122"/>
  </w:style>
  <w:style w:type="numbering" w:customStyle="1" w:styleId="341">
    <w:name w:val="Нет списка34"/>
    <w:next w:val="a8"/>
    <w:uiPriority w:val="99"/>
    <w:semiHidden/>
    <w:unhideWhenUsed/>
    <w:rsid w:val="00BA3122"/>
  </w:style>
  <w:style w:type="table" w:customStyle="1" w:styleId="531">
    <w:name w:val="Сетка таблицы53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1">
    <w:name w:val="Нет списка411"/>
    <w:next w:val="a8"/>
    <w:uiPriority w:val="99"/>
    <w:semiHidden/>
    <w:unhideWhenUsed/>
    <w:rsid w:val="00BA3122"/>
  </w:style>
  <w:style w:type="table" w:customStyle="1" w:styleId="711">
    <w:name w:val="Сетка таблицы711"/>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
    <w:name w:val="Стиль нумерованный31"/>
    <w:rsid w:val="00BA3122"/>
  </w:style>
  <w:style w:type="numbering" w:customStyle="1" w:styleId="12110">
    <w:name w:val="Нет списка1211"/>
    <w:next w:val="a8"/>
    <w:uiPriority w:val="99"/>
    <w:semiHidden/>
    <w:unhideWhenUsed/>
    <w:rsid w:val="00BA3122"/>
  </w:style>
  <w:style w:type="table" w:customStyle="1" w:styleId="1112">
    <w:name w:val="Сетка таблицы111"/>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Стиль нумерованный111"/>
    <w:rsid w:val="00BA3122"/>
  </w:style>
  <w:style w:type="numbering" w:customStyle="1" w:styleId="21110">
    <w:name w:val="Нет списка2111"/>
    <w:next w:val="a8"/>
    <w:uiPriority w:val="99"/>
    <w:semiHidden/>
    <w:unhideWhenUsed/>
    <w:rsid w:val="00BA3122"/>
  </w:style>
  <w:style w:type="numbering" w:customStyle="1" w:styleId="2112">
    <w:name w:val="Стиль нумерованный211"/>
    <w:rsid w:val="00BA3122"/>
  </w:style>
  <w:style w:type="numbering" w:customStyle="1" w:styleId="31110">
    <w:name w:val="Нет списка3111"/>
    <w:next w:val="a8"/>
    <w:uiPriority w:val="99"/>
    <w:semiHidden/>
    <w:unhideWhenUsed/>
    <w:rsid w:val="00BA3122"/>
  </w:style>
  <w:style w:type="numbering" w:customStyle="1" w:styleId="76">
    <w:name w:val="Стиль нумерованный7"/>
    <w:rsid w:val="00BA3122"/>
  </w:style>
  <w:style w:type="numbering" w:customStyle="1" w:styleId="153">
    <w:name w:val="Стиль нумерованный15"/>
    <w:rsid w:val="00BA3122"/>
  </w:style>
  <w:style w:type="numbering" w:customStyle="1" w:styleId="251">
    <w:name w:val="Стиль нумерованный25"/>
    <w:rsid w:val="00BA3122"/>
  </w:style>
  <w:style w:type="numbering" w:customStyle="1" w:styleId="86">
    <w:name w:val="Стиль нумерованный8"/>
    <w:rsid w:val="00BA3122"/>
  </w:style>
  <w:style w:type="numbering" w:customStyle="1" w:styleId="161">
    <w:name w:val="Стиль нумерованный16"/>
    <w:rsid w:val="00BA3122"/>
  </w:style>
  <w:style w:type="numbering" w:customStyle="1" w:styleId="261">
    <w:name w:val="Стиль нумерованный26"/>
    <w:rsid w:val="00BA3122"/>
  </w:style>
  <w:style w:type="numbering" w:customStyle="1" w:styleId="94">
    <w:name w:val="Стиль нумерованный9"/>
    <w:rsid w:val="00BA3122"/>
  </w:style>
  <w:style w:type="numbering" w:customStyle="1" w:styleId="171">
    <w:name w:val="Стиль нумерованный17"/>
    <w:rsid w:val="00BA3122"/>
  </w:style>
  <w:style w:type="numbering" w:customStyle="1" w:styleId="271">
    <w:name w:val="Стиль нумерованный27"/>
    <w:rsid w:val="00BA3122"/>
  </w:style>
  <w:style w:type="numbering" w:customStyle="1" w:styleId="100">
    <w:name w:val="Стиль нумерованный10"/>
    <w:rsid w:val="00BA3122"/>
    <w:pPr>
      <w:numPr>
        <w:numId w:val="27"/>
      </w:numPr>
    </w:pPr>
  </w:style>
  <w:style w:type="numbering" w:customStyle="1" w:styleId="181">
    <w:name w:val="Стиль нумерованный18"/>
    <w:rsid w:val="00BA3122"/>
  </w:style>
  <w:style w:type="numbering" w:customStyle="1" w:styleId="28">
    <w:name w:val="Стиль нумерованный28"/>
    <w:rsid w:val="00BA3122"/>
    <w:pPr>
      <w:numPr>
        <w:numId w:val="32"/>
      </w:numPr>
    </w:pPr>
  </w:style>
  <w:style w:type="numbering" w:customStyle="1" w:styleId="87">
    <w:name w:val="Нет списка8"/>
    <w:next w:val="a8"/>
    <w:uiPriority w:val="99"/>
    <w:semiHidden/>
    <w:unhideWhenUsed/>
    <w:rsid w:val="00BA3122"/>
  </w:style>
  <w:style w:type="numbering" w:customStyle="1" w:styleId="162">
    <w:name w:val="Нет списка16"/>
    <w:next w:val="a8"/>
    <w:uiPriority w:val="99"/>
    <w:semiHidden/>
    <w:unhideWhenUsed/>
    <w:rsid w:val="00BA3122"/>
  </w:style>
  <w:style w:type="table" w:customStyle="1" w:styleId="1010">
    <w:name w:val="Сетка таблицы101"/>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
    <w:name w:val="Стиль нумерованный19"/>
    <w:rsid w:val="00BA3122"/>
    <w:pPr>
      <w:numPr>
        <w:numId w:val="12"/>
      </w:numPr>
    </w:pPr>
  </w:style>
  <w:style w:type="numbering" w:customStyle="1" w:styleId="1160">
    <w:name w:val="Нет списка116"/>
    <w:next w:val="a8"/>
    <w:uiPriority w:val="99"/>
    <w:semiHidden/>
    <w:unhideWhenUsed/>
    <w:rsid w:val="00BA3122"/>
  </w:style>
  <w:style w:type="table" w:customStyle="1" w:styleId="1420">
    <w:name w:val="Сетка таблицы142"/>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Стиль нумерованный110"/>
    <w:rsid w:val="00BA3122"/>
  </w:style>
  <w:style w:type="table" w:customStyle="1" w:styleId="2410">
    <w:name w:val="Сетка таблицы24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1"/>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2">
    <w:name w:val="Нет списка25"/>
    <w:next w:val="a8"/>
    <w:uiPriority w:val="99"/>
    <w:semiHidden/>
    <w:unhideWhenUsed/>
    <w:rsid w:val="00BA3122"/>
  </w:style>
  <w:style w:type="numbering" w:customStyle="1" w:styleId="290">
    <w:name w:val="Стиль нумерованный29"/>
    <w:rsid w:val="00BA3122"/>
  </w:style>
  <w:style w:type="numbering" w:customStyle="1" w:styleId="350">
    <w:name w:val="Нет списка35"/>
    <w:next w:val="a8"/>
    <w:uiPriority w:val="99"/>
    <w:semiHidden/>
    <w:unhideWhenUsed/>
    <w:rsid w:val="00BA3122"/>
  </w:style>
  <w:style w:type="table" w:customStyle="1" w:styleId="541">
    <w:name w:val="Сетка таблицы54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8"/>
    <w:uiPriority w:val="99"/>
    <w:semiHidden/>
    <w:unhideWhenUsed/>
    <w:rsid w:val="00BA3122"/>
  </w:style>
  <w:style w:type="numbering" w:customStyle="1" w:styleId="172">
    <w:name w:val="Нет списка17"/>
    <w:next w:val="a8"/>
    <w:uiPriority w:val="99"/>
    <w:semiHidden/>
    <w:unhideWhenUsed/>
    <w:rsid w:val="00BA3122"/>
  </w:style>
  <w:style w:type="numbering" w:customStyle="1" w:styleId="1170">
    <w:name w:val="Нет списка117"/>
    <w:next w:val="a8"/>
    <w:uiPriority w:val="99"/>
    <w:semiHidden/>
    <w:unhideWhenUsed/>
    <w:rsid w:val="00BA3122"/>
  </w:style>
  <w:style w:type="numbering" w:customStyle="1" w:styleId="11111">
    <w:name w:val="Нет списка11111"/>
    <w:next w:val="a8"/>
    <w:uiPriority w:val="99"/>
    <w:semiHidden/>
    <w:unhideWhenUsed/>
    <w:rsid w:val="00BA3122"/>
  </w:style>
  <w:style w:type="numbering" w:customStyle="1" w:styleId="201">
    <w:name w:val="Стиль нумерованный20"/>
    <w:rsid w:val="00BA3122"/>
  </w:style>
  <w:style w:type="numbering" w:customStyle="1" w:styleId="1111110">
    <w:name w:val="Нет списка111111"/>
    <w:next w:val="a8"/>
    <w:uiPriority w:val="99"/>
    <w:semiHidden/>
    <w:unhideWhenUsed/>
    <w:rsid w:val="00BA3122"/>
  </w:style>
  <w:style w:type="numbering" w:customStyle="1" w:styleId="1121">
    <w:name w:val="Стиль нумерованный112"/>
    <w:rsid w:val="00BA3122"/>
  </w:style>
  <w:style w:type="numbering" w:customStyle="1" w:styleId="262">
    <w:name w:val="Нет списка26"/>
    <w:next w:val="a8"/>
    <w:uiPriority w:val="99"/>
    <w:semiHidden/>
    <w:unhideWhenUsed/>
    <w:rsid w:val="00BA3122"/>
  </w:style>
  <w:style w:type="numbering" w:customStyle="1" w:styleId="2100">
    <w:name w:val="Стиль нумерованный210"/>
    <w:rsid w:val="00BA3122"/>
  </w:style>
  <w:style w:type="numbering" w:customStyle="1" w:styleId="360">
    <w:name w:val="Нет списка36"/>
    <w:next w:val="a8"/>
    <w:uiPriority w:val="99"/>
    <w:semiHidden/>
    <w:unhideWhenUsed/>
    <w:rsid w:val="00BA3122"/>
  </w:style>
  <w:style w:type="numbering" w:customStyle="1" w:styleId="422">
    <w:name w:val="Нет списка42"/>
    <w:next w:val="a8"/>
    <w:uiPriority w:val="99"/>
    <w:semiHidden/>
    <w:unhideWhenUsed/>
    <w:rsid w:val="00BA3122"/>
  </w:style>
  <w:style w:type="numbering" w:customStyle="1" w:styleId="1220">
    <w:name w:val="Нет списка122"/>
    <w:next w:val="a8"/>
    <w:uiPriority w:val="99"/>
    <w:semiHidden/>
    <w:unhideWhenUsed/>
    <w:rsid w:val="00BA3122"/>
  </w:style>
  <w:style w:type="numbering" w:customStyle="1" w:styleId="324">
    <w:name w:val="Стиль нумерованный32"/>
    <w:rsid w:val="00BA3122"/>
  </w:style>
  <w:style w:type="numbering" w:customStyle="1" w:styleId="11210">
    <w:name w:val="Нет списка1121"/>
    <w:next w:val="a8"/>
    <w:uiPriority w:val="99"/>
    <w:semiHidden/>
    <w:unhideWhenUsed/>
    <w:rsid w:val="00BA3122"/>
  </w:style>
  <w:style w:type="numbering" w:customStyle="1" w:styleId="1131">
    <w:name w:val="Стиль нумерованный113"/>
    <w:rsid w:val="00BA3122"/>
  </w:style>
  <w:style w:type="numbering" w:customStyle="1" w:styleId="2120">
    <w:name w:val="Нет списка212"/>
    <w:next w:val="a8"/>
    <w:uiPriority w:val="99"/>
    <w:semiHidden/>
    <w:unhideWhenUsed/>
    <w:rsid w:val="00BA3122"/>
  </w:style>
  <w:style w:type="numbering" w:customStyle="1" w:styleId="2121">
    <w:name w:val="Стиль нумерованный212"/>
    <w:rsid w:val="00BA3122"/>
  </w:style>
  <w:style w:type="numbering" w:customStyle="1" w:styleId="3120">
    <w:name w:val="Нет списка312"/>
    <w:next w:val="a8"/>
    <w:uiPriority w:val="99"/>
    <w:semiHidden/>
    <w:unhideWhenUsed/>
    <w:rsid w:val="00BA3122"/>
  </w:style>
  <w:style w:type="numbering" w:customStyle="1" w:styleId="5110">
    <w:name w:val="Нет списка511"/>
    <w:next w:val="a8"/>
    <w:uiPriority w:val="99"/>
    <w:semiHidden/>
    <w:unhideWhenUsed/>
    <w:rsid w:val="00BA3122"/>
  </w:style>
  <w:style w:type="numbering" w:customStyle="1" w:styleId="1311">
    <w:name w:val="Нет списка1311"/>
    <w:next w:val="a8"/>
    <w:uiPriority w:val="99"/>
    <w:semiHidden/>
    <w:unhideWhenUsed/>
    <w:rsid w:val="00BA3122"/>
  </w:style>
  <w:style w:type="numbering" w:customStyle="1" w:styleId="413">
    <w:name w:val="Стиль нумерованный41"/>
    <w:rsid w:val="00BA3122"/>
  </w:style>
  <w:style w:type="numbering" w:customStyle="1" w:styleId="11310">
    <w:name w:val="Нет списка1131"/>
    <w:next w:val="a8"/>
    <w:uiPriority w:val="99"/>
    <w:semiHidden/>
    <w:unhideWhenUsed/>
    <w:rsid w:val="00BA3122"/>
  </w:style>
  <w:style w:type="numbering" w:customStyle="1" w:styleId="1212">
    <w:name w:val="Стиль нумерованный121"/>
    <w:rsid w:val="00BA3122"/>
  </w:style>
  <w:style w:type="numbering" w:customStyle="1" w:styleId="2211">
    <w:name w:val="Нет списка221"/>
    <w:next w:val="a8"/>
    <w:uiPriority w:val="99"/>
    <w:semiHidden/>
    <w:unhideWhenUsed/>
    <w:rsid w:val="00BA3122"/>
  </w:style>
  <w:style w:type="numbering" w:customStyle="1" w:styleId="2212">
    <w:name w:val="Стиль нумерованный221"/>
    <w:rsid w:val="00BA3122"/>
  </w:style>
  <w:style w:type="numbering" w:customStyle="1" w:styleId="3211">
    <w:name w:val="Нет списка321"/>
    <w:next w:val="a8"/>
    <w:uiPriority w:val="99"/>
    <w:semiHidden/>
    <w:unhideWhenUsed/>
    <w:rsid w:val="00BA3122"/>
  </w:style>
  <w:style w:type="numbering" w:customStyle="1" w:styleId="6110">
    <w:name w:val="Нет списка611"/>
    <w:next w:val="a8"/>
    <w:uiPriority w:val="99"/>
    <w:semiHidden/>
    <w:unhideWhenUsed/>
    <w:rsid w:val="00BA3122"/>
  </w:style>
  <w:style w:type="numbering" w:customStyle="1" w:styleId="1411">
    <w:name w:val="Нет списка1411"/>
    <w:next w:val="a8"/>
    <w:uiPriority w:val="99"/>
    <w:semiHidden/>
    <w:unhideWhenUsed/>
    <w:rsid w:val="00BA3122"/>
  </w:style>
  <w:style w:type="numbering" w:customStyle="1" w:styleId="513">
    <w:name w:val="Стиль нумерованный51"/>
    <w:rsid w:val="00BA3122"/>
  </w:style>
  <w:style w:type="numbering" w:customStyle="1" w:styleId="1141">
    <w:name w:val="Нет списка1141"/>
    <w:next w:val="a8"/>
    <w:uiPriority w:val="99"/>
    <w:semiHidden/>
    <w:unhideWhenUsed/>
    <w:rsid w:val="00BA3122"/>
  </w:style>
  <w:style w:type="numbering" w:customStyle="1" w:styleId="1312">
    <w:name w:val="Стиль нумерованный131"/>
    <w:rsid w:val="00BA3122"/>
  </w:style>
  <w:style w:type="numbering" w:customStyle="1" w:styleId="2311">
    <w:name w:val="Нет списка231"/>
    <w:next w:val="a8"/>
    <w:uiPriority w:val="99"/>
    <w:semiHidden/>
    <w:unhideWhenUsed/>
    <w:rsid w:val="00BA3122"/>
  </w:style>
  <w:style w:type="numbering" w:customStyle="1" w:styleId="2312">
    <w:name w:val="Стиль нумерованный231"/>
    <w:rsid w:val="00BA3122"/>
  </w:style>
  <w:style w:type="numbering" w:customStyle="1" w:styleId="3311">
    <w:name w:val="Нет списка331"/>
    <w:next w:val="a8"/>
    <w:uiPriority w:val="99"/>
    <w:semiHidden/>
    <w:unhideWhenUsed/>
    <w:rsid w:val="00BA3122"/>
  </w:style>
  <w:style w:type="numbering" w:customStyle="1" w:styleId="712">
    <w:name w:val="Нет списка71"/>
    <w:next w:val="a8"/>
    <w:uiPriority w:val="99"/>
    <w:semiHidden/>
    <w:unhideWhenUsed/>
    <w:rsid w:val="00BA3122"/>
  </w:style>
  <w:style w:type="numbering" w:customStyle="1" w:styleId="1510">
    <w:name w:val="Нет списка151"/>
    <w:next w:val="a8"/>
    <w:uiPriority w:val="99"/>
    <w:semiHidden/>
    <w:unhideWhenUsed/>
    <w:rsid w:val="00BA3122"/>
  </w:style>
  <w:style w:type="numbering" w:customStyle="1" w:styleId="613">
    <w:name w:val="Стиль нумерованный61"/>
    <w:rsid w:val="00BA3122"/>
  </w:style>
  <w:style w:type="numbering" w:customStyle="1" w:styleId="1151">
    <w:name w:val="Нет списка1151"/>
    <w:next w:val="a8"/>
    <w:uiPriority w:val="99"/>
    <w:semiHidden/>
    <w:unhideWhenUsed/>
    <w:rsid w:val="00BA3122"/>
  </w:style>
  <w:style w:type="numbering" w:customStyle="1" w:styleId="1412">
    <w:name w:val="Стиль нумерованный141"/>
    <w:rsid w:val="00BA3122"/>
  </w:style>
  <w:style w:type="numbering" w:customStyle="1" w:styleId="2411">
    <w:name w:val="Нет списка241"/>
    <w:next w:val="a8"/>
    <w:uiPriority w:val="99"/>
    <w:semiHidden/>
    <w:unhideWhenUsed/>
    <w:rsid w:val="00BA3122"/>
  </w:style>
  <w:style w:type="numbering" w:customStyle="1" w:styleId="2412">
    <w:name w:val="Стиль нумерованный241"/>
    <w:rsid w:val="00BA3122"/>
  </w:style>
  <w:style w:type="numbering" w:customStyle="1" w:styleId="3411">
    <w:name w:val="Нет списка341"/>
    <w:next w:val="a8"/>
    <w:uiPriority w:val="99"/>
    <w:semiHidden/>
    <w:unhideWhenUsed/>
    <w:rsid w:val="00BA3122"/>
  </w:style>
  <w:style w:type="numbering" w:customStyle="1" w:styleId="41110">
    <w:name w:val="Нет списка4111"/>
    <w:next w:val="a8"/>
    <w:uiPriority w:val="99"/>
    <w:semiHidden/>
    <w:unhideWhenUsed/>
    <w:rsid w:val="00BA3122"/>
  </w:style>
  <w:style w:type="numbering" w:customStyle="1" w:styleId="3112">
    <w:name w:val="Стиль нумерованный311"/>
    <w:rsid w:val="00BA3122"/>
  </w:style>
  <w:style w:type="numbering" w:customStyle="1" w:styleId="12111">
    <w:name w:val="Нет списка12111"/>
    <w:next w:val="a8"/>
    <w:uiPriority w:val="99"/>
    <w:semiHidden/>
    <w:unhideWhenUsed/>
    <w:rsid w:val="00BA3122"/>
  </w:style>
  <w:style w:type="numbering" w:customStyle="1" w:styleId="11110">
    <w:name w:val="Стиль нумерованный1111"/>
    <w:rsid w:val="00BA3122"/>
  </w:style>
  <w:style w:type="numbering" w:customStyle="1" w:styleId="21111">
    <w:name w:val="Нет списка21111"/>
    <w:next w:val="a8"/>
    <w:uiPriority w:val="99"/>
    <w:semiHidden/>
    <w:unhideWhenUsed/>
    <w:rsid w:val="00BA3122"/>
  </w:style>
  <w:style w:type="numbering" w:customStyle="1" w:styleId="21112">
    <w:name w:val="Стиль нумерованный2111"/>
    <w:rsid w:val="00BA3122"/>
  </w:style>
  <w:style w:type="numbering" w:customStyle="1" w:styleId="31111">
    <w:name w:val="Нет списка31111"/>
    <w:next w:val="a8"/>
    <w:uiPriority w:val="99"/>
    <w:semiHidden/>
    <w:unhideWhenUsed/>
    <w:rsid w:val="00BA3122"/>
  </w:style>
  <w:style w:type="numbering" w:customStyle="1" w:styleId="713">
    <w:name w:val="Стиль нумерованный71"/>
    <w:rsid w:val="00BA3122"/>
  </w:style>
  <w:style w:type="numbering" w:customStyle="1" w:styleId="1511">
    <w:name w:val="Стиль нумерованный151"/>
    <w:rsid w:val="00BA3122"/>
  </w:style>
  <w:style w:type="numbering" w:customStyle="1" w:styleId="2510">
    <w:name w:val="Стиль нумерованный251"/>
    <w:rsid w:val="00BA3122"/>
  </w:style>
  <w:style w:type="numbering" w:customStyle="1" w:styleId="811">
    <w:name w:val="Стиль нумерованный81"/>
    <w:rsid w:val="00BA3122"/>
  </w:style>
  <w:style w:type="numbering" w:customStyle="1" w:styleId="1610">
    <w:name w:val="Стиль нумерованный161"/>
    <w:rsid w:val="00BA3122"/>
  </w:style>
  <w:style w:type="numbering" w:customStyle="1" w:styleId="2610">
    <w:name w:val="Стиль нумерованный261"/>
    <w:rsid w:val="00BA3122"/>
  </w:style>
  <w:style w:type="numbering" w:customStyle="1" w:styleId="911">
    <w:name w:val="Стиль нумерованный91"/>
    <w:rsid w:val="00BA3122"/>
  </w:style>
  <w:style w:type="numbering" w:customStyle="1" w:styleId="1710">
    <w:name w:val="Стиль нумерованный171"/>
    <w:rsid w:val="00BA3122"/>
  </w:style>
  <w:style w:type="numbering" w:customStyle="1" w:styleId="2710">
    <w:name w:val="Стиль нумерованный271"/>
    <w:rsid w:val="00BA3122"/>
  </w:style>
  <w:style w:type="numbering" w:customStyle="1" w:styleId="1011">
    <w:name w:val="Стиль нумерованный101"/>
    <w:rsid w:val="00BA3122"/>
  </w:style>
  <w:style w:type="numbering" w:customStyle="1" w:styleId="1810">
    <w:name w:val="Стиль нумерованный181"/>
    <w:rsid w:val="00BA3122"/>
  </w:style>
  <w:style w:type="numbering" w:customStyle="1" w:styleId="281">
    <w:name w:val="Стиль нумерованный281"/>
    <w:rsid w:val="00BA3122"/>
  </w:style>
  <w:style w:type="numbering" w:customStyle="1" w:styleId="812">
    <w:name w:val="Нет списка81"/>
    <w:next w:val="a8"/>
    <w:uiPriority w:val="99"/>
    <w:semiHidden/>
    <w:unhideWhenUsed/>
    <w:rsid w:val="00BA3122"/>
  </w:style>
  <w:style w:type="numbering" w:customStyle="1" w:styleId="1611">
    <w:name w:val="Нет списка161"/>
    <w:next w:val="a8"/>
    <w:uiPriority w:val="99"/>
    <w:semiHidden/>
    <w:unhideWhenUsed/>
    <w:rsid w:val="00BA3122"/>
  </w:style>
  <w:style w:type="numbering" w:customStyle="1" w:styleId="191">
    <w:name w:val="Стиль нумерованный191"/>
    <w:rsid w:val="00BA3122"/>
  </w:style>
  <w:style w:type="numbering" w:customStyle="1" w:styleId="1161">
    <w:name w:val="Нет списка1161"/>
    <w:next w:val="a8"/>
    <w:uiPriority w:val="99"/>
    <w:semiHidden/>
    <w:unhideWhenUsed/>
    <w:rsid w:val="00BA3122"/>
  </w:style>
  <w:style w:type="numbering" w:customStyle="1" w:styleId="1101">
    <w:name w:val="Стиль нумерованный1101"/>
    <w:rsid w:val="00BA3122"/>
  </w:style>
  <w:style w:type="numbering" w:customStyle="1" w:styleId="2511">
    <w:name w:val="Нет списка251"/>
    <w:next w:val="a8"/>
    <w:uiPriority w:val="99"/>
    <w:semiHidden/>
    <w:unhideWhenUsed/>
    <w:rsid w:val="00BA3122"/>
  </w:style>
  <w:style w:type="numbering" w:customStyle="1" w:styleId="291">
    <w:name w:val="Стиль нумерованный291"/>
    <w:rsid w:val="00BA3122"/>
  </w:style>
  <w:style w:type="numbering" w:customStyle="1" w:styleId="351">
    <w:name w:val="Нет списка351"/>
    <w:next w:val="a8"/>
    <w:uiPriority w:val="99"/>
    <w:semiHidden/>
    <w:unhideWhenUsed/>
    <w:rsid w:val="00BA3122"/>
  </w:style>
  <w:style w:type="numbering" w:customStyle="1" w:styleId="105">
    <w:name w:val="Нет списка10"/>
    <w:next w:val="a8"/>
    <w:uiPriority w:val="99"/>
    <w:semiHidden/>
    <w:unhideWhenUsed/>
    <w:rsid w:val="00BA3122"/>
  </w:style>
  <w:style w:type="numbering" w:customStyle="1" w:styleId="184">
    <w:name w:val="Нет списка18"/>
    <w:next w:val="a8"/>
    <w:uiPriority w:val="99"/>
    <w:semiHidden/>
    <w:unhideWhenUsed/>
    <w:rsid w:val="00BA3122"/>
  </w:style>
  <w:style w:type="numbering" w:customStyle="1" w:styleId="1180">
    <w:name w:val="Нет списка118"/>
    <w:next w:val="a8"/>
    <w:uiPriority w:val="99"/>
    <w:semiHidden/>
    <w:unhideWhenUsed/>
    <w:rsid w:val="00BA3122"/>
  </w:style>
  <w:style w:type="numbering" w:customStyle="1" w:styleId="30">
    <w:name w:val="Стиль нумерованный30"/>
    <w:rsid w:val="00BA3122"/>
    <w:pPr>
      <w:numPr>
        <w:numId w:val="33"/>
      </w:numPr>
    </w:pPr>
  </w:style>
  <w:style w:type="numbering" w:customStyle="1" w:styleId="11120">
    <w:name w:val="Нет списка1112"/>
    <w:next w:val="a8"/>
    <w:uiPriority w:val="99"/>
    <w:semiHidden/>
    <w:unhideWhenUsed/>
    <w:rsid w:val="00BA3122"/>
  </w:style>
  <w:style w:type="table" w:customStyle="1" w:styleId="1711">
    <w:name w:val="Сетка таблицы171"/>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Стиль нумерованный114"/>
    <w:rsid w:val="00BA3122"/>
    <w:pPr>
      <w:numPr>
        <w:numId w:val="34"/>
      </w:numPr>
    </w:pPr>
  </w:style>
  <w:style w:type="table" w:customStyle="1" w:styleId="352">
    <w:name w:val="Сетка таблицы35"/>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1"/>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2">
    <w:name w:val="Нет списка27"/>
    <w:next w:val="a8"/>
    <w:uiPriority w:val="99"/>
    <w:semiHidden/>
    <w:unhideWhenUsed/>
    <w:rsid w:val="00BA3122"/>
  </w:style>
  <w:style w:type="numbering" w:customStyle="1" w:styleId="213">
    <w:name w:val="Стиль нумерованный213"/>
    <w:rsid w:val="00BA3122"/>
    <w:pPr>
      <w:numPr>
        <w:numId w:val="35"/>
      </w:numPr>
    </w:pPr>
  </w:style>
  <w:style w:type="numbering" w:customStyle="1" w:styleId="370">
    <w:name w:val="Нет списка37"/>
    <w:next w:val="a8"/>
    <w:uiPriority w:val="99"/>
    <w:semiHidden/>
    <w:unhideWhenUsed/>
    <w:rsid w:val="00BA3122"/>
  </w:style>
  <w:style w:type="table" w:customStyle="1" w:styleId="551">
    <w:name w:val="Сетка таблицы55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8"/>
    <w:uiPriority w:val="99"/>
    <w:semiHidden/>
    <w:unhideWhenUsed/>
    <w:rsid w:val="00BA3122"/>
  </w:style>
  <w:style w:type="numbering" w:customStyle="1" w:styleId="1230">
    <w:name w:val="Нет списка123"/>
    <w:next w:val="a8"/>
    <w:uiPriority w:val="99"/>
    <w:semiHidden/>
    <w:unhideWhenUsed/>
    <w:rsid w:val="00BA3122"/>
  </w:style>
  <w:style w:type="numbering" w:customStyle="1" w:styleId="332">
    <w:name w:val="Стиль нумерованный33"/>
    <w:rsid w:val="00BA3122"/>
  </w:style>
  <w:style w:type="numbering" w:customStyle="1" w:styleId="1122">
    <w:name w:val="Нет списка1122"/>
    <w:next w:val="a8"/>
    <w:uiPriority w:val="99"/>
    <w:semiHidden/>
    <w:unhideWhenUsed/>
    <w:rsid w:val="00BA3122"/>
  </w:style>
  <w:style w:type="numbering" w:customStyle="1" w:styleId="1152">
    <w:name w:val="Стиль нумерованный115"/>
    <w:rsid w:val="00BA3122"/>
  </w:style>
  <w:style w:type="numbering" w:customStyle="1" w:styleId="2130">
    <w:name w:val="Нет списка213"/>
    <w:next w:val="a8"/>
    <w:uiPriority w:val="99"/>
    <w:semiHidden/>
    <w:unhideWhenUsed/>
    <w:rsid w:val="00BA3122"/>
  </w:style>
  <w:style w:type="numbering" w:customStyle="1" w:styleId="2140">
    <w:name w:val="Стиль нумерованный214"/>
    <w:rsid w:val="00BA3122"/>
  </w:style>
  <w:style w:type="numbering" w:customStyle="1" w:styleId="3130">
    <w:name w:val="Нет списка313"/>
    <w:next w:val="a8"/>
    <w:uiPriority w:val="99"/>
    <w:semiHidden/>
    <w:unhideWhenUsed/>
    <w:rsid w:val="00BA3122"/>
  </w:style>
  <w:style w:type="numbering" w:customStyle="1" w:styleId="522">
    <w:name w:val="Нет списка52"/>
    <w:next w:val="a8"/>
    <w:uiPriority w:val="99"/>
    <w:semiHidden/>
    <w:unhideWhenUsed/>
    <w:rsid w:val="00BA3122"/>
  </w:style>
  <w:style w:type="numbering" w:customStyle="1" w:styleId="1320">
    <w:name w:val="Нет списка132"/>
    <w:next w:val="a8"/>
    <w:uiPriority w:val="99"/>
    <w:semiHidden/>
    <w:unhideWhenUsed/>
    <w:rsid w:val="00BA3122"/>
  </w:style>
  <w:style w:type="table" w:customStyle="1" w:styleId="721">
    <w:name w:val="Сетка таблицы721"/>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3">
    <w:name w:val="Стиль нумерованный42"/>
    <w:rsid w:val="00BA3122"/>
  </w:style>
  <w:style w:type="numbering" w:customStyle="1" w:styleId="1132">
    <w:name w:val="Нет списка1132"/>
    <w:next w:val="a8"/>
    <w:uiPriority w:val="99"/>
    <w:semiHidden/>
    <w:unhideWhenUsed/>
    <w:rsid w:val="00BA3122"/>
  </w:style>
  <w:style w:type="table" w:customStyle="1" w:styleId="1123">
    <w:name w:val="Сетка таблицы112"/>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1">
    <w:name w:val="Стиль нумерованный122"/>
    <w:rsid w:val="00BA3122"/>
  </w:style>
  <w:style w:type="table" w:customStyle="1" w:styleId="2122">
    <w:name w:val="Сетка таблицы21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0">
    <w:name w:val="Сетка таблицы412"/>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0">
    <w:name w:val="Нет списка222"/>
    <w:next w:val="a8"/>
    <w:uiPriority w:val="99"/>
    <w:semiHidden/>
    <w:unhideWhenUsed/>
    <w:rsid w:val="00BA3122"/>
  </w:style>
  <w:style w:type="numbering" w:customStyle="1" w:styleId="2221">
    <w:name w:val="Стиль нумерованный222"/>
    <w:rsid w:val="00BA3122"/>
  </w:style>
  <w:style w:type="numbering" w:customStyle="1" w:styleId="3220">
    <w:name w:val="Нет списка322"/>
    <w:next w:val="a8"/>
    <w:uiPriority w:val="99"/>
    <w:semiHidden/>
    <w:unhideWhenUsed/>
    <w:rsid w:val="00BA3122"/>
  </w:style>
  <w:style w:type="table" w:customStyle="1" w:styleId="5120">
    <w:name w:val="Сетка таблицы51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8"/>
    <w:uiPriority w:val="99"/>
    <w:semiHidden/>
    <w:unhideWhenUsed/>
    <w:rsid w:val="00BA3122"/>
  </w:style>
  <w:style w:type="numbering" w:customStyle="1" w:styleId="1421">
    <w:name w:val="Нет списка142"/>
    <w:next w:val="a8"/>
    <w:uiPriority w:val="99"/>
    <w:semiHidden/>
    <w:unhideWhenUsed/>
    <w:rsid w:val="00BA3122"/>
  </w:style>
  <w:style w:type="table" w:customStyle="1" w:styleId="8110">
    <w:name w:val="Сетка таблицы811"/>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Стиль нумерованный52"/>
    <w:rsid w:val="00BA3122"/>
  </w:style>
  <w:style w:type="numbering" w:customStyle="1" w:styleId="1142">
    <w:name w:val="Нет списка1142"/>
    <w:next w:val="a8"/>
    <w:uiPriority w:val="99"/>
    <w:semiHidden/>
    <w:unhideWhenUsed/>
    <w:rsid w:val="00BA3122"/>
  </w:style>
  <w:style w:type="numbering" w:customStyle="1" w:styleId="1321">
    <w:name w:val="Стиль нумерованный132"/>
    <w:rsid w:val="00BA3122"/>
  </w:style>
  <w:style w:type="numbering" w:customStyle="1" w:styleId="2320">
    <w:name w:val="Нет списка232"/>
    <w:next w:val="a8"/>
    <w:uiPriority w:val="99"/>
    <w:semiHidden/>
    <w:unhideWhenUsed/>
    <w:rsid w:val="00BA3122"/>
  </w:style>
  <w:style w:type="numbering" w:customStyle="1" w:styleId="2321">
    <w:name w:val="Стиль нумерованный232"/>
    <w:rsid w:val="00BA3122"/>
  </w:style>
  <w:style w:type="numbering" w:customStyle="1" w:styleId="3320">
    <w:name w:val="Нет списка332"/>
    <w:next w:val="a8"/>
    <w:uiPriority w:val="99"/>
    <w:semiHidden/>
    <w:unhideWhenUsed/>
    <w:rsid w:val="00BA3122"/>
  </w:style>
  <w:style w:type="numbering" w:customStyle="1" w:styleId="722">
    <w:name w:val="Нет списка72"/>
    <w:next w:val="a8"/>
    <w:uiPriority w:val="99"/>
    <w:semiHidden/>
    <w:unhideWhenUsed/>
    <w:rsid w:val="00BA3122"/>
  </w:style>
  <w:style w:type="numbering" w:customStyle="1" w:styleId="1520">
    <w:name w:val="Нет списка152"/>
    <w:next w:val="a8"/>
    <w:uiPriority w:val="99"/>
    <w:semiHidden/>
    <w:unhideWhenUsed/>
    <w:rsid w:val="00BA3122"/>
  </w:style>
  <w:style w:type="table" w:customStyle="1" w:styleId="9110">
    <w:name w:val="Сетка таблицы911"/>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3">
    <w:name w:val="Стиль нумерованный62"/>
    <w:rsid w:val="00BA3122"/>
  </w:style>
  <w:style w:type="numbering" w:customStyle="1" w:styleId="11520">
    <w:name w:val="Нет списка1152"/>
    <w:next w:val="a8"/>
    <w:uiPriority w:val="99"/>
    <w:semiHidden/>
    <w:unhideWhenUsed/>
    <w:rsid w:val="00BA3122"/>
  </w:style>
  <w:style w:type="table" w:customStyle="1" w:styleId="1313">
    <w:name w:val="Сетка таблицы131"/>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2">
    <w:name w:val="Стиль нумерованный142"/>
    <w:rsid w:val="00BA3122"/>
  </w:style>
  <w:style w:type="numbering" w:customStyle="1" w:styleId="2420">
    <w:name w:val="Нет списка242"/>
    <w:next w:val="a8"/>
    <w:uiPriority w:val="99"/>
    <w:semiHidden/>
    <w:unhideWhenUsed/>
    <w:rsid w:val="00BA3122"/>
  </w:style>
  <w:style w:type="numbering" w:customStyle="1" w:styleId="2421">
    <w:name w:val="Стиль нумерованный242"/>
    <w:rsid w:val="00BA3122"/>
  </w:style>
  <w:style w:type="numbering" w:customStyle="1" w:styleId="342">
    <w:name w:val="Нет списка342"/>
    <w:next w:val="a8"/>
    <w:uiPriority w:val="99"/>
    <w:semiHidden/>
    <w:unhideWhenUsed/>
    <w:rsid w:val="00BA3122"/>
  </w:style>
  <w:style w:type="numbering" w:customStyle="1" w:styleId="4121">
    <w:name w:val="Нет списка412"/>
    <w:next w:val="a8"/>
    <w:uiPriority w:val="99"/>
    <w:semiHidden/>
    <w:unhideWhenUsed/>
    <w:rsid w:val="00BA3122"/>
  </w:style>
  <w:style w:type="numbering" w:customStyle="1" w:styleId="3122">
    <w:name w:val="Стиль нумерованный312"/>
    <w:rsid w:val="00BA3122"/>
  </w:style>
  <w:style w:type="numbering" w:customStyle="1" w:styleId="12120">
    <w:name w:val="Нет списка1212"/>
    <w:next w:val="a8"/>
    <w:uiPriority w:val="99"/>
    <w:semiHidden/>
    <w:unhideWhenUsed/>
    <w:rsid w:val="00BA3122"/>
  </w:style>
  <w:style w:type="table" w:customStyle="1" w:styleId="11112">
    <w:name w:val="Сетка таблицы1111"/>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Стиль нумерованный1112"/>
    <w:rsid w:val="00BA3122"/>
  </w:style>
  <w:style w:type="table" w:customStyle="1" w:styleId="21113">
    <w:name w:val="Сетка таблицы211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0">
    <w:name w:val="Нет списка2112"/>
    <w:next w:val="a8"/>
    <w:uiPriority w:val="99"/>
    <w:semiHidden/>
    <w:unhideWhenUsed/>
    <w:rsid w:val="00BA3122"/>
  </w:style>
  <w:style w:type="numbering" w:customStyle="1" w:styleId="21121">
    <w:name w:val="Стиль нумерованный2112"/>
    <w:rsid w:val="00BA3122"/>
  </w:style>
  <w:style w:type="numbering" w:customStyle="1" w:styleId="31120">
    <w:name w:val="Нет списка3112"/>
    <w:next w:val="a8"/>
    <w:uiPriority w:val="99"/>
    <w:semiHidden/>
    <w:unhideWhenUsed/>
    <w:rsid w:val="00BA3122"/>
  </w:style>
  <w:style w:type="table" w:customStyle="1" w:styleId="5111">
    <w:name w:val="Сетка таблицы511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Стиль нумерованный72"/>
    <w:rsid w:val="00BA3122"/>
  </w:style>
  <w:style w:type="numbering" w:customStyle="1" w:styleId="1521">
    <w:name w:val="Стиль нумерованный152"/>
    <w:rsid w:val="00BA3122"/>
  </w:style>
  <w:style w:type="numbering" w:customStyle="1" w:styleId="2520">
    <w:name w:val="Стиль нумерованный252"/>
    <w:rsid w:val="00BA3122"/>
  </w:style>
  <w:style w:type="numbering" w:customStyle="1" w:styleId="821">
    <w:name w:val="Стиль нумерованный82"/>
    <w:rsid w:val="00BA3122"/>
  </w:style>
  <w:style w:type="numbering" w:customStyle="1" w:styleId="1620">
    <w:name w:val="Стиль нумерованный162"/>
    <w:rsid w:val="00BA3122"/>
  </w:style>
  <w:style w:type="numbering" w:customStyle="1" w:styleId="2620">
    <w:name w:val="Стиль нумерованный262"/>
    <w:rsid w:val="00BA3122"/>
  </w:style>
  <w:style w:type="numbering" w:customStyle="1" w:styleId="921">
    <w:name w:val="Стиль нумерованный92"/>
    <w:rsid w:val="00BA3122"/>
  </w:style>
  <w:style w:type="numbering" w:customStyle="1" w:styleId="1720">
    <w:name w:val="Стиль нумерованный172"/>
    <w:rsid w:val="00BA3122"/>
  </w:style>
  <w:style w:type="numbering" w:customStyle="1" w:styleId="2720">
    <w:name w:val="Стиль нумерованный272"/>
    <w:rsid w:val="00BA3122"/>
  </w:style>
  <w:style w:type="numbering" w:customStyle="1" w:styleId="102">
    <w:name w:val="Стиль нумерованный102"/>
    <w:rsid w:val="00BA3122"/>
    <w:pPr>
      <w:numPr>
        <w:numId w:val="37"/>
      </w:numPr>
    </w:pPr>
  </w:style>
  <w:style w:type="numbering" w:customStyle="1" w:styleId="182">
    <w:name w:val="Стиль нумерованный182"/>
    <w:rsid w:val="00BA3122"/>
    <w:pPr>
      <w:numPr>
        <w:numId w:val="40"/>
      </w:numPr>
    </w:pPr>
  </w:style>
  <w:style w:type="numbering" w:customStyle="1" w:styleId="282">
    <w:name w:val="Стиль нумерованный282"/>
    <w:rsid w:val="00BA3122"/>
    <w:pPr>
      <w:numPr>
        <w:numId w:val="29"/>
      </w:numPr>
    </w:pPr>
  </w:style>
  <w:style w:type="numbering" w:customStyle="1" w:styleId="822">
    <w:name w:val="Нет списка82"/>
    <w:next w:val="a8"/>
    <w:uiPriority w:val="99"/>
    <w:semiHidden/>
    <w:unhideWhenUsed/>
    <w:rsid w:val="00BA3122"/>
  </w:style>
  <w:style w:type="numbering" w:customStyle="1" w:styleId="1621">
    <w:name w:val="Нет списка162"/>
    <w:next w:val="a8"/>
    <w:uiPriority w:val="99"/>
    <w:semiHidden/>
    <w:unhideWhenUsed/>
    <w:rsid w:val="00BA3122"/>
  </w:style>
  <w:style w:type="numbering" w:customStyle="1" w:styleId="192">
    <w:name w:val="Стиль нумерованный192"/>
    <w:rsid w:val="00BA3122"/>
    <w:pPr>
      <w:numPr>
        <w:numId w:val="36"/>
      </w:numPr>
    </w:pPr>
  </w:style>
  <w:style w:type="numbering" w:customStyle="1" w:styleId="1162">
    <w:name w:val="Нет списка1162"/>
    <w:next w:val="a8"/>
    <w:uiPriority w:val="99"/>
    <w:semiHidden/>
    <w:unhideWhenUsed/>
    <w:rsid w:val="00BA3122"/>
  </w:style>
  <w:style w:type="table" w:customStyle="1" w:styleId="14110">
    <w:name w:val="Сетка таблицы1411"/>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Стиль нумерованный1102"/>
    <w:rsid w:val="00BA3122"/>
    <w:pPr>
      <w:numPr>
        <w:numId w:val="38"/>
      </w:numPr>
    </w:pPr>
  </w:style>
  <w:style w:type="numbering" w:customStyle="1" w:styleId="2521">
    <w:name w:val="Нет списка252"/>
    <w:next w:val="a8"/>
    <w:uiPriority w:val="99"/>
    <w:semiHidden/>
    <w:unhideWhenUsed/>
    <w:rsid w:val="00BA3122"/>
  </w:style>
  <w:style w:type="numbering" w:customStyle="1" w:styleId="292">
    <w:name w:val="Стиль нумерованный292"/>
    <w:rsid w:val="00BA3122"/>
    <w:pPr>
      <w:numPr>
        <w:numId w:val="39"/>
      </w:numPr>
    </w:pPr>
  </w:style>
  <w:style w:type="numbering" w:customStyle="1" w:styleId="3520">
    <w:name w:val="Нет списка352"/>
    <w:next w:val="a8"/>
    <w:uiPriority w:val="99"/>
    <w:semiHidden/>
    <w:unhideWhenUsed/>
    <w:rsid w:val="00BA3122"/>
  </w:style>
  <w:style w:type="table" w:customStyle="1" w:styleId="641">
    <w:name w:val="Сетка таблицы64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BA3122"/>
  </w:style>
  <w:style w:type="numbering" w:customStyle="1" w:styleId="1712">
    <w:name w:val="Нет списка171"/>
    <w:next w:val="a8"/>
    <w:uiPriority w:val="99"/>
    <w:semiHidden/>
    <w:unhideWhenUsed/>
    <w:rsid w:val="00BA3122"/>
  </w:style>
  <w:style w:type="numbering" w:customStyle="1" w:styleId="1171">
    <w:name w:val="Нет списка1171"/>
    <w:next w:val="a8"/>
    <w:uiPriority w:val="99"/>
    <w:semiHidden/>
    <w:unhideWhenUsed/>
    <w:rsid w:val="00BA3122"/>
  </w:style>
  <w:style w:type="numbering" w:customStyle="1" w:styleId="111120">
    <w:name w:val="Нет списка11112"/>
    <w:next w:val="a8"/>
    <w:uiPriority w:val="99"/>
    <w:semiHidden/>
    <w:unhideWhenUsed/>
    <w:rsid w:val="00BA3122"/>
  </w:style>
  <w:style w:type="numbering" w:customStyle="1" w:styleId="2010">
    <w:name w:val="Стиль нумерованный201"/>
    <w:rsid w:val="00BA3122"/>
  </w:style>
  <w:style w:type="numbering" w:customStyle="1" w:styleId="1111111">
    <w:name w:val="Нет списка1111111"/>
    <w:next w:val="a8"/>
    <w:uiPriority w:val="99"/>
    <w:semiHidden/>
    <w:unhideWhenUsed/>
    <w:rsid w:val="00BA3122"/>
  </w:style>
  <w:style w:type="numbering" w:customStyle="1" w:styleId="11211">
    <w:name w:val="Стиль нумерованный1121"/>
    <w:rsid w:val="00BA3122"/>
  </w:style>
  <w:style w:type="numbering" w:customStyle="1" w:styleId="2611">
    <w:name w:val="Нет списка261"/>
    <w:next w:val="a8"/>
    <w:uiPriority w:val="99"/>
    <w:semiHidden/>
    <w:unhideWhenUsed/>
    <w:rsid w:val="00BA3122"/>
  </w:style>
  <w:style w:type="numbering" w:customStyle="1" w:styleId="2101">
    <w:name w:val="Стиль нумерованный2101"/>
    <w:rsid w:val="00BA3122"/>
  </w:style>
  <w:style w:type="numbering" w:customStyle="1" w:styleId="361">
    <w:name w:val="Нет списка361"/>
    <w:next w:val="a8"/>
    <w:uiPriority w:val="99"/>
    <w:semiHidden/>
    <w:unhideWhenUsed/>
    <w:rsid w:val="00BA3122"/>
  </w:style>
  <w:style w:type="numbering" w:customStyle="1" w:styleId="4210">
    <w:name w:val="Нет списка421"/>
    <w:next w:val="a8"/>
    <w:uiPriority w:val="99"/>
    <w:semiHidden/>
    <w:unhideWhenUsed/>
    <w:rsid w:val="00BA3122"/>
  </w:style>
  <w:style w:type="numbering" w:customStyle="1" w:styleId="12210">
    <w:name w:val="Нет списка1221"/>
    <w:next w:val="a8"/>
    <w:uiPriority w:val="99"/>
    <w:semiHidden/>
    <w:unhideWhenUsed/>
    <w:rsid w:val="00BA3122"/>
  </w:style>
  <w:style w:type="numbering" w:customStyle="1" w:styleId="3212">
    <w:name w:val="Стиль нумерованный321"/>
    <w:rsid w:val="00BA3122"/>
  </w:style>
  <w:style w:type="numbering" w:customStyle="1" w:styleId="112110">
    <w:name w:val="Нет списка11211"/>
    <w:next w:val="a8"/>
    <w:uiPriority w:val="99"/>
    <w:semiHidden/>
    <w:unhideWhenUsed/>
    <w:rsid w:val="00BA3122"/>
  </w:style>
  <w:style w:type="numbering" w:customStyle="1" w:styleId="11311">
    <w:name w:val="Стиль нумерованный1131"/>
    <w:rsid w:val="00BA3122"/>
  </w:style>
  <w:style w:type="numbering" w:customStyle="1" w:styleId="21210">
    <w:name w:val="Нет списка2121"/>
    <w:next w:val="a8"/>
    <w:uiPriority w:val="99"/>
    <w:semiHidden/>
    <w:unhideWhenUsed/>
    <w:rsid w:val="00BA3122"/>
  </w:style>
  <w:style w:type="numbering" w:customStyle="1" w:styleId="21211">
    <w:name w:val="Стиль нумерованный2121"/>
    <w:rsid w:val="00BA3122"/>
  </w:style>
  <w:style w:type="numbering" w:customStyle="1" w:styleId="31210">
    <w:name w:val="Нет списка3121"/>
    <w:next w:val="a8"/>
    <w:uiPriority w:val="99"/>
    <w:semiHidden/>
    <w:unhideWhenUsed/>
    <w:rsid w:val="00BA3122"/>
  </w:style>
  <w:style w:type="numbering" w:customStyle="1" w:styleId="51110">
    <w:name w:val="Нет списка5111"/>
    <w:next w:val="a8"/>
    <w:uiPriority w:val="99"/>
    <w:semiHidden/>
    <w:unhideWhenUsed/>
    <w:rsid w:val="00BA3122"/>
  </w:style>
  <w:style w:type="numbering" w:customStyle="1" w:styleId="13111">
    <w:name w:val="Нет списка13111"/>
    <w:next w:val="a8"/>
    <w:uiPriority w:val="99"/>
    <w:semiHidden/>
    <w:unhideWhenUsed/>
    <w:rsid w:val="00BA3122"/>
  </w:style>
  <w:style w:type="numbering" w:customStyle="1" w:styleId="4112">
    <w:name w:val="Стиль нумерованный411"/>
    <w:rsid w:val="00BA3122"/>
  </w:style>
  <w:style w:type="numbering" w:customStyle="1" w:styleId="113110">
    <w:name w:val="Нет списка11311"/>
    <w:next w:val="a8"/>
    <w:uiPriority w:val="99"/>
    <w:semiHidden/>
    <w:unhideWhenUsed/>
    <w:rsid w:val="00BA3122"/>
  </w:style>
  <w:style w:type="numbering" w:customStyle="1" w:styleId="12112">
    <w:name w:val="Стиль нумерованный1211"/>
    <w:rsid w:val="00BA3122"/>
  </w:style>
  <w:style w:type="numbering" w:customStyle="1" w:styleId="22110">
    <w:name w:val="Нет списка2211"/>
    <w:next w:val="a8"/>
    <w:uiPriority w:val="99"/>
    <w:semiHidden/>
    <w:unhideWhenUsed/>
    <w:rsid w:val="00BA3122"/>
  </w:style>
  <w:style w:type="numbering" w:customStyle="1" w:styleId="22111">
    <w:name w:val="Стиль нумерованный2211"/>
    <w:rsid w:val="00BA3122"/>
  </w:style>
  <w:style w:type="numbering" w:customStyle="1" w:styleId="32110">
    <w:name w:val="Нет списка3211"/>
    <w:next w:val="a8"/>
    <w:uiPriority w:val="99"/>
    <w:semiHidden/>
    <w:unhideWhenUsed/>
    <w:rsid w:val="00BA3122"/>
  </w:style>
  <w:style w:type="numbering" w:customStyle="1" w:styleId="61110">
    <w:name w:val="Нет списка6111"/>
    <w:next w:val="a8"/>
    <w:uiPriority w:val="99"/>
    <w:semiHidden/>
    <w:unhideWhenUsed/>
    <w:rsid w:val="00BA3122"/>
  </w:style>
  <w:style w:type="numbering" w:customStyle="1" w:styleId="14111">
    <w:name w:val="Нет списка14111"/>
    <w:next w:val="a8"/>
    <w:uiPriority w:val="99"/>
    <w:semiHidden/>
    <w:unhideWhenUsed/>
    <w:rsid w:val="00BA3122"/>
  </w:style>
  <w:style w:type="numbering" w:customStyle="1" w:styleId="5112">
    <w:name w:val="Стиль нумерованный511"/>
    <w:rsid w:val="00BA3122"/>
  </w:style>
  <w:style w:type="numbering" w:customStyle="1" w:styleId="11411">
    <w:name w:val="Нет списка11411"/>
    <w:next w:val="a8"/>
    <w:uiPriority w:val="99"/>
    <w:semiHidden/>
    <w:unhideWhenUsed/>
    <w:rsid w:val="00BA3122"/>
  </w:style>
  <w:style w:type="numbering" w:customStyle="1" w:styleId="13110">
    <w:name w:val="Стиль нумерованный1311"/>
    <w:rsid w:val="00BA3122"/>
  </w:style>
  <w:style w:type="numbering" w:customStyle="1" w:styleId="23110">
    <w:name w:val="Нет списка2311"/>
    <w:next w:val="a8"/>
    <w:uiPriority w:val="99"/>
    <w:semiHidden/>
    <w:unhideWhenUsed/>
    <w:rsid w:val="00BA3122"/>
  </w:style>
  <w:style w:type="numbering" w:customStyle="1" w:styleId="23111">
    <w:name w:val="Стиль нумерованный2311"/>
    <w:rsid w:val="00BA3122"/>
  </w:style>
  <w:style w:type="numbering" w:customStyle="1" w:styleId="33110">
    <w:name w:val="Нет списка3311"/>
    <w:next w:val="a8"/>
    <w:uiPriority w:val="99"/>
    <w:semiHidden/>
    <w:unhideWhenUsed/>
    <w:rsid w:val="00BA3122"/>
  </w:style>
  <w:style w:type="numbering" w:customStyle="1" w:styleId="7110">
    <w:name w:val="Нет списка711"/>
    <w:next w:val="a8"/>
    <w:uiPriority w:val="99"/>
    <w:semiHidden/>
    <w:unhideWhenUsed/>
    <w:rsid w:val="00BA3122"/>
  </w:style>
  <w:style w:type="numbering" w:customStyle="1" w:styleId="15110">
    <w:name w:val="Нет списка1511"/>
    <w:next w:val="a8"/>
    <w:uiPriority w:val="99"/>
    <w:semiHidden/>
    <w:unhideWhenUsed/>
    <w:rsid w:val="00BA3122"/>
  </w:style>
  <w:style w:type="numbering" w:customStyle="1" w:styleId="6112">
    <w:name w:val="Стиль нумерованный611"/>
    <w:rsid w:val="00BA3122"/>
  </w:style>
  <w:style w:type="numbering" w:customStyle="1" w:styleId="11511">
    <w:name w:val="Нет списка11511"/>
    <w:next w:val="a8"/>
    <w:uiPriority w:val="99"/>
    <w:semiHidden/>
    <w:unhideWhenUsed/>
    <w:rsid w:val="00BA3122"/>
  </w:style>
  <w:style w:type="numbering" w:customStyle="1" w:styleId="14112">
    <w:name w:val="Стиль нумерованный1411"/>
    <w:rsid w:val="00BA3122"/>
  </w:style>
  <w:style w:type="numbering" w:customStyle="1" w:styleId="24110">
    <w:name w:val="Нет списка2411"/>
    <w:next w:val="a8"/>
    <w:uiPriority w:val="99"/>
    <w:semiHidden/>
    <w:unhideWhenUsed/>
    <w:rsid w:val="00BA3122"/>
  </w:style>
  <w:style w:type="numbering" w:customStyle="1" w:styleId="24111">
    <w:name w:val="Стиль нумерованный2411"/>
    <w:rsid w:val="00BA3122"/>
  </w:style>
  <w:style w:type="numbering" w:customStyle="1" w:styleId="34110">
    <w:name w:val="Нет списка3411"/>
    <w:next w:val="a8"/>
    <w:uiPriority w:val="99"/>
    <w:semiHidden/>
    <w:unhideWhenUsed/>
    <w:rsid w:val="00BA3122"/>
  </w:style>
  <w:style w:type="numbering" w:customStyle="1" w:styleId="411110">
    <w:name w:val="Нет списка41111"/>
    <w:next w:val="a8"/>
    <w:uiPriority w:val="99"/>
    <w:semiHidden/>
    <w:unhideWhenUsed/>
    <w:rsid w:val="00BA3122"/>
  </w:style>
  <w:style w:type="numbering" w:customStyle="1" w:styleId="31113">
    <w:name w:val="Стиль нумерованный3111"/>
    <w:rsid w:val="00BA3122"/>
  </w:style>
  <w:style w:type="numbering" w:customStyle="1" w:styleId="121111">
    <w:name w:val="Нет списка121111"/>
    <w:next w:val="a8"/>
    <w:uiPriority w:val="99"/>
    <w:semiHidden/>
    <w:unhideWhenUsed/>
    <w:rsid w:val="00BA3122"/>
  </w:style>
  <w:style w:type="numbering" w:customStyle="1" w:styleId="111110">
    <w:name w:val="Стиль нумерованный11111"/>
    <w:rsid w:val="00BA3122"/>
  </w:style>
  <w:style w:type="numbering" w:customStyle="1" w:styleId="211111">
    <w:name w:val="Нет списка211111"/>
    <w:next w:val="a8"/>
    <w:uiPriority w:val="99"/>
    <w:semiHidden/>
    <w:unhideWhenUsed/>
    <w:rsid w:val="00BA3122"/>
  </w:style>
  <w:style w:type="numbering" w:customStyle="1" w:styleId="211110">
    <w:name w:val="Стиль нумерованный21111"/>
    <w:rsid w:val="00BA3122"/>
  </w:style>
  <w:style w:type="numbering" w:customStyle="1" w:styleId="311111">
    <w:name w:val="Нет списка311111"/>
    <w:next w:val="a8"/>
    <w:uiPriority w:val="99"/>
    <w:semiHidden/>
    <w:unhideWhenUsed/>
    <w:rsid w:val="00BA3122"/>
  </w:style>
  <w:style w:type="numbering" w:customStyle="1" w:styleId="7111">
    <w:name w:val="Стиль нумерованный711"/>
    <w:rsid w:val="00BA3122"/>
  </w:style>
  <w:style w:type="numbering" w:customStyle="1" w:styleId="15111">
    <w:name w:val="Стиль нумерованный1511"/>
    <w:rsid w:val="00BA3122"/>
  </w:style>
  <w:style w:type="numbering" w:customStyle="1" w:styleId="25110">
    <w:name w:val="Стиль нумерованный2511"/>
    <w:rsid w:val="00BA3122"/>
  </w:style>
  <w:style w:type="numbering" w:customStyle="1" w:styleId="8111">
    <w:name w:val="Стиль нумерованный811"/>
    <w:rsid w:val="00BA3122"/>
  </w:style>
  <w:style w:type="numbering" w:customStyle="1" w:styleId="16110">
    <w:name w:val="Стиль нумерованный1611"/>
    <w:rsid w:val="00BA3122"/>
  </w:style>
  <w:style w:type="numbering" w:customStyle="1" w:styleId="26110">
    <w:name w:val="Стиль нумерованный2611"/>
    <w:rsid w:val="00BA3122"/>
  </w:style>
  <w:style w:type="numbering" w:customStyle="1" w:styleId="9111">
    <w:name w:val="Стиль нумерованный911"/>
    <w:rsid w:val="00BA3122"/>
  </w:style>
  <w:style w:type="numbering" w:customStyle="1" w:styleId="17110">
    <w:name w:val="Стиль нумерованный1711"/>
    <w:rsid w:val="00BA3122"/>
  </w:style>
  <w:style w:type="numbering" w:customStyle="1" w:styleId="2711">
    <w:name w:val="Стиль нумерованный2711"/>
    <w:rsid w:val="00BA3122"/>
  </w:style>
  <w:style w:type="numbering" w:customStyle="1" w:styleId="10110">
    <w:name w:val="Стиль нумерованный1011"/>
    <w:rsid w:val="00BA3122"/>
  </w:style>
  <w:style w:type="numbering" w:customStyle="1" w:styleId="1811">
    <w:name w:val="Стиль нумерованный1811"/>
    <w:rsid w:val="00BA3122"/>
  </w:style>
  <w:style w:type="numbering" w:customStyle="1" w:styleId="2811">
    <w:name w:val="Стиль нумерованный2811"/>
    <w:rsid w:val="00BA3122"/>
  </w:style>
  <w:style w:type="numbering" w:customStyle="1" w:styleId="8112">
    <w:name w:val="Нет списка811"/>
    <w:next w:val="a8"/>
    <w:uiPriority w:val="99"/>
    <w:semiHidden/>
    <w:unhideWhenUsed/>
    <w:rsid w:val="00BA3122"/>
  </w:style>
  <w:style w:type="numbering" w:customStyle="1" w:styleId="16111">
    <w:name w:val="Нет списка1611"/>
    <w:next w:val="a8"/>
    <w:uiPriority w:val="99"/>
    <w:semiHidden/>
    <w:unhideWhenUsed/>
    <w:rsid w:val="00BA3122"/>
  </w:style>
  <w:style w:type="numbering" w:customStyle="1" w:styleId="1911">
    <w:name w:val="Стиль нумерованный1911"/>
    <w:rsid w:val="00BA3122"/>
  </w:style>
  <w:style w:type="numbering" w:customStyle="1" w:styleId="11611">
    <w:name w:val="Нет списка11611"/>
    <w:next w:val="a8"/>
    <w:uiPriority w:val="99"/>
    <w:semiHidden/>
    <w:unhideWhenUsed/>
    <w:rsid w:val="00BA3122"/>
  </w:style>
  <w:style w:type="numbering" w:customStyle="1" w:styleId="11011">
    <w:name w:val="Стиль нумерованный11011"/>
    <w:rsid w:val="00BA3122"/>
  </w:style>
  <w:style w:type="numbering" w:customStyle="1" w:styleId="25111">
    <w:name w:val="Нет списка2511"/>
    <w:next w:val="a8"/>
    <w:uiPriority w:val="99"/>
    <w:semiHidden/>
    <w:unhideWhenUsed/>
    <w:rsid w:val="00BA3122"/>
  </w:style>
  <w:style w:type="numbering" w:customStyle="1" w:styleId="2911">
    <w:name w:val="Стиль нумерованный2911"/>
    <w:rsid w:val="00BA3122"/>
  </w:style>
  <w:style w:type="numbering" w:customStyle="1" w:styleId="3511">
    <w:name w:val="Нет списка3511"/>
    <w:next w:val="a8"/>
    <w:uiPriority w:val="99"/>
    <w:semiHidden/>
    <w:unhideWhenUsed/>
    <w:rsid w:val="00BA3122"/>
  </w:style>
  <w:style w:type="paragraph" w:customStyle="1" w:styleId="xl91">
    <w:name w:val="xl91"/>
    <w:basedOn w:val="a5"/>
    <w:rsid w:val="00BA31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0"/>
      <w:szCs w:val="20"/>
      <w:lang w:eastAsia="ru-RU"/>
    </w:rPr>
  </w:style>
  <w:style w:type="paragraph" w:customStyle="1" w:styleId="xl92">
    <w:name w:val="xl92"/>
    <w:basedOn w:val="a5"/>
    <w:rsid w:val="00BA31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lang w:eastAsia="ru-RU"/>
    </w:rPr>
  </w:style>
  <w:style w:type="table" w:customStyle="1" w:styleId="1812">
    <w:name w:val="Сетка таблицы181"/>
    <w:basedOn w:val="a7"/>
    <w:next w:val="ab"/>
    <w:uiPriority w:val="59"/>
    <w:rsid w:val="00BA3122"/>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8"/>
    <w:uiPriority w:val="99"/>
    <w:semiHidden/>
    <w:unhideWhenUsed/>
    <w:rsid w:val="00BA3122"/>
  </w:style>
  <w:style w:type="numbering" w:customStyle="1" w:styleId="1104">
    <w:name w:val="Нет списка110"/>
    <w:next w:val="a8"/>
    <w:uiPriority w:val="99"/>
    <w:semiHidden/>
    <w:unhideWhenUsed/>
    <w:rsid w:val="00BA3122"/>
  </w:style>
  <w:style w:type="numbering" w:customStyle="1" w:styleId="1190">
    <w:name w:val="Нет списка119"/>
    <w:next w:val="a8"/>
    <w:uiPriority w:val="99"/>
    <w:semiHidden/>
    <w:unhideWhenUsed/>
    <w:rsid w:val="00BA3122"/>
  </w:style>
  <w:style w:type="table" w:customStyle="1" w:styleId="1910">
    <w:name w:val="Сетка таблицы191"/>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Стиль нумерованный34"/>
    <w:rsid w:val="00BA3122"/>
    <w:pPr>
      <w:numPr>
        <w:numId w:val="28"/>
      </w:numPr>
    </w:pPr>
  </w:style>
  <w:style w:type="numbering" w:customStyle="1" w:styleId="11130">
    <w:name w:val="Нет списка1113"/>
    <w:next w:val="a8"/>
    <w:uiPriority w:val="99"/>
    <w:semiHidden/>
    <w:unhideWhenUsed/>
    <w:rsid w:val="00BA3122"/>
  </w:style>
  <w:style w:type="table" w:customStyle="1" w:styleId="1105">
    <w:name w:val="Сетка таблицы110"/>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Стиль нумерованный116"/>
    <w:rsid w:val="00BA3122"/>
    <w:pPr>
      <w:numPr>
        <w:numId w:val="15"/>
      </w:numPr>
    </w:pPr>
  </w:style>
  <w:style w:type="table" w:customStyle="1" w:styleId="2612">
    <w:name w:val="Сетка таблицы261"/>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1"/>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0">
    <w:name w:val="Нет списка28"/>
    <w:next w:val="a8"/>
    <w:uiPriority w:val="99"/>
    <w:semiHidden/>
    <w:unhideWhenUsed/>
    <w:rsid w:val="00BA3122"/>
  </w:style>
  <w:style w:type="numbering" w:customStyle="1" w:styleId="215">
    <w:name w:val="Стиль нумерованный215"/>
    <w:rsid w:val="00BA3122"/>
    <w:pPr>
      <w:numPr>
        <w:numId w:val="30"/>
      </w:numPr>
    </w:pPr>
  </w:style>
  <w:style w:type="numbering" w:customStyle="1" w:styleId="380">
    <w:name w:val="Нет списка38"/>
    <w:next w:val="a8"/>
    <w:uiPriority w:val="99"/>
    <w:semiHidden/>
    <w:unhideWhenUsed/>
    <w:rsid w:val="00BA3122"/>
  </w:style>
  <w:style w:type="table" w:customStyle="1" w:styleId="560">
    <w:name w:val="Сетка таблицы56"/>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8"/>
    <w:uiPriority w:val="99"/>
    <w:semiHidden/>
    <w:unhideWhenUsed/>
    <w:rsid w:val="00BA3122"/>
  </w:style>
  <w:style w:type="numbering" w:customStyle="1" w:styleId="1240">
    <w:name w:val="Нет списка124"/>
    <w:next w:val="a8"/>
    <w:uiPriority w:val="99"/>
    <w:semiHidden/>
    <w:unhideWhenUsed/>
    <w:rsid w:val="00BA3122"/>
  </w:style>
  <w:style w:type="numbering" w:customStyle="1" w:styleId="353">
    <w:name w:val="Стиль нумерованный35"/>
    <w:rsid w:val="00BA3122"/>
  </w:style>
  <w:style w:type="numbering" w:customStyle="1" w:styleId="11230">
    <w:name w:val="Нет списка1123"/>
    <w:next w:val="a8"/>
    <w:uiPriority w:val="99"/>
    <w:semiHidden/>
    <w:unhideWhenUsed/>
    <w:rsid w:val="00BA3122"/>
  </w:style>
  <w:style w:type="numbering" w:customStyle="1" w:styleId="1172">
    <w:name w:val="Стиль нумерованный117"/>
    <w:rsid w:val="00BA3122"/>
  </w:style>
  <w:style w:type="numbering" w:customStyle="1" w:styleId="2141">
    <w:name w:val="Нет списка214"/>
    <w:next w:val="a8"/>
    <w:uiPriority w:val="99"/>
    <w:semiHidden/>
    <w:unhideWhenUsed/>
    <w:rsid w:val="00BA3122"/>
  </w:style>
  <w:style w:type="numbering" w:customStyle="1" w:styleId="2160">
    <w:name w:val="Стиль нумерованный216"/>
    <w:rsid w:val="00BA3122"/>
  </w:style>
  <w:style w:type="numbering" w:customStyle="1" w:styleId="3140">
    <w:name w:val="Нет списка314"/>
    <w:next w:val="a8"/>
    <w:uiPriority w:val="99"/>
    <w:semiHidden/>
    <w:unhideWhenUsed/>
    <w:rsid w:val="00BA3122"/>
  </w:style>
  <w:style w:type="numbering" w:customStyle="1" w:styleId="530">
    <w:name w:val="Нет списка53"/>
    <w:next w:val="a8"/>
    <w:uiPriority w:val="99"/>
    <w:semiHidden/>
    <w:unhideWhenUsed/>
    <w:rsid w:val="00BA3122"/>
  </w:style>
  <w:style w:type="numbering" w:customStyle="1" w:styleId="133">
    <w:name w:val="Нет списка133"/>
    <w:next w:val="a8"/>
    <w:uiPriority w:val="99"/>
    <w:semiHidden/>
    <w:unhideWhenUsed/>
    <w:rsid w:val="00BA3122"/>
  </w:style>
  <w:style w:type="table" w:customStyle="1" w:styleId="731">
    <w:name w:val="Сетка таблицы731"/>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нумерованный43"/>
    <w:rsid w:val="00BA3122"/>
  </w:style>
  <w:style w:type="numbering" w:customStyle="1" w:styleId="1133">
    <w:name w:val="Нет списка1133"/>
    <w:next w:val="a8"/>
    <w:uiPriority w:val="99"/>
    <w:semiHidden/>
    <w:unhideWhenUsed/>
    <w:rsid w:val="00BA3122"/>
  </w:style>
  <w:style w:type="table" w:customStyle="1" w:styleId="1134">
    <w:name w:val="Сетка таблицы113"/>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1">
    <w:name w:val="Стиль нумерованный123"/>
    <w:rsid w:val="00BA3122"/>
  </w:style>
  <w:style w:type="table" w:customStyle="1" w:styleId="2131">
    <w:name w:val="Сетка таблицы213"/>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30">
    <w:name w:val="Нет списка223"/>
    <w:next w:val="a8"/>
    <w:uiPriority w:val="99"/>
    <w:semiHidden/>
    <w:unhideWhenUsed/>
    <w:rsid w:val="00BA3122"/>
  </w:style>
  <w:style w:type="numbering" w:customStyle="1" w:styleId="2231">
    <w:name w:val="Стиль нумерованный223"/>
    <w:rsid w:val="00BA3122"/>
  </w:style>
  <w:style w:type="numbering" w:customStyle="1" w:styleId="3230">
    <w:name w:val="Нет списка323"/>
    <w:next w:val="a8"/>
    <w:uiPriority w:val="99"/>
    <w:semiHidden/>
    <w:unhideWhenUsed/>
    <w:rsid w:val="00BA3122"/>
  </w:style>
  <w:style w:type="table" w:customStyle="1" w:styleId="5130">
    <w:name w:val="Сетка таблицы513"/>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0">
    <w:name w:val="Сетка таблицы613"/>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8"/>
    <w:uiPriority w:val="99"/>
    <w:semiHidden/>
    <w:unhideWhenUsed/>
    <w:rsid w:val="00BA3122"/>
  </w:style>
  <w:style w:type="numbering" w:customStyle="1" w:styleId="1430">
    <w:name w:val="Нет списка143"/>
    <w:next w:val="a8"/>
    <w:uiPriority w:val="99"/>
    <w:semiHidden/>
    <w:unhideWhenUsed/>
    <w:rsid w:val="00BA3122"/>
  </w:style>
  <w:style w:type="table" w:customStyle="1" w:styleId="8210">
    <w:name w:val="Сетка таблицы821"/>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2">
    <w:name w:val="Стиль нумерованный53"/>
    <w:rsid w:val="00BA3122"/>
  </w:style>
  <w:style w:type="numbering" w:customStyle="1" w:styleId="1143">
    <w:name w:val="Нет списка1143"/>
    <w:next w:val="a8"/>
    <w:uiPriority w:val="99"/>
    <w:semiHidden/>
    <w:unhideWhenUsed/>
    <w:rsid w:val="00BA3122"/>
  </w:style>
  <w:style w:type="table" w:customStyle="1" w:styleId="1222">
    <w:name w:val="Сетка таблицы122"/>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Стиль нумерованный133"/>
    <w:rsid w:val="00BA3122"/>
  </w:style>
  <w:style w:type="table" w:customStyle="1" w:styleId="2222">
    <w:name w:val="Сетка таблицы22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30">
    <w:name w:val="Нет списка233"/>
    <w:next w:val="a8"/>
    <w:uiPriority w:val="99"/>
    <w:semiHidden/>
    <w:unhideWhenUsed/>
    <w:rsid w:val="00BA3122"/>
  </w:style>
  <w:style w:type="numbering" w:customStyle="1" w:styleId="2331">
    <w:name w:val="Стиль нумерованный233"/>
    <w:rsid w:val="00BA3122"/>
  </w:style>
  <w:style w:type="numbering" w:customStyle="1" w:styleId="333">
    <w:name w:val="Нет списка333"/>
    <w:next w:val="a8"/>
    <w:uiPriority w:val="99"/>
    <w:semiHidden/>
    <w:unhideWhenUsed/>
    <w:rsid w:val="00BA3122"/>
  </w:style>
  <w:style w:type="table" w:customStyle="1" w:styleId="5220">
    <w:name w:val="Сетка таблицы52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8"/>
    <w:uiPriority w:val="99"/>
    <w:semiHidden/>
    <w:unhideWhenUsed/>
    <w:rsid w:val="00BA3122"/>
  </w:style>
  <w:style w:type="numbering" w:customStyle="1" w:styleId="1530">
    <w:name w:val="Нет списка153"/>
    <w:next w:val="a8"/>
    <w:uiPriority w:val="99"/>
    <w:semiHidden/>
    <w:unhideWhenUsed/>
    <w:rsid w:val="00BA3122"/>
  </w:style>
  <w:style w:type="table" w:customStyle="1" w:styleId="9210">
    <w:name w:val="Сетка таблицы921"/>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2">
    <w:name w:val="Стиль нумерованный63"/>
    <w:rsid w:val="00BA3122"/>
  </w:style>
  <w:style w:type="numbering" w:customStyle="1" w:styleId="1153">
    <w:name w:val="Нет списка1153"/>
    <w:next w:val="a8"/>
    <w:uiPriority w:val="99"/>
    <w:semiHidden/>
    <w:unhideWhenUsed/>
    <w:rsid w:val="00BA3122"/>
  </w:style>
  <w:style w:type="table" w:customStyle="1" w:styleId="1322">
    <w:name w:val="Сетка таблицы132"/>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1">
    <w:name w:val="Стиль нумерованный143"/>
    <w:rsid w:val="00BA3122"/>
  </w:style>
  <w:style w:type="table" w:customStyle="1" w:styleId="2322">
    <w:name w:val="Сетка таблицы23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30">
    <w:name w:val="Нет списка243"/>
    <w:next w:val="a8"/>
    <w:uiPriority w:val="99"/>
    <w:semiHidden/>
    <w:unhideWhenUsed/>
    <w:rsid w:val="00BA3122"/>
  </w:style>
  <w:style w:type="numbering" w:customStyle="1" w:styleId="2431">
    <w:name w:val="Стиль нумерованный243"/>
    <w:rsid w:val="00BA3122"/>
  </w:style>
  <w:style w:type="numbering" w:customStyle="1" w:styleId="343">
    <w:name w:val="Нет списка343"/>
    <w:next w:val="a8"/>
    <w:uiPriority w:val="99"/>
    <w:semiHidden/>
    <w:unhideWhenUsed/>
    <w:rsid w:val="00BA3122"/>
  </w:style>
  <w:style w:type="table" w:customStyle="1" w:styleId="5320">
    <w:name w:val="Сетка таблицы53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
    <w:name w:val="Нет списка413"/>
    <w:next w:val="a8"/>
    <w:uiPriority w:val="99"/>
    <w:semiHidden/>
    <w:unhideWhenUsed/>
    <w:rsid w:val="00BA3122"/>
  </w:style>
  <w:style w:type="table" w:customStyle="1" w:styleId="7120">
    <w:name w:val="Сетка таблицы712"/>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2">
    <w:name w:val="Стиль нумерованный313"/>
    <w:rsid w:val="00BA3122"/>
  </w:style>
  <w:style w:type="numbering" w:customStyle="1" w:styleId="1213">
    <w:name w:val="Нет списка1213"/>
    <w:next w:val="a8"/>
    <w:uiPriority w:val="99"/>
    <w:semiHidden/>
    <w:unhideWhenUsed/>
    <w:rsid w:val="00BA3122"/>
  </w:style>
  <w:style w:type="table" w:customStyle="1" w:styleId="11122">
    <w:name w:val="Сетка таблицы1112"/>
    <w:basedOn w:val="a7"/>
    <w:next w:val="ab"/>
    <w:uiPriority w:val="5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Стиль нумерованный1113"/>
    <w:rsid w:val="00BA3122"/>
  </w:style>
  <w:style w:type="table" w:customStyle="1" w:styleId="21122">
    <w:name w:val="Сетка таблицы211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8"/>
    <w:uiPriority w:val="99"/>
    <w:semiHidden/>
    <w:unhideWhenUsed/>
    <w:rsid w:val="00BA3122"/>
  </w:style>
  <w:style w:type="numbering" w:customStyle="1" w:styleId="21130">
    <w:name w:val="Стиль нумерованный2113"/>
    <w:rsid w:val="00BA3122"/>
  </w:style>
  <w:style w:type="numbering" w:customStyle="1" w:styleId="3113">
    <w:name w:val="Нет списка3113"/>
    <w:next w:val="a8"/>
    <w:uiPriority w:val="99"/>
    <w:semiHidden/>
    <w:unhideWhenUsed/>
    <w:rsid w:val="00BA3122"/>
  </w:style>
  <w:style w:type="table" w:customStyle="1" w:styleId="51120">
    <w:name w:val="Сетка таблицы511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0">
    <w:name w:val="Сетка таблицы611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2">
    <w:name w:val="Стиль нумерованный73"/>
    <w:rsid w:val="00BA3122"/>
  </w:style>
  <w:style w:type="numbering" w:customStyle="1" w:styleId="1531">
    <w:name w:val="Стиль нумерованный153"/>
    <w:rsid w:val="00BA3122"/>
  </w:style>
  <w:style w:type="numbering" w:customStyle="1" w:styleId="253">
    <w:name w:val="Стиль нумерованный253"/>
    <w:rsid w:val="00BA3122"/>
  </w:style>
  <w:style w:type="numbering" w:customStyle="1" w:styleId="830">
    <w:name w:val="Стиль нумерованный83"/>
    <w:rsid w:val="00BA3122"/>
  </w:style>
  <w:style w:type="numbering" w:customStyle="1" w:styleId="163">
    <w:name w:val="Стиль нумерованный163"/>
    <w:rsid w:val="00BA3122"/>
  </w:style>
  <w:style w:type="numbering" w:customStyle="1" w:styleId="263">
    <w:name w:val="Стиль нумерованный263"/>
    <w:rsid w:val="00BA3122"/>
  </w:style>
  <w:style w:type="numbering" w:customStyle="1" w:styleId="930">
    <w:name w:val="Стиль нумерованный93"/>
    <w:rsid w:val="00BA3122"/>
  </w:style>
  <w:style w:type="numbering" w:customStyle="1" w:styleId="173">
    <w:name w:val="Стиль нумерованный173"/>
    <w:rsid w:val="00BA3122"/>
  </w:style>
  <w:style w:type="numbering" w:customStyle="1" w:styleId="273">
    <w:name w:val="Стиль нумерованный273"/>
    <w:rsid w:val="00BA3122"/>
  </w:style>
  <w:style w:type="numbering" w:customStyle="1" w:styleId="1031">
    <w:name w:val="Стиль нумерованный1031"/>
    <w:rsid w:val="00BA3122"/>
    <w:pPr>
      <w:numPr>
        <w:numId w:val="20"/>
      </w:numPr>
    </w:pPr>
  </w:style>
  <w:style w:type="numbering" w:customStyle="1" w:styleId="183">
    <w:name w:val="Стиль нумерованный183"/>
    <w:rsid w:val="00BA3122"/>
    <w:pPr>
      <w:numPr>
        <w:numId w:val="25"/>
      </w:numPr>
    </w:pPr>
  </w:style>
  <w:style w:type="numbering" w:customStyle="1" w:styleId="283">
    <w:name w:val="Стиль нумерованный283"/>
    <w:rsid w:val="00BA3122"/>
    <w:pPr>
      <w:numPr>
        <w:numId w:val="26"/>
      </w:numPr>
    </w:pPr>
  </w:style>
  <w:style w:type="numbering" w:customStyle="1" w:styleId="831">
    <w:name w:val="Нет списка83"/>
    <w:next w:val="a8"/>
    <w:uiPriority w:val="99"/>
    <w:semiHidden/>
    <w:unhideWhenUsed/>
    <w:rsid w:val="00BA3122"/>
  </w:style>
  <w:style w:type="numbering" w:customStyle="1" w:styleId="1630">
    <w:name w:val="Нет списка163"/>
    <w:next w:val="a8"/>
    <w:uiPriority w:val="99"/>
    <w:semiHidden/>
    <w:unhideWhenUsed/>
    <w:rsid w:val="00BA3122"/>
  </w:style>
  <w:style w:type="table" w:customStyle="1" w:styleId="1020">
    <w:name w:val="Сетка таблицы102"/>
    <w:basedOn w:val="a7"/>
    <w:next w:val="ab"/>
    <w:uiPriority w:val="39"/>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нумерованный193"/>
    <w:rsid w:val="00BA3122"/>
    <w:pPr>
      <w:numPr>
        <w:numId w:val="22"/>
      </w:numPr>
    </w:pPr>
  </w:style>
  <w:style w:type="numbering" w:customStyle="1" w:styleId="1163">
    <w:name w:val="Нет списка1163"/>
    <w:next w:val="a8"/>
    <w:uiPriority w:val="99"/>
    <w:semiHidden/>
    <w:unhideWhenUsed/>
    <w:rsid w:val="00BA3122"/>
  </w:style>
  <w:style w:type="numbering" w:customStyle="1" w:styleId="1103">
    <w:name w:val="Стиль нумерованный1103"/>
    <w:rsid w:val="00BA3122"/>
    <w:pPr>
      <w:numPr>
        <w:numId w:val="23"/>
      </w:numPr>
    </w:pPr>
  </w:style>
  <w:style w:type="table" w:customStyle="1" w:styleId="2422">
    <w:name w:val="Сетка таблицы24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basedOn w:val="a7"/>
    <w:next w:val="ab"/>
    <w:uiPriority w:val="59"/>
    <w:rsid w:val="00BA31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
    <w:name w:val="Сетка таблицы442"/>
    <w:basedOn w:val="a7"/>
    <w:next w:val="ab"/>
    <w:uiPriority w:val="59"/>
    <w:rsid w:val="00BA312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30">
    <w:name w:val="Нет списка253"/>
    <w:next w:val="a8"/>
    <w:uiPriority w:val="99"/>
    <w:semiHidden/>
    <w:unhideWhenUsed/>
    <w:rsid w:val="00BA3122"/>
  </w:style>
  <w:style w:type="numbering" w:customStyle="1" w:styleId="293">
    <w:name w:val="Стиль нумерованный293"/>
    <w:rsid w:val="00BA3122"/>
    <w:pPr>
      <w:numPr>
        <w:numId w:val="24"/>
      </w:numPr>
    </w:pPr>
  </w:style>
  <w:style w:type="numbering" w:customStyle="1" w:styleId="3530">
    <w:name w:val="Нет списка353"/>
    <w:next w:val="a8"/>
    <w:uiPriority w:val="99"/>
    <w:semiHidden/>
    <w:unhideWhenUsed/>
    <w:rsid w:val="00BA3122"/>
  </w:style>
  <w:style w:type="table" w:customStyle="1" w:styleId="542">
    <w:name w:val="Сетка таблицы54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basedOn w:val="a7"/>
    <w:next w:val="ab"/>
    <w:uiPriority w:val="39"/>
    <w:rsid w:val="00BA31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
    <w:basedOn w:val="a7"/>
    <w:next w:val="ab"/>
    <w:uiPriority w:val="59"/>
    <w:rsid w:val="00BA3122"/>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8"/>
    <w:uiPriority w:val="99"/>
    <w:semiHidden/>
    <w:unhideWhenUsed/>
    <w:rsid w:val="00BA3122"/>
  </w:style>
  <w:style w:type="numbering" w:customStyle="1" w:styleId="1721">
    <w:name w:val="Нет списка172"/>
    <w:next w:val="a8"/>
    <w:uiPriority w:val="99"/>
    <w:semiHidden/>
    <w:unhideWhenUsed/>
    <w:rsid w:val="00BA3122"/>
  </w:style>
  <w:style w:type="numbering" w:customStyle="1" w:styleId="11720">
    <w:name w:val="Нет списка1172"/>
    <w:next w:val="a8"/>
    <w:uiPriority w:val="99"/>
    <w:semiHidden/>
    <w:unhideWhenUsed/>
    <w:rsid w:val="00BA3122"/>
  </w:style>
  <w:style w:type="numbering" w:customStyle="1" w:styleId="11113">
    <w:name w:val="Нет списка11113"/>
    <w:next w:val="a8"/>
    <w:uiPriority w:val="99"/>
    <w:semiHidden/>
    <w:unhideWhenUsed/>
    <w:rsid w:val="00BA3122"/>
  </w:style>
  <w:style w:type="numbering" w:customStyle="1" w:styleId="202">
    <w:name w:val="Стиль нумерованный202"/>
    <w:rsid w:val="00BA3122"/>
  </w:style>
  <w:style w:type="numbering" w:customStyle="1" w:styleId="111112">
    <w:name w:val="Нет списка111112"/>
    <w:next w:val="a8"/>
    <w:uiPriority w:val="99"/>
    <w:semiHidden/>
    <w:unhideWhenUsed/>
    <w:rsid w:val="00BA3122"/>
  </w:style>
  <w:style w:type="numbering" w:customStyle="1" w:styleId="11220">
    <w:name w:val="Стиль нумерованный1122"/>
    <w:rsid w:val="00BA3122"/>
  </w:style>
  <w:style w:type="numbering" w:customStyle="1" w:styleId="2621">
    <w:name w:val="Нет списка262"/>
    <w:next w:val="a8"/>
    <w:uiPriority w:val="99"/>
    <w:semiHidden/>
    <w:unhideWhenUsed/>
    <w:rsid w:val="00BA3122"/>
  </w:style>
  <w:style w:type="numbering" w:customStyle="1" w:styleId="2102">
    <w:name w:val="Стиль нумерованный2102"/>
    <w:rsid w:val="00BA3122"/>
  </w:style>
  <w:style w:type="numbering" w:customStyle="1" w:styleId="3620">
    <w:name w:val="Нет списка362"/>
    <w:next w:val="a8"/>
    <w:uiPriority w:val="99"/>
    <w:semiHidden/>
    <w:unhideWhenUsed/>
    <w:rsid w:val="00BA3122"/>
  </w:style>
  <w:style w:type="numbering" w:customStyle="1" w:styleId="4221">
    <w:name w:val="Нет списка422"/>
    <w:next w:val="a8"/>
    <w:uiPriority w:val="99"/>
    <w:semiHidden/>
    <w:unhideWhenUsed/>
    <w:rsid w:val="00BA3122"/>
  </w:style>
  <w:style w:type="numbering" w:customStyle="1" w:styleId="12220">
    <w:name w:val="Нет списка1222"/>
    <w:next w:val="a8"/>
    <w:uiPriority w:val="99"/>
    <w:semiHidden/>
    <w:unhideWhenUsed/>
    <w:rsid w:val="00BA3122"/>
  </w:style>
  <w:style w:type="numbering" w:customStyle="1" w:styleId="3222">
    <w:name w:val="Стиль нумерованный322"/>
    <w:rsid w:val="00BA3122"/>
  </w:style>
  <w:style w:type="numbering" w:customStyle="1" w:styleId="11212">
    <w:name w:val="Нет списка11212"/>
    <w:next w:val="a8"/>
    <w:uiPriority w:val="99"/>
    <w:semiHidden/>
    <w:unhideWhenUsed/>
    <w:rsid w:val="00BA3122"/>
  </w:style>
  <w:style w:type="numbering" w:customStyle="1" w:styleId="11320">
    <w:name w:val="Стиль нумерованный1132"/>
    <w:rsid w:val="00BA3122"/>
  </w:style>
  <w:style w:type="numbering" w:customStyle="1" w:styleId="21220">
    <w:name w:val="Нет списка2122"/>
    <w:next w:val="a8"/>
    <w:uiPriority w:val="99"/>
    <w:semiHidden/>
    <w:unhideWhenUsed/>
    <w:rsid w:val="00BA3122"/>
  </w:style>
  <w:style w:type="numbering" w:customStyle="1" w:styleId="21221">
    <w:name w:val="Стиль нумерованный2122"/>
    <w:rsid w:val="00BA3122"/>
  </w:style>
  <w:style w:type="numbering" w:customStyle="1" w:styleId="31220">
    <w:name w:val="Нет списка3122"/>
    <w:next w:val="a8"/>
    <w:uiPriority w:val="99"/>
    <w:semiHidden/>
    <w:unhideWhenUsed/>
    <w:rsid w:val="00BA3122"/>
  </w:style>
  <w:style w:type="numbering" w:customStyle="1" w:styleId="5121">
    <w:name w:val="Нет списка512"/>
    <w:next w:val="a8"/>
    <w:uiPriority w:val="99"/>
    <w:semiHidden/>
    <w:unhideWhenUsed/>
    <w:rsid w:val="00BA3122"/>
  </w:style>
  <w:style w:type="numbering" w:customStyle="1" w:styleId="13120">
    <w:name w:val="Нет списка1312"/>
    <w:next w:val="a8"/>
    <w:uiPriority w:val="99"/>
    <w:semiHidden/>
    <w:unhideWhenUsed/>
    <w:rsid w:val="00BA3122"/>
  </w:style>
  <w:style w:type="numbering" w:customStyle="1" w:styleId="4122">
    <w:name w:val="Стиль нумерованный412"/>
    <w:rsid w:val="00BA3122"/>
  </w:style>
  <w:style w:type="numbering" w:customStyle="1" w:styleId="11312">
    <w:name w:val="Нет списка11312"/>
    <w:next w:val="a8"/>
    <w:uiPriority w:val="99"/>
    <w:semiHidden/>
    <w:unhideWhenUsed/>
    <w:rsid w:val="00BA3122"/>
  </w:style>
  <w:style w:type="numbering" w:customStyle="1" w:styleId="12121">
    <w:name w:val="Стиль нумерованный1212"/>
    <w:rsid w:val="00BA3122"/>
  </w:style>
  <w:style w:type="numbering" w:customStyle="1" w:styleId="22120">
    <w:name w:val="Нет списка2212"/>
    <w:next w:val="a8"/>
    <w:uiPriority w:val="99"/>
    <w:semiHidden/>
    <w:unhideWhenUsed/>
    <w:rsid w:val="00BA3122"/>
  </w:style>
  <w:style w:type="numbering" w:customStyle="1" w:styleId="22121">
    <w:name w:val="Стиль нумерованный2212"/>
    <w:rsid w:val="00BA3122"/>
  </w:style>
  <w:style w:type="numbering" w:customStyle="1" w:styleId="32120">
    <w:name w:val="Нет списка3212"/>
    <w:next w:val="a8"/>
    <w:uiPriority w:val="99"/>
    <w:semiHidden/>
    <w:unhideWhenUsed/>
    <w:rsid w:val="00BA3122"/>
  </w:style>
  <w:style w:type="numbering" w:customStyle="1" w:styleId="6121">
    <w:name w:val="Нет списка612"/>
    <w:next w:val="a8"/>
    <w:uiPriority w:val="99"/>
    <w:semiHidden/>
    <w:unhideWhenUsed/>
    <w:rsid w:val="00BA3122"/>
  </w:style>
  <w:style w:type="numbering" w:customStyle="1" w:styleId="14120">
    <w:name w:val="Нет списка1412"/>
    <w:next w:val="a8"/>
    <w:uiPriority w:val="99"/>
    <w:semiHidden/>
    <w:unhideWhenUsed/>
    <w:rsid w:val="00BA3122"/>
  </w:style>
  <w:style w:type="numbering" w:customStyle="1" w:styleId="5122">
    <w:name w:val="Стиль нумерованный512"/>
    <w:rsid w:val="00BA3122"/>
  </w:style>
  <w:style w:type="numbering" w:customStyle="1" w:styleId="11412">
    <w:name w:val="Нет списка11412"/>
    <w:next w:val="a8"/>
    <w:uiPriority w:val="99"/>
    <w:semiHidden/>
    <w:unhideWhenUsed/>
    <w:rsid w:val="00BA3122"/>
  </w:style>
  <w:style w:type="numbering" w:customStyle="1" w:styleId="13121">
    <w:name w:val="Стиль нумерованный1312"/>
    <w:rsid w:val="00BA3122"/>
  </w:style>
  <w:style w:type="numbering" w:customStyle="1" w:styleId="23120">
    <w:name w:val="Нет списка2312"/>
    <w:next w:val="a8"/>
    <w:uiPriority w:val="99"/>
    <w:semiHidden/>
    <w:unhideWhenUsed/>
    <w:rsid w:val="00BA3122"/>
  </w:style>
  <w:style w:type="numbering" w:customStyle="1" w:styleId="23121">
    <w:name w:val="Стиль нумерованный2312"/>
    <w:rsid w:val="00BA3122"/>
  </w:style>
  <w:style w:type="numbering" w:customStyle="1" w:styleId="3312">
    <w:name w:val="Нет списка3312"/>
    <w:next w:val="a8"/>
    <w:uiPriority w:val="99"/>
    <w:semiHidden/>
    <w:unhideWhenUsed/>
    <w:rsid w:val="00BA3122"/>
  </w:style>
  <w:style w:type="numbering" w:customStyle="1" w:styleId="7121">
    <w:name w:val="Нет списка712"/>
    <w:next w:val="a8"/>
    <w:uiPriority w:val="99"/>
    <w:semiHidden/>
    <w:unhideWhenUsed/>
    <w:rsid w:val="00BA3122"/>
  </w:style>
  <w:style w:type="numbering" w:customStyle="1" w:styleId="1512">
    <w:name w:val="Нет списка1512"/>
    <w:next w:val="a8"/>
    <w:uiPriority w:val="99"/>
    <w:semiHidden/>
    <w:unhideWhenUsed/>
    <w:rsid w:val="00BA3122"/>
  </w:style>
  <w:style w:type="numbering" w:customStyle="1" w:styleId="6122">
    <w:name w:val="Стиль нумерованный612"/>
    <w:rsid w:val="00BA3122"/>
  </w:style>
  <w:style w:type="numbering" w:customStyle="1" w:styleId="11512">
    <w:name w:val="Нет списка11512"/>
    <w:next w:val="a8"/>
    <w:uiPriority w:val="99"/>
    <w:semiHidden/>
    <w:unhideWhenUsed/>
    <w:rsid w:val="00BA3122"/>
  </w:style>
  <w:style w:type="numbering" w:customStyle="1" w:styleId="14121">
    <w:name w:val="Стиль нумерованный1412"/>
    <w:rsid w:val="00BA3122"/>
  </w:style>
  <w:style w:type="numbering" w:customStyle="1" w:styleId="24120">
    <w:name w:val="Нет списка2412"/>
    <w:next w:val="a8"/>
    <w:uiPriority w:val="99"/>
    <w:semiHidden/>
    <w:unhideWhenUsed/>
    <w:rsid w:val="00BA3122"/>
  </w:style>
  <w:style w:type="numbering" w:customStyle="1" w:styleId="24121">
    <w:name w:val="Стиль нумерованный2412"/>
    <w:rsid w:val="00BA3122"/>
  </w:style>
  <w:style w:type="numbering" w:customStyle="1" w:styleId="3412">
    <w:name w:val="Нет списка3412"/>
    <w:next w:val="a8"/>
    <w:uiPriority w:val="99"/>
    <w:semiHidden/>
    <w:unhideWhenUsed/>
    <w:rsid w:val="00BA3122"/>
  </w:style>
  <w:style w:type="numbering" w:customStyle="1" w:styleId="41121">
    <w:name w:val="Нет списка4112"/>
    <w:next w:val="a8"/>
    <w:uiPriority w:val="99"/>
    <w:semiHidden/>
    <w:unhideWhenUsed/>
    <w:rsid w:val="00BA3122"/>
  </w:style>
  <w:style w:type="numbering" w:customStyle="1" w:styleId="31122">
    <w:name w:val="Стиль нумерованный3112"/>
    <w:rsid w:val="00BA3122"/>
  </w:style>
  <w:style w:type="numbering" w:customStyle="1" w:styleId="121120">
    <w:name w:val="Нет списка12112"/>
    <w:next w:val="a8"/>
    <w:uiPriority w:val="99"/>
    <w:semiHidden/>
    <w:unhideWhenUsed/>
    <w:rsid w:val="00BA3122"/>
  </w:style>
  <w:style w:type="numbering" w:customStyle="1" w:styleId="111121">
    <w:name w:val="Стиль нумерованный11112"/>
    <w:rsid w:val="00BA3122"/>
  </w:style>
  <w:style w:type="numbering" w:customStyle="1" w:styleId="211120">
    <w:name w:val="Нет списка21112"/>
    <w:next w:val="a8"/>
    <w:uiPriority w:val="99"/>
    <w:semiHidden/>
    <w:unhideWhenUsed/>
    <w:rsid w:val="00BA3122"/>
  </w:style>
  <w:style w:type="numbering" w:customStyle="1" w:styleId="211121">
    <w:name w:val="Стиль нумерованный21112"/>
    <w:rsid w:val="00BA3122"/>
  </w:style>
  <w:style w:type="numbering" w:customStyle="1" w:styleId="311120">
    <w:name w:val="Нет списка31112"/>
    <w:next w:val="a8"/>
    <w:uiPriority w:val="99"/>
    <w:semiHidden/>
    <w:unhideWhenUsed/>
    <w:rsid w:val="00BA3122"/>
  </w:style>
  <w:style w:type="numbering" w:customStyle="1" w:styleId="7122">
    <w:name w:val="Стиль нумерованный712"/>
    <w:rsid w:val="00BA3122"/>
  </w:style>
  <w:style w:type="numbering" w:customStyle="1" w:styleId="15120">
    <w:name w:val="Стиль нумерованный1512"/>
    <w:rsid w:val="00BA3122"/>
  </w:style>
  <w:style w:type="numbering" w:customStyle="1" w:styleId="2512">
    <w:name w:val="Стиль нумерованный2512"/>
    <w:rsid w:val="00BA3122"/>
  </w:style>
  <w:style w:type="numbering" w:customStyle="1" w:styleId="8120">
    <w:name w:val="Стиль нумерованный812"/>
    <w:rsid w:val="00BA3122"/>
  </w:style>
  <w:style w:type="numbering" w:customStyle="1" w:styleId="1612">
    <w:name w:val="Стиль нумерованный1612"/>
    <w:rsid w:val="00BA3122"/>
  </w:style>
  <w:style w:type="numbering" w:customStyle="1" w:styleId="26120">
    <w:name w:val="Стиль нумерованный2612"/>
    <w:rsid w:val="00BA3122"/>
  </w:style>
  <w:style w:type="numbering" w:customStyle="1" w:styleId="9120">
    <w:name w:val="Стиль нумерованный912"/>
    <w:rsid w:val="00BA3122"/>
  </w:style>
  <w:style w:type="numbering" w:customStyle="1" w:styleId="17120">
    <w:name w:val="Стиль нумерованный1712"/>
    <w:rsid w:val="00BA3122"/>
  </w:style>
  <w:style w:type="numbering" w:customStyle="1" w:styleId="2712">
    <w:name w:val="Стиль нумерованный2712"/>
    <w:rsid w:val="00BA3122"/>
  </w:style>
  <w:style w:type="numbering" w:customStyle="1" w:styleId="1012">
    <w:name w:val="Стиль нумерованный1012"/>
    <w:rsid w:val="00BA3122"/>
  </w:style>
  <w:style w:type="numbering" w:customStyle="1" w:styleId="18120">
    <w:name w:val="Стиль нумерованный1812"/>
    <w:rsid w:val="00BA3122"/>
  </w:style>
  <w:style w:type="numbering" w:customStyle="1" w:styleId="2812">
    <w:name w:val="Стиль нумерованный2812"/>
    <w:rsid w:val="00BA3122"/>
  </w:style>
  <w:style w:type="numbering" w:customStyle="1" w:styleId="8121">
    <w:name w:val="Нет списка812"/>
    <w:next w:val="a8"/>
    <w:uiPriority w:val="99"/>
    <w:semiHidden/>
    <w:unhideWhenUsed/>
    <w:rsid w:val="00BA3122"/>
  </w:style>
  <w:style w:type="numbering" w:customStyle="1" w:styleId="16120">
    <w:name w:val="Нет списка1612"/>
    <w:next w:val="a8"/>
    <w:uiPriority w:val="99"/>
    <w:semiHidden/>
    <w:unhideWhenUsed/>
    <w:rsid w:val="00BA3122"/>
  </w:style>
  <w:style w:type="numbering" w:customStyle="1" w:styleId="1912">
    <w:name w:val="Стиль нумерованный1912"/>
    <w:rsid w:val="00BA3122"/>
  </w:style>
  <w:style w:type="numbering" w:customStyle="1" w:styleId="11612">
    <w:name w:val="Нет списка11612"/>
    <w:next w:val="a8"/>
    <w:uiPriority w:val="99"/>
    <w:semiHidden/>
    <w:unhideWhenUsed/>
    <w:rsid w:val="00BA3122"/>
  </w:style>
  <w:style w:type="numbering" w:customStyle="1" w:styleId="11012">
    <w:name w:val="Стиль нумерованный11012"/>
    <w:rsid w:val="00BA3122"/>
  </w:style>
  <w:style w:type="numbering" w:customStyle="1" w:styleId="25120">
    <w:name w:val="Нет списка2512"/>
    <w:next w:val="a8"/>
    <w:uiPriority w:val="99"/>
    <w:semiHidden/>
    <w:unhideWhenUsed/>
    <w:rsid w:val="00BA3122"/>
  </w:style>
  <w:style w:type="numbering" w:customStyle="1" w:styleId="2912">
    <w:name w:val="Стиль нумерованный2912"/>
    <w:rsid w:val="00BA3122"/>
  </w:style>
  <w:style w:type="numbering" w:customStyle="1" w:styleId="3512">
    <w:name w:val="Нет списка3512"/>
    <w:next w:val="a8"/>
    <w:uiPriority w:val="99"/>
    <w:semiHidden/>
    <w:unhideWhenUsed/>
    <w:rsid w:val="00BA3122"/>
  </w:style>
  <w:style w:type="table" w:customStyle="1" w:styleId="1613">
    <w:name w:val="Сетка таблицы161"/>
    <w:basedOn w:val="a7"/>
    <w:next w:val="ab"/>
    <w:uiPriority w:val="59"/>
    <w:rsid w:val="00BA3122"/>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1">
    <w:name w:val="Стиль нумерованный1921"/>
    <w:rsid w:val="00BA3122"/>
  </w:style>
  <w:style w:type="table" w:customStyle="1" w:styleId="2513">
    <w:name w:val="Сетка таблицы251"/>
    <w:basedOn w:val="a7"/>
    <w:next w:val="ab"/>
    <w:uiPriority w:val="59"/>
    <w:rsid w:val="00BA3122"/>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
    <w:basedOn w:val="a7"/>
    <w:next w:val="ab"/>
    <w:uiPriority w:val="59"/>
    <w:rsid w:val="00BA3122"/>
    <w:rPr>
      <w:rFonts w:asciiTheme="minorHAnsi" w:eastAsia="Calibr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3">
    <w:name w:val="Сетка таблицы271"/>
    <w:basedOn w:val="a7"/>
    <w:next w:val="ab"/>
    <w:uiPriority w:val="59"/>
    <w:rsid w:val="00BA3122"/>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СтильСН"/>
    <w:uiPriority w:val="99"/>
    <w:rsid w:val="00BA3122"/>
    <w:pPr>
      <w:numPr>
        <w:numId w:val="41"/>
      </w:numPr>
    </w:pPr>
  </w:style>
  <w:style w:type="table" w:customStyle="1" w:styleId="2522">
    <w:name w:val="Сетка таблицы252"/>
    <w:basedOn w:val="a7"/>
    <w:next w:val="ab"/>
    <w:uiPriority w:val="39"/>
    <w:rsid w:val="00BA3122"/>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7"/>
    <w:next w:val="ab"/>
    <w:uiPriority w:val="59"/>
    <w:rsid w:val="00BA3122"/>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4">
    <w:name w:val="Сетка таблицы28"/>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4">
    <w:name w:val="Сетка таблицы29"/>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3">
    <w:name w:val="Нет списка20"/>
    <w:next w:val="a8"/>
    <w:uiPriority w:val="99"/>
    <w:semiHidden/>
    <w:unhideWhenUsed/>
    <w:rsid w:val="00BA3122"/>
  </w:style>
  <w:style w:type="table" w:customStyle="1" w:styleId="300">
    <w:name w:val="Сетка таблицы30"/>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3">
    <w:name w:val="Сетка таблицы210"/>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4">
    <w:name w:val="Сетка таблицы116"/>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0">
    <w:name w:val="Сетка таблицы423"/>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8"/>
    <w:uiPriority w:val="99"/>
    <w:semiHidden/>
    <w:unhideWhenUsed/>
    <w:rsid w:val="00BA3122"/>
  </w:style>
  <w:style w:type="table" w:customStyle="1" w:styleId="940">
    <w:name w:val="Сетка таблицы94"/>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3">
    <w:name w:val="Сетка таблицы117"/>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4"/>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8"/>
    <w:uiPriority w:val="99"/>
    <w:semiHidden/>
    <w:unhideWhenUsed/>
    <w:rsid w:val="00BA3122"/>
  </w:style>
  <w:style w:type="table" w:customStyle="1" w:styleId="614">
    <w:name w:val="Сетка таблицы614"/>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30">
    <w:name w:val="Сетка таблицы713"/>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0">
    <w:name w:val="Сетка таблицы105"/>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Сетка таблицы523"/>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5">
    <w:name w:val="Нет списка29"/>
    <w:next w:val="a8"/>
    <w:uiPriority w:val="99"/>
    <w:semiHidden/>
    <w:unhideWhenUsed/>
    <w:rsid w:val="00BA3122"/>
  </w:style>
  <w:style w:type="table" w:customStyle="1" w:styleId="1232">
    <w:name w:val="Сетка таблицы123"/>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31">
    <w:name w:val="Сетка таблицы133"/>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3"/>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Нет списка125"/>
    <w:next w:val="a8"/>
    <w:uiPriority w:val="99"/>
    <w:semiHidden/>
    <w:unhideWhenUsed/>
    <w:rsid w:val="00BA3122"/>
  </w:style>
  <w:style w:type="table" w:customStyle="1" w:styleId="6230">
    <w:name w:val="Сетка таблицы623"/>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0">
    <w:name w:val="Сетка таблицы72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21">
    <w:name w:val="Сетка таблицы91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8"/>
    <w:uiPriority w:val="99"/>
    <w:semiHidden/>
    <w:unhideWhenUsed/>
    <w:rsid w:val="00BA3122"/>
  </w:style>
  <w:style w:type="table" w:customStyle="1" w:styleId="1432">
    <w:name w:val="Сетка таблицы143"/>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2">
    <w:name w:val="Нет списка45"/>
    <w:next w:val="a8"/>
    <w:uiPriority w:val="99"/>
    <w:semiHidden/>
    <w:unhideWhenUsed/>
    <w:rsid w:val="00BA3122"/>
  </w:style>
  <w:style w:type="table" w:customStyle="1" w:styleId="1532">
    <w:name w:val="Сетка таблицы153"/>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2">
    <w:name w:val="Сетка таблицы162"/>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0">
    <w:name w:val="Сетка таблицы452"/>
    <w:basedOn w:val="a7"/>
    <w:next w:val="ab"/>
    <w:uiPriority w:val="59"/>
    <w:rsid w:val="00BA3122"/>
    <w:pPr>
      <w:jc w:val="both"/>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3">
    <w:name w:val="Сетка таблицы543"/>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4"/>
    <w:next w:val="a8"/>
    <w:uiPriority w:val="99"/>
    <w:semiHidden/>
    <w:unhideWhenUsed/>
    <w:rsid w:val="00BA3122"/>
  </w:style>
  <w:style w:type="table" w:customStyle="1" w:styleId="633">
    <w:name w:val="Сетка таблицы633"/>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0">
    <w:name w:val="Сетка таблицы73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220">
    <w:name w:val="Сетка таблицы92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7"/>
    <w:next w:val="ab"/>
    <w:uiPriority w:val="59"/>
    <w:rsid w:val="00BA312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Нет списка54"/>
    <w:next w:val="a8"/>
    <w:semiHidden/>
    <w:rsid w:val="00BA3122"/>
  </w:style>
  <w:style w:type="table" w:customStyle="1" w:styleId="2020">
    <w:name w:val="Сетка таблицы202"/>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2">
    <w:name w:val="Сетка таблицы243"/>
    <w:basedOn w:val="a7"/>
    <w:next w:val="ab"/>
    <w:uiPriority w:val="59"/>
    <w:rsid w:val="00BA3122"/>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BA3122"/>
    <w:pPr>
      <w:widowControl w:val="0"/>
    </w:pPr>
    <w:rPr>
      <w:rFonts w:asciiTheme="minorHAnsi" w:eastAsia="Calibr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2531">
    <w:name w:val="Сетка таблицы253"/>
    <w:basedOn w:val="a7"/>
    <w:next w:val="ab"/>
    <w:uiPriority w:val="59"/>
    <w:rsid w:val="00BA3122"/>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Текстовка"/>
    <w:uiPriority w:val="99"/>
    <w:rsid w:val="00BA3122"/>
    <w:pPr>
      <w:suppressAutoHyphens/>
      <w:ind w:firstLine="851"/>
      <w:jc w:val="both"/>
    </w:pPr>
    <w:rPr>
      <w:rFonts w:eastAsia="Arial"/>
      <w:sz w:val="28"/>
      <w:lang w:eastAsia="ar-SA"/>
    </w:rPr>
  </w:style>
  <w:style w:type="paragraph" w:customStyle="1" w:styleId="a00">
    <w:name w:val="a0"/>
    <w:basedOn w:val="a5"/>
    <w:rsid w:val="00BA3122"/>
    <w:pPr>
      <w:spacing w:before="100" w:beforeAutospacing="1" w:after="100" w:afterAutospacing="1" w:line="240" w:lineRule="auto"/>
      <w:jc w:val="both"/>
    </w:pPr>
    <w:rPr>
      <w:sz w:val="24"/>
      <w:szCs w:val="24"/>
      <w:lang w:eastAsia="ru-RU"/>
    </w:rPr>
  </w:style>
  <w:style w:type="character" w:customStyle="1" w:styleId="bold">
    <w:name w:val="bold"/>
    <w:basedOn w:val="a6"/>
    <w:rsid w:val="00BA3122"/>
  </w:style>
  <w:style w:type="paragraph" w:customStyle="1" w:styleId="headertext">
    <w:name w:val="headertext"/>
    <w:basedOn w:val="a5"/>
    <w:rsid w:val="00BA3122"/>
    <w:pPr>
      <w:spacing w:before="100" w:beforeAutospacing="1" w:after="100" w:afterAutospacing="1" w:line="240" w:lineRule="auto"/>
      <w:jc w:val="both"/>
    </w:pPr>
    <w:rPr>
      <w:sz w:val="24"/>
      <w:szCs w:val="24"/>
      <w:lang w:eastAsia="ru-RU"/>
    </w:rPr>
  </w:style>
  <w:style w:type="paragraph" w:customStyle="1" w:styleId="0101">
    <w:name w:val="0101"/>
    <w:basedOn w:val="a5"/>
    <w:uiPriority w:val="99"/>
    <w:semiHidden/>
    <w:qFormat/>
    <w:rsid w:val="00BA3122"/>
    <w:pPr>
      <w:keepLines/>
      <w:spacing w:after="0" w:line="240" w:lineRule="auto"/>
      <w:jc w:val="center"/>
    </w:pPr>
    <w:rPr>
      <w:b/>
      <w:caps/>
      <w:sz w:val="28"/>
      <w:szCs w:val="24"/>
      <w:lang w:eastAsia="ru-RU"/>
    </w:rPr>
  </w:style>
  <w:style w:type="paragraph" w:customStyle="1" w:styleId="3f3">
    <w:name w:val="3_подпись"/>
    <w:basedOn w:val="a5"/>
    <w:uiPriority w:val="99"/>
    <w:semiHidden/>
    <w:qFormat/>
    <w:rsid w:val="00BA3122"/>
    <w:pPr>
      <w:tabs>
        <w:tab w:val="right" w:pos="9639"/>
      </w:tabs>
      <w:spacing w:after="0" w:line="240" w:lineRule="auto"/>
    </w:pPr>
    <w:rPr>
      <w:sz w:val="28"/>
      <w:szCs w:val="28"/>
      <w:lang w:eastAsia="ru-RU"/>
    </w:rPr>
  </w:style>
  <w:style w:type="paragraph" w:customStyle="1" w:styleId="1ff7">
    <w:name w:val="Знак Знак1"/>
    <w:basedOn w:val="a5"/>
    <w:rsid w:val="00BA3122"/>
    <w:pPr>
      <w:keepLines/>
      <w:spacing w:after="160" w:line="240" w:lineRule="exact"/>
    </w:pPr>
    <w:rPr>
      <w:rFonts w:ascii="Verdana" w:eastAsia="MS Mincho" w:hAnsi="Verdana" w:cs="Franklin Gothic Book"/>
      <w:sz w:val="20"/>
      <w:szCs w:val="20"/>
      <w:lang w:val="en-US"/>
    </w:rPr>
  </w:style>
  <w:style w:type="paragraph" w:customStyle="1" w:styleId="TableParagraph">
    <w:name w:val="Table Paragraph"/>
    <w:basedOn w:val="a5"/>
    <w:uiPriority w:val="1"/>
    <w:qFormat/>
    <w:rsid w:val="00BA3122"/>
    <w:pPr>
      <w:widowControl w:val="0"/>
      <w:spacing w:after="0" w:line="240" w:lineRule="auto"/>
    </w:pPr>
    <w:rPr>
      <w:rFonts w:asciiTheme="minorHAnsi" w:eastAsiaTheme="minorHAnsi" w:hAnsiTheme="minorHAnsi" w:cstheme="minorBidi"/>
      <w:lang w:val="en-US"/>
    </w:rPr>
  </w:style>
  <w:style w:type="table" w:customStyle="1" w:styleId="TableNormal2">
    <w:name w:val="Table Normal2"/>
    <w:uiPriority w:val="2"/>
    <w:semiHidden/>
    <w:unhideWhenUsed/>
    <w:qFormat/>
    <w:rsid w:val="00BA312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A312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A312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FontStyle23">
    <w:name w:val="Font Style23"/>
    <w:uiPriority w:val="99"/>
    <w:rsid w:val="00BA3122"/>
    <w:rPr>
      <w:rFonts w:ascii="Times New Roman" w:hAnsi="Times New Roman" w:cs="Times New Roman" w:hint="default"/>
      <w:sz w:val="22"/>
      <w:szCs w:val="22"/>
    </w:rPr>
  </w:style>
  <w:style w:type="character" w:customStyle="1" w:styleId="FontStyle425">
    <w:name w:val="Font Style425"/>
    <w:uiPriority w:val="99"/>
    <w:rsid w:val="00BA3122"/>
    <w:rPr>
      <w:rFonts w:ascii="Times New Roman" w:hAnsi="Times New Roman" w:cs="Times New Roman"/>
      <w:sz w:val="22"/>
      <w:szCs w:val="22"/>
    </w:rPr>
  </w:style>
  <w:style w:type="character" w:customStyle="1" w:styleId="afe">
    <w:name w:val="Абзац списка Знак"/>
    <w:link w:val="afc"/>
    <w:uiPriority w:val="99"/>
    <w:rsid w:val="00BA3122"/>
    <w:rPr>
      <w:sz w:val="22"/>
      <w:szCs w:val="22"/>
      <w:lang w:eastAsia="en-US"/>
    </w:rPr>
  </w:style>
  <w:style w:type="table" w:customStyle="1" w:styleId="381">
    <w:name w:val="Сетка таблицы38"/>
    <w:basedOn w:val="a7"/>
    <w:next w:val="ab"/>
    <w:rsid w:val="00BA31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BA3122"/>
    <w:rPr>
      <w:rFonts w:ascii="Arial" w:eastAsiaTheme="minorEastAsia" w:hAnsi="Arial" w:cs="Arial"/>
    </w:rPr>
  </w:style>
  <w:style w:type="paragraph" w:customStyle="1" w:styleId="msonormal1">
    <w:name w:val="msonormal"/>
    <w:basedOn w:val="a5"/>
    <w:rsid w:val="00BA3122"/>
    <w:pPr>
      <w:spacing w:before="100" w:beforeAutospacing="1" w:after="100" w:afterAutospacing="1" w:line="240" w:lineRule="auto"/>
    </w:pPr>
    <w:rPr>
      <w:rFonts w:eastAsiaTheme="minorEastAsia"/>
      <w:sz w:val="24"/>
      <w:szCs w:val="24"/>
      <w:lang w:eastAsia="ru-RU"/>
    </w:rPr>
  </w:style>
  <w:style w:type="character" w:customStyle="1" w:styleId="S1">
    <w:name w:val="S_Обычный в таблице Знак"/>
    <w:link w:val="S2"/>
    <w:locked/>
    <w:rsid w:val="00BA3122"/>
    <w:rPr>
      <w:szCs w:val="24"/>
    </w:rPr>
  </w:style>
  <w:style w:type="paragraph" w:customStyle="1" w:styleId="S2">
    <w:name w:val="S_Обычный в таблице"/>
    <w:basedOn w:val="a5"/>
    <w:link w:val="S1"/>
    <w:rsid w:val="00BA3122"/>
    <w:pPr>
      <w:spacing w:after="0" w:line="240" w:lineRule="auto"/>
      <w:jc w:val="center"/>
    </w:pPr>
    <w:rPr>
      <w:sz w:val="20"/>
      <w:szCs w:val="24"/>
      <w:lang w:eastAsia="ru-RU"/>
    </w:rPr>
  </w:style>
  <w:style w:type="paragraph" w:customStyle="1" w:styleId="a1">
    <w:name w:val="НУМЕРОВАННЫЙ СП"/>
    <w:basedOn w:val="a5"/>
    <w:qFormat/>
    <w:rsid w:val="00BA3122"/>
    <w:pPr>
      <w:widowControl w:val="0"/>
      <w:numPr>
        <w:numId w:val="42"/>
      </w:numPr>
      <w:suppressAutoHyphens/>
      <w:spacing w:before="60" w:after="60" w:line="240" w:lineRule="auto"/>
      <w:jc w:val="both"/>
    </w:pPr>
    <w:rPr>
      <w:rFonts w:eastAsia="Lucida Sans Unicode"/>
      <w:sz w:val="25"/>
      <w:szCs w:val="24"/>
    </w:rPr>
  </w:style>
  <w:style w:type="character" w:customStyle="1" w:styleId="Mention">
    <w:name w:val="Mention"/>
    <w:basedOn w:val="a6"/>
    <w:uiPriority w:val="99"/>
    <w:semiHidden/>
    <w:unhideWhenUsed/>
    <w:rsid w:val="00BA3122"/>
    <w:rPr>
      <w:color w:val="2B579A"/>
      <w:shd w:val="clear" w:color="auto" w:fill="E6E6E6"/>
    </w:rPr>
  </w:style>
  <w:style w:type="character" w:customStyle="1" w:styleId="UnresolvedMention">
    <w:name w:val="Unresolved Mention"/>
    <w:basedOn w:val="a6"/>
    <w:uiPriority w:val="99"/>
    <w:semiHidden/>
    <w:unhideWhenUsed/>
    <w:rsid w:val="00BA3122"/>
    <w:rPr>
      <w:color w:val="808080"/>
      <w:shd w:val="clear" w:color="auto" w:fill="E6E6E6"/>
    </w:rPr>
  </w:style>
  <w:style w:type="character" w:customStyle="1" w:styleId="1000">
    <w:name w:val="Стиль Масштаб знаков: 100%"/>
    <w:rsid w:val="00BA3122"/>
    <w:rPr>
      <w:w w:val="100"/>
    </w:rPr>
  </w:style>
  <w:style w:type="paragraph" w:customStyle="1" w:styleId="font7">
    <w:name w:val="font7"/>
    <w:basedOn w:val="a5"/>
    <w:rsid w:val="00BA3122"/>
    <w:pPr>
      <w:spacing w:before="100" w:beforeAutospacing="1" w:after="100" w:afterAutospacing="1" w:line="240" w:lineRule="auto"/>
    </w:pPr>
    <w:rPr>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79973">
      <w:bodyDiv w:val="1"/>
      <w:marLeft w:val="0"/>
      <w:marRight w:val="0"/>
      <w:marTop w:val="0"/>
      <w:marBottom w:val="0"/>
      <w:divBdr>
        <w:top w:val="none" w:sz="0" w:space="0" w:color="auto"/>
        <w:left w:val="none" w:sz="0" w:space="0" w:color="auto"/>
        <w:bottom w:val="none" w:sz="0" w:space="0" w:color="auto"/>
        <w:right w:val="none" w:sz="0" w:space="0" w:color="auto"/>
      </w:divBdr>
    </w:div>
    <w:div w:id="4527248">
      <w:bodyDiv w:val="1"/>
      <w:marLeft w:val="0"/>
      <w:marRight w:val="0"/>
      <w:marTop w:val="0"/>
      <w:marBottom w:val="0"/>
      <w:divBdr>
        <w:top w:val="none" w:sz="0" w:space="0" w:color="auto"/>
        <w:left w:val="none" w:sz="0" w:space="0" w:color="auto"/>
        <w:bottom w:val="none" w:sz="0" w:space="0" w:color="auto"/>
        <w:right w:val="none" w:sz="0" w:space="0" w:color="auto"/>
      </w:divBdr>
    </w:div>
    <w:div w:id="17661111">
      <w:bodyDiv w:val="1"/>
      <w:marLeft w:val="0"/>
      <w:marRight w:val="0"/>
      <w:marTop w:val="0"/>
      <w:marBottom w:val="0"/>
      <w:divBdr>
        <w:top w:val="none" w:sz="0" w:space="0" w:color="auto"/>
        <w:left w:val="none" w:sz="0" w:space="0" w:color="auto"/>
        <w:bottom w:val="none" w:sz="0" w:space="0" w:color="auto"/>
        <w:right w:val="none" w:sz="0" w:space="0" w:color="auto"/>
      </w:divBdr>
    </w:div>
    <w:div w:id="18288516">
      <w:bodyDiv w:val="1"/>
      <w:marLeft w:val="0"/>
      <w:marRight w:val="0"/>
      <w:marTop w:val="0"/>
      <w:marBottom w:val="0"/>
      <w:divBdr>
        <w:top w:val="none" w:sz="0" w:space="0" w:color="auto"/>
        <w:left w:val="none" w:sz="0" w:space="0" w:color="auto"/>
        <w:bottom w:val="none" w:sz="0" w:space="0" w:color="auto"/>
        <w:right w:val="none" w:sz="0" w:space="0" w:color="auto"/>
      </w:divBdr>
    </w:div>
    <w:div w:id="52893499">
      <w:bodyDiv w:val="1"/>
      <w:marLeft w:val="0"/>
      <w:marRight w:val="0"/>
      <w:marTop w:val="0"/>
      <w:marBottom w:val="0"/>
      <w:divBdr>
        <w:top w:val="none" w:sz="0" w:space="0" w:color="auto"/>
        <w:left w:val="none" w:sz="0" w:space="0" w:color="auto"/>
        <w:bottom w:val="none" w:sz="0" w:space="0" w:color="auto"/>
        <w:right w:val="none" w:sz="0" w:space="0" w:color="auto"/>
      </w:divBdr>
    </w:div>
    <w:div w:id="56170763">
      <w:bodyDiv w:val="1"/>
      <w:marLeft w:val="0"/>
      <w:marRight w:val="0"/>
      <w:marTop w:val="0"/>
      <w:marBottom w:val="0"/>
      <w:divBdr>
        <w:top w:val="none" w:sz="0" w:space="0" w:color="auto"/>
        <w:left w:val="none" w:sz="0" w:space="0" w:color="auto"/>
        <w:bottom w:val="none" w:sz="0" w:space="0" w:color="auto"/>
        <w:right w:val="none" w:sz="0" w:space="0" w:color="auto"/>
      </w:divBdr>
    </w:div>
    <w:div w:id="94373095">
      <w:bodyDiv w:val="1"/>
      <w:marLeft w:val="0"/>
      <w:marRight w:val="0"/>
      <w:marTop w:val="0"/>
      <w:marBottom w:val="0"/>
      <w:divBdr>
        <w:top w:val="none" w:sz="0" w:space="0" w:color="auto"/>
        <w:left w:val="none" w:sz="0" w:space="0" w:color="auto"/>
        <w:bottom w:val="none" w:sz="0" w:space="0" w:color="auto"/>
        <w:right w:val="none" w:sz="0" w:space="0" w:color="auto"/>
      </w:divBdr>
    </w:div>
    <w:div w:id="114954604">
      <w:bodyDiv w:val="1"/>
      <w:marLeft w:val="0"/>
      <w:marRight w:val="0"/>
      <w:marTop w:val="0"/>
      <w:marBottom w:val="0"/>
      <w:divBdr>
        <w:top w:val="none" w:sz="0" w:space="0" w:color="auto"/>
        <w:left w:val="none" w:sz="0" w:space="0" w:color="auto"/>
        <w:bottom w:val="none" w:sz="0" w:space="0" w:color="auto"/>
        <w:right w:val="none" w:sz="0" w:space="0" w:color="auto"/>
      </w:divBdr>
    </w:div>
    <w:div w:id="117141500">
      <w:bodyDiv w:val="1"/>
      <w:marLeft w:val="0"/>
      <w:marRight w:val="0"/>
      <w:marTop w:val="0"/>
      <w:marBottom w:val="0"/>
      <w:divBdr>
        <w:top w:val="none" w:sz="0" w:space="0" w:color="auto"/>
        <w:left w:val="none" w:sz="0" w:space="0" w:color="auto"/>
        <w:bottom w:val="none" w:sz="0" w:space="0" w:color="auto"/>
        <w:right w:val="none" w:sz="0" w:space="0" w:color="auto"/>
      </w:divBdr>
    </w:div>
    <w:div w:id="118108956">
      <w:bodyDiv w:val="1"/>
      <w:marLeft w:val="0"/>
      <w:marRight w:val="0"/>
      <w:marTop w:val="0"/>
      <w:marBottom w:val="0"/>
      <w:divBdr>
        <w:top w:val="none" w:sz="0" w:space="0" w:color="auto"/>
        <w:left w:val="none" w:sz="0" w:space="0" w:color="auto"/>
        <w:bottom w:val="none" w:sz="0" w:space="0" w:color="auto"/>
        <w:right w:val="none" w:sz="0" w:space="0" w:color="auto"/>
      </w:divBdr>
    </w:div>
    <w:div w:id="127824978">
      <w:bodyDiv w:val="1"/>
      <w:marLeft w:val="0"/>
      <w:marRight w:val="0"/>
      <w:marTop w:val="0"/>
      <w:marBottom w:val="0"/>
      <w:divBdr>
        <w:top w:val="none" w:sz="0" w:space="0" w:color="auto"/>
        <w:left w:val="none" w:sz="0" w:space="0" w:color="auto"/>
        <w:bottom w:val="none" w:sz="0" w:space="0" w:color="auto"/>
        <w:right w:val="none" w:sz="0" w:space="0" w:color="auto"/>
      </w:divBdr>
    </w:div>
    <w:div w:id="128522114">
      <w:bodyDiv w:val="1"/>
      <w:marLeft w:val="0"/>
      <w:marRight w:val="0"/>
      <w:marTop w:val="0"/>
      <w:marBottom w:val="0"/>
      <w:divBdr>
        <w:top w:val="none" w:sz="0" w:space="0" w:color="auto"/>
        <w:left w:val="none" w:sz="0" w:space="0" w:color="auto"/>
        <w:bottom w:val="none" w:sz="0" w:space="0" w:color="auto"/>
        <w:right w:val="none" w:sz="0" w:space="0" w:color="auto"/>
      </w:divBdr>
    </w:div>
    <w:div w:id="130245935">
      <w:bodyDiv w:val="1"/>
      <w:marLeft w:val="0"/>
      <w:marRight w:val="0"/>
      <w:marTop w:val="0"/>
      <w:marBottom w:val="0"/>
      <w:divBdr>
        <w:top w:val="none" w:sz="0" w:space="0" w:color="auto"/>
        <w:left w:val="none" w:sz="0" w:space="0" w:color="auto"/>
        <w:bottom w:val="none" w:sz="0" w:space="0" w:color="auto"/>
        <w:right w:val="none" w:sz="0" w:space="0" w:color="auto"/>
      </w:divBdr>
    </w:div>
    <w:div w:id="146556431">
      <w:bodyDiv w:val="1"/>
      <w:marLeft w:val="0"/>
      <w:marRight w:val="0"/>
      <w:marTop w:val="0"/>
      <w:marBottom w:val="0"/>
      <w:divBdr>
        <w:top w:val="none" w:sz="0" w:space="0" w:color="auto"/>
        <w:left w:val="none" w:sz="0" w:space="0" w:color="auto"/>
        <w:bottom w:val="none" w:sz="0" w:space="0" w:color="auto"/>
        <w:right w:val="none" w:sz="0" w:space="0" w:color="auto"/>
      </w:divBdr>
    </w:div>
    <w:div w:id="181747775">
      <w:bodyDiv w:val="1"/>
      <w:marLeft w:val="0"/>
      <w:marRight w:val="0"/>
      <w:marTop w:val="0"/>
      <w:marBottom w:val="0"/>
      <w:divBdr>
        <w:top w:val="none" w:sz="0" w:space="0" w:color="auto"/>
        <w:left w:val="none" w:sz="0" w:space="0" w:color="auto"/>
        <w:bottom w:val="none" w:sz="0" w:space="0" w:color="auto"/>
        <w:right w:val="none" w:sz="0" w:space="0" w:color="auto"/>
      </w:divBdr>
    </w:div>
    <w:div w:id="194084121">
      <w:bodyDiv w:val="1"/>
      <w:marLeft w:val="0"/>
      <w:marRight w:val="0"/>
      <w:marTop w:val="0"/>
      <w:marBottom w:val="0"/>
      <w:divBdr>
        <w:top w:val="none" w:sz="0" w:space="0" w:color="auto"/>
        <w:left w:val="none" w:sz="0" w:space="0" w:color="auto"/>
        <w:bottom w:val="none" w:sz="0" w:space="0" w:color="auto"/>
        <w:right w:val="none" w:sz="0" w:space="0" w:color="auto"/>
      </w:divBdr>
    </w:div>
    <w:div w:id="210502004">
      <w:bodyDiv w:val="1"/>
      <w:marLeft w:val="0"/>
      <w:marRight w:val="0"/>
      <w:marTop w:val="0"/>
      <w:marBottom w:val="0"/>
      <w:divBdr>
        <w:top w:val="none" w:sz="0" w:space="0" w:color="auto"/>
        <w:left w:val="none" w:sz="0" w:space="0" w:color="auto"/>
        <w:bottom w:val="none" w:sz="0" w:space="0" w:color="auto"/>
        <w:right w:val="none" w:sz="0" w:space="0" w:color="auto"/>
      </w:divBdr>
    </w:div>
    <w:div w:id="216090379">
      <w:bodyDiv w:val="1"/>
      <w:marLeft w:val="0"/>
      <w:marRight w:val="0"/>
      <w:marTop w:val="0"/>
      <w:marBottom w:val="0"/>
      <w:divBdr>
        <w:top w:val="none" w:sz="0" w:space="0" w:color="auto"/>
        <w:left w:val="none" w:sz="0" w:space="0" w:color="auto"/>
        <w:bottom w:val="none" w:sz="0" w:space="0" w:color="auto"/>
        <w:right w:val="none" w:sz="0" w:space="0" w:color="auto"/>
      </w:divBdr>
    </w:div>
    <w:div w:id="236061428">
      <w:bodyDiv w:val="1"/>
      <w:marLeft w:val="0"/>
      <w:marRight w:val="0"/>
      <w:marTop w:val="0"/>
      <w:marBottom w:val="0"/>
      <w:divBdr>
        <w:top w:val="none" w:sz="0" w:space="0" w:color="auto"/>
        <w:left w:val="none" w:sz="0" w:space="0" w:color="auto"/>
        <w:bottom w:val="none" w:sz="0" w:space="0" w:color="auto"/>
        <w:right w:val="none" w:sz="0" w:space="0" w:color="auto"/>
      </w:divBdr>
    </w:div>
    <w:div w:id="239485923">
      <w:bodyDiv w:val="1"/>
      <w:marLeft w:val="0"/>
      <w:marRight w:val="0"/>
      <w:marTop w:val="0"/>
      <w:marBottom w:val="0"/>
      <w:divBdr>
        <w:top w:val="none" w:sz="0" w:space="0" w:color="auto"/>
        <w:left w:val="none" w:sz="0" w:space="0" w:color="auto"/>
        <w:bottom w:val="none" w:sz="0" w:space="0" w:color="auto"/>
        <w:right w:val="none" w:sz="0" w:space="0" w:color="auto"/>
      </w:divBdr>
    </w:div>
    <w:div w:id="239876066">
      <w:bodyDiv w:val="1"/>
      <w:marLeft w:val="0"/>
      <w:marRight w:val="0"/>
      <w:marTop w:val="0"/>
      <w:marBottom w:val="0"/>
      <w:divBdr>
        <w:top w:val="none" w:sz="0" w:space="0" w:color="auto"/>
        <w:left w:val="none" w:sz="0" w:space="0" w:color="auto"/>
        <w:bottom w:val="none" w:sz="0" w:space="0" w:color="auto"/>
        <w:right w:val="none" w:sz="0" w:space="0" w:color="auto"/>
      </w:divBdr>
    </w:div>
    <w:div w:id="249169359">
      <w:bodyDiv w:val="1"/>
      <w:marLeft w:val="0"/>
      <w:marRight w:val="0"/>
      <w:marTop w:val="0"/>
      <w:marBottom w:val="0"/>
      <w:divBdr>
        <w:top w:val="none" w:sz="0" w:space="0" w:color="auto"/>
        <w:left w:val="none" w:sz="0" w:space="0" w:color="auto"/>
        <w:bottom w:val="none" w:sz="0" w:space="0" w:color="auto"/>
        <w:right w:val="none" w:sz="0" w:space="0" w:color="auto"/>
      </w:divBdr>
    </w:div>
    <w:div w:id="253057157">
      <w:bodyDiv w:val="1"/>
      <w:marLeft w:val="0"/>
      <w:marRight w:val="0"/>
      <w:marTop w:val="0"/>
      <w:marBottom w:val="0"/>
      <w:divBdr>
        <w:top w:val="none" w:sz="0" w:space="0" w:color="auto"/>
        <w:left w:val="none" w:sz="0" w:space="0" w:color="auto"/>
        <w:bottom w:val="none" w:sz="0" w:space="0" w:color="auto"/>
        <w:right w:val="none" w:sz="0" w:space="0" w:color="auto"/>
      </w:divBdr>
    </w:div>
    <w:div w:id="263660876">
      <w:bodyDiv w:val="1"/>
      <w:marLeft w:val="0"/>
      <w:marRight w:val="0"/>
      <w:marTop w:val="0"/>
      <w:marBottom w:val="0"/>
      <w:divBdr>
        <w:top w:val="none" w:sz="0" w:space="0" w:color="auto"/>
        <w:left w:val="none" w:sz="0" w:space="0" w:color="auto"/>
        <w:bottom w:val="none" w:sz="0" w:space="0" w:color="auto"/>
        <w:right w:val="none" w:sz="0" w:space="0" w:color="auto"/>
      </w:divBdr>
    </w:div>
    <w:div w:id="270818874">
      <w:bodyDiv w:val="1"/>
      <w:marLeft w:val="0"/>
      <w:marRight w:val="0"/>
      <w:marTop w:val="0"/>
      <w:marBottom w:val="0"/>
      <w:divBdr>
        <w:top w:val="none" w:sz="0" w:space="0" w:color="auto"/>
        <w:left w:val="none" w:sz="0" w:space="0" w:color="auto"/>
        <w:bottom w:val="none" w:sz="0" w:space="0" w:color="auto"/>
        <w:right w:val="none" w:sz="0" w:space="0" w:color="auto"/>
      </w:divBdr>
    </w:div>
    <w:div w:id="271477738">
      <w:bodyDiv w:val="1"/>
      <w:marLeft w:val="0"/>
      <w:marRight w:val="0"/>
      <w:marTop w:val="0"/>
      <w:marBottom w:val="0"/>
      <w:divBdr>
        <w:top w:val="none" w:sz="0" w:space="0" w:color="auto"/>
        <w:left w:val="none" w:sz="0" w:space="0" w:color="auto"/>
        <w:bottom w:val="none" w:sz="0" w:space="0" w:color="auto"/>
        <w:right w:val="none" w:sz="0" w:space="0" w:color="auto"/>
      </w:divBdr>
    </w:div>
    <w:div w:id="271790901">
      <w:bodyDiv w:val="1"/>
      <w:marLeft w:val="0"/>
      <w:marRight w:val="0"/>
      <w:marTop w:val="0"/>
      <w:marBottom w:val="0"/>
      <w:divBdr>
        <w:top w:val="none" w:sz="0" w:space="0" w:color="auto"/>
        <w:left w:val="none" w:sz="0" w:space="0" w:color="auto"/>
        <w:bottom w:val="none" w:sz="0" w:space="0" w:color="auto"/>
        <w:right w:val="none" w:sz="0" w:space="0" w:color="auto"/>
      </w:divBdr>
    </w:div>
    <w:div w:id="273295281">
      <w:bodyDiv w:val="1"/>
      <w:marLeft w:val="0"/>
      <w:marRight w:val="0"/>
      <w:marTop w:val="0"/>
      <w:marBottom w:val="0"/>
      <w:divBdr>
        <w:top w:val="none" w:sz="0" w:space="0" w:color="auto"/>
        <w:left w:val="none" w:sz="0" w:space="0" w:color="auto"/>
        <w:bottom w:val="none" w:sz="0" w:space="0" w:color="auto"/>
        <w:right w:val="none" w:sz="0" w:space="0" w:color="auto"/>
      </w:divBdr>
    </w:div>
    <w:div w:id="288362162">
      <w:bodyDiv w:val="1"/>
      <w:marLeft w:val="0"/>
      <w:marRight w:val="0"/>
      <w:marTop w:val="0"/>
      <w:marBottom w:val="0"/>
      <w:divBdr>
        <w:top w:val="none" w:sz="0" w:space="0" w:color="auto"/>
        <w:left w:val="none" w:sz="0" w:space="0" w:color="auto"/>
        <w:bottom w:val="none" w:sz="0" w:space="0" w:color="auto"/>
        <w:right w:val="none" w:sz="0" w:space="0" w:color="auto"/>
      </w:divBdr>
    </w:div>
    <w:div w:id="303240035">
      <w:bodyDiv w:val="1"/>
      <w:marLeft w:val="0"/>
      <w:marRight w:val="0"/>
      <w:marTop w:val="0"/>
      <w:marBottom w:val="0"/>
      <w:divBdr>
        <w:top w:val="none" w:sz="0" w:space="0" w:color="auto"/>
        <w:left w:val="none" w:sz="0" w:space="0" w:color="auto"/>
        <w:bottom w:val="none" w:sz="0" w:space="0" w:color="auto"/>
        <w:right w:val="none" w:sz="0" w:space="0" w:color="auto"/>
      </w:divBdr>
    </w:div>
    <w:div w:id="316959297">
      <w:bodyDiv w:val="1"/>
      <w:marLeft w:val="0"/>
      <w:marRight w:val="0"/>
      <w:marTop w:val="0"/>
      <w:marBottom w:val="0"/>
      <w:divBdr>
        <w:top w:val="none" w:sz="0" w:space="0" w:color="auto"/>
        <w:left w:val="none" w:sz="0" w:space="0" w:color="auto"/>
        <w:bottom w:val="none" w:sz="0" w:space="0" w:color="auto"/>
        <w:right w:val="none" w:sz="0" w:space="0" w:color="auto"/>
      </w:divBdr>
    </w:div>
    <w:div w:id="333994598">
      <w:bodyDiv w:val="1"/>
      <w:marLeft w:val="0"/>
      <w:marRight w:val="0"/>
      <w:marTop w:val="0"/>
      <w:marBottom w:val="0"/>
      <w:divBdr>
        <w:top w:val="none" w:sz="0" w:space="0" w:color="auto"/>
        <w:left w:val="none" w:sz="0" w:space="0" w:color="auto"/>
        <w:bottom w:val="none" w:sz="0" w:space="0" w:color="auto"/>
        <w:right w:val="none" w:sz="0" w:space="0" w:color="auto"/>
      </w:divBdr>
    </w:div>
    <w:div w:id="336200823">
      <w:bodyDiv w:val="1"/>
      <w:marLeft w:val="0"/>
      <w:marRight w:val="0"/>
      <w:marTop w:val="0"/>
      <w:marBottom w:val="0"/>
      <w:divBdr>
        <w:top w:val="none" w:sz="0" w:space="0" w:color="auto"/>
        <w:left w:val="none" w:sz="0" w:space="0" w:color="auto"/>
        <w:bottom w:val="none" w:sz="0" w:space="0" w:color="auto"/>
        <w:right w:val="none" w:sz="0" w:space="0" w:color="auto"/>
      </w:divBdr>
    </w:div>
    <w:div w:id="343828760">
      <w:bodyDiv w:val="1"/>
      <w:marLeft w:val="0"/>
      <w:marRight w:val="0"/>
      <w:marTop w:val="0"/>
      <w:marBottom w:val="0"/>
      <w:divBdr>
        <w:top w:val="none" w:sz="0" w:space="0" w:color="auto"/>
        <w:left w:val="none" w:sz="0" w:space="0" w:color="auto"/>
        <w:bottom w:val="none" w:sz="0" w:space="0" w:color="auto"/>
        <w:right w:val="none" w:sz="0" w:space="0" w:color="auto"/>
      </w:divBdr>
    </w:div>
    <w:div w:id="357315735">
      <w:bodyDiv w:val="1"/>
      <w:marLeft w:val="0"/>
      <w:marRight w:val="0"/>
      <w:marTop w:val="0"/>
      <w:marBottom w:val="0"/>
      <w:divBdr>
        <w:top w:val="none" w:sz="0" w:space="0" w:color="auto"/>
        <w:left w:val="none" w:sz="0" w:space="0" w:color="auto"/>
        <w:bottom w:val="none" w:sz="0" w:space="0" w:color="auto"/>
        <w:right w:val="none" w:sz="0" w:space="0" w:color="auto"/>
      </w:divBdr>
    </w:div>
    <w:div w:id="363479914">
      <w:bodyDiv w:val="1"/>
      <w:marLeft w:val="0"/>
      <w:marRight w:val="0"/>
      <w:marTop w:val="0"/>
      <w:marBottom w:val="0"/>
      <w:divBdr>
        <w:top w:val="none" w:sz="0" w:space="0" w:color="auto"/>
        <w:left w:val="none" w:sz="0" w:space="0" w:color="auto"/>
        <w:bottom w:val="none" w:sz="0" w:space="0" w:color="auto"/>
        <w:right w:val="none" w:sz="0" w:space="0" w:color="auto"/>
      </w:divBdr>
    </w:div>
    <w:div w:id="367025096">
      <w:bodyDiv w:val="1"/>
      <w:marLeft w:val="0"/>
      <w:marRight w:val="0"/>
      <w:marTop w:val="0"/>
      <w:marBottom w:val="0"/>
      <w:divBdr>
        <w:top w:val="none" w:sz="0" w:space="0" w:color="auto"/>
        <w:left w:val="none" w:sz="0" w:space="0" w:color="auto"/>
        <w:bottom w:val="none" w:sz="0" w:space="0" w:color="auto"/>
        <w:right w:val="none" w:sz="0" w:space="0" w:color="auto"/>
      </w:divBdr>
    </w:div>
    <w:div w:id="378212356">
      <w:bodyDiv w:val="1"/>
      <w:marLeft w:val="0"/>
      <w:marRight w:val="0"/>
      <w:marTop w:val="0"/>
      <w:marBottom w:val="0"/>
      <w:divBdr>
        <w:top w:val="none" w:sz="0" w:space="0" w:color="auto"/>
        <w:left w:val="none" w:sz="0" w:space="0" w:color="auto"/>
        <w:bottom w:val="none" w:sz="0" w:space="0" w:color="auto"/>
        <w:right w:val="none" w:sz="0" w:space="0" w:color="auto"/>
      </w:divBdr>
    </w:div>
    <w:div w:id="384991042">
      <w:bodyDiv w:val="1"/>
      <w:marLeft w:val="0"/>
      <w:marRight w:val="0"/>
      <w:marTop w:val="0"/>
      <w:marBottom w:val="0"/>
      <w:divBdr>
        <w:top w:val="none" w:sz="0" w:space="0" w:color="auto"/>
        <w:left w:val="none" w:sz="0" w:space="0" w:color="auto"/>
        <w:bottom w:val="none" w:sz="0" w:space="0" w:color="auto"/>
        <w:right w:val="none" w:sz="0" w:space="0" w:color="auto"/>
      </w:divBdr>
    </w:div>
    <w:div w:id="389113774">
      <w:bodyDiv w:val="1"/>
      <w:marLeft w:val="0"/>
      <w:marRight w:val="0"/>
      <w:marTop w:val="0"/>
      <w:marBottom w:val="0"/>
      <w:divBdr>
        <w:top w:val="none" w:sz="0" w:space="0" w:color="auto"/>
        <w:left w:val="none" w:sz="0" w:space="0" w:color="auto"/>
        <w:bottom w:val="none" w:sz="0" w:space="0" w:color="auto"/>
        <w:right w:val="none" w:sz="0" w:space="0" w:color="auto"/>
      </w:divBdr>
    </w:div>
    <w:div w:id="389424178">
      <w:bodyDiv w:val="1"/>
      <w:marLeft w:val="0"/>
      <w:marRight w:val="0"/>
      <w:marTop w:val="0"/>
      <w:marBottom w:val="0"/>
      <w:divBdr>
        <w:top w:val="none" w:sz="0" w:space="0" w:color="auto"/>
        <w:left w:val="none" w:sz="0" w:space="0" w:color="auto"/>
        <w:bottom w:val="none" w:sz="0" w:space="0" w:color="auto"/>
        <w:right w:val="none" w:sz="0" w:space="0" w:color="auto"/>
      </w:divBdr>
    </w:div>
    <w:div w:id="397481227">
      <w:bodyDiv w:val="1"/>
      <w:marLeft w:val="0"/>
      <w:marRight w:val="0"/>
      <w:marTop w:val="0"/>
      <w:marBottom w:val="0"/>
      <w:divBdr>
        <w:top w:val="none" w:sz="0" w:space="0" w:color="auto"/>
        <w:left w:val="none" w:sz="0" w:space="0" w:color="auto"/>
        <w:bottom w:val="none" w:sz="0" w:space="0" w:color="auto"/>
        <w:right w:val="none" w:sz="0" w:space="0" w:color="auto"/>
      </w:divBdr>
    </w:div>
    <w:div w:id="397678074">
      <w:bodyDiv w:val="1"/>
      <w:marLeft w:val="0"/>
      <w:marRight w:val="0"/>
      <w:marTop w:val="0"/>
      <w:marBottom w:val="0"/>
      <w:divBdr>
        <w:top w:val="none" w:sz="0" w:space="0" w:color="auto"/>
        <w:left w:val="none" w:sz="0" w:space="0" w:color="auto"/>
        <w:bottom w:val="none" w:sz="0" w:space="0" w:color="auto"/>
        <w:right w:val="none" w:sz="0" w:space="0" w:color="auto"/>
      </w:divBdr>
    </w:div>
    <w:div w:id="398020493">
      <w:bodyDiv w:val="1"/>
      <w:marLeft w:val="0"/>
      <w:marRight w:val="0"/>
      <w:marTop w:val="0"/>
      <w:marBottom w:val="0"/>
      <w:divBdr>
        <w:top w:val="none" w:sz="0" w:space="0" w:color="auto"/>
        <w:left w:val="none" w:sz="0" w:space="0" w:color="auto"/>
        <w:bottom w:val="none" w:sz="0" w:space="0" w:color="auto"/>
        <w:right w:val="none" w:sz="0" w:space="0" w:color="auto"/>
      </w:divBdr>
    </w:div>
    <w:div w:id="422191385">
      <w:bodyDiv w:val="1"/>
      <w:marLeft w:val="0"/>
      <w:marRight w:val="0"/>
      <w:marTop w:val="0"/>
      <w:marBottom w:val="0"/>
      <w:divBdr>
        <w:top w:val="none" w:sz="0" w:space="0" w:color="auto"/>
        <w:left w:val="none" w:sz="0" w:space="0" w:color="auto"/>
        <w:bottom w:val="none" w:sz="0" w:space="0" w:color="auto"/>
        <w:right w:val="none" w:sz="0" w:space="0" w:color="auto"/>
      </w:divBdr>
    </w:div>
    <w:div w:id="423305680">
      <w:bodyDiv w:val="1"/>
      <w:marLeft w:val="0"/>
      <w:marRight w:val="0"/>
      <w:marTop w:val="0"/>
      <w:marBottom w:val="0"/>
      <w:divBdr>
        <w:top w:val="none" w:sz="0" w:space="0" w:color="auto"/>
        <w:left w:val="none" w:sz="0" w:space="0" w:color="auto"/>
        <w:bottom w:val="none" w:sz="0" w:space="0" w:color="auto"/>
        <w:right w:val="none" w:sz="0" w:space="0" w:color="auto"/>
      </w:divBdr>
    </w:div>
    <w:div w:id="429588870">
      <w:bodyDiv w:val="1"/>
      <w:marLeft w:val="0"/>
      <w:marRight w:val="0"/>
      <w:marTop w:val="0"/>
      <w:marBottom w:val="0"/>
      <w:divBdr>
        <w:top w:val="none" w:sz="0" w:space="0" w:color="auto"/>
        <w:left w:val="none" w:sz="0" w:space="0" w:color="auto"/>
        <w:bottom w:val="none" w:sz="0" w:space="0" w:color="auto"/>
        <w:right w:val="none" w:sz="0" w:space="0" w:color="auto"/>
      </w:divBdr>
    </w:div>
    <w:div w:id="437526560">
      <w:bodyDiv w:val="1"/>
      <w:marLeft w:val="0"/>
      <w:marRight w:val="0"/>
      <w:marTop w:val="0"/>
      <w:marBottom w:val="0"/>
      <w:divBdr>
        <w:top w:val="none" w:sz="0" w:space="0" w:color="auto"/>
        <w:left w:val="none" w:sz="0" w:space="0" w:color="auto"/>
        <w:bottom w:val="none" w:sz="0" w:space="0" w:color="auto"/>
        <w:right w:val="none" w:sz="0" w:space="0" w:color="auto"/>
      </w:divBdr>
    </w:div>
    <w:div w:id="481045510">
      <w:bodyDiv w:val="1"/>
      <w:marLeft w:val="0"/>
      <w:marRight w:val="0"/>
      <w:marTop w:val="0"/>
      <w:marBottom w:val="0"/>
      <w:divBdr>
        <w:top w:val="none" w:sz="0" w:space="0" w:color="auto"/>
        <w:left w:val="none" w:sz="0" w:space="0" w:color="auto"/>
        <w:bottom w:val="none" w:sz="0" w:space="0" w:color="auto"/>
        <w:right w:val="none" w:sz="0" w:space="0" w:color="auto"/>
      </w:divBdr>
    </w:div>
    <w:div w:id="491261666">
      <w:bodyDiv w:val="1"/>
      <w:marLeft w:val="0"/>
      <w:marRight w:val="0"/>
      <w:marTop w:val="0"/>
      <w:marBottom w:val="0"/>
      <w:divBdr>
        <w:top w:val="none" w:sz="0" w:space="0" w:color="auto"/>
        <w:left w:val="none" w:sz="0" w:space="0" w:color="auto"/>
        <w:bottom w:val="none" w:sz="0" w:space="0" w:color="auto"/>
        <w:right w:val="none" w:sz="0" w:space="0" w:color="auto"/>
      </w:divBdr>
    </w:div>
    <w:div w:id="491801587">
      <w:bodyDiv w:val="1"/>
      <w:marLeft w:val="0"/>
      <w:marRight w:val="0"/>
      <w:marTop w:val="0"/>
      <w:marBottom w:val="0"/>
      <w:divBdr>
        <w:top w:val="none" w:sz="0" w:space="0" w:color="auto"/>
        <w:left w:val="none" w:sz="0" w:space="0" w:color="auto"/>
        <w:bottom w:val="none" w:sz="0" w:space="0" w:color="auto"/>
        <w:right w:val="none" w:sz="0" w:space="0" w:color="auto"/>
      </w:divBdr>
    </w:div>
    <w:div w:id="496921619">
      <w:bodyDiv w:val="1"/>
      <w:marLeft w:val="0"/>
      <w:marRight w:val="0"/>
      <w:marTop w:val="0"/>
      <w:marBottom w:val="0"/>
      <w:divBdr>
        <w:top w:val="none" w:sz="0" w:space="0" w:color="auto"/>
        <w:left w:val="none" w:sz="0" w:space="0" w:color="auto"/>
        <w:bottom w:val="none" w:sz="0" w:space="0" w:color="auto"/>
        <w:right w:val="none" w:sz="0" w:space="0" w:color="auto"/>
      </w:divBdr>
    </w:div>
    <w:div w:id="502206148">
      <w:bodyDiv w:val="1"/>
      <w:marLeft w:val="0"/>
      <w:marRight w:val="0"/>
      <w:marTop w:val="0"/>
      <w:marBottom w:val="0"/>
      <w:divBdr>
        <w:top w:val="none" w:sz="0" w:space="0" w:color="auto"/>
        <w:left w:val="none" w:sz="0" w:space="0" w:color="auto"/>
        <w:bottom w:val="none" w:sz="0" w:space="0" w:color="auto"/>
        <w:right w:val="none" w:sz="0" w:space="0" w:color="auto"/>
      </w:divBdr>
    </w:div>
    <w:div w:id="550308559">
      <w:bodyDiv w:val="1"/>
      <w:marLeft w:val="0"/>
      <w:marRight w:val="0"/>
      <w:marTop w:val="0"/>
      <w:marBottom w:val="0"/>
      <w:divBdr>
        <w:top w:val="none" w:sz="0" w:space="0" w:color="auto"/>
        <w:left w:val="none" w:sz="0" w:space="0" w:color="auto"/>
        <w:bottom w:val="none" w:sz="0" w:space="0" w:color="auto"/>
        <w:right w:val="none" w:sz="0" w:space="0" w:color="auto"/>
      </w:divBdr>
    </w:div>
    <w:div w:id="566501266">
      <w:bodyDiv w:val="1"/>
      <w:marLeft w:val="0"/>
      <w:marRight w:val="0"/>
      <w:marTop w:val="0"/>
      <w:marBottom w:val="0"/>
      <w:divBdr>
        <w:top w:val="none" w:sz="0" w:space="0" w:color="auto"/>
        <w:left w:val="none" w:sz="0" w:space="0" w:color="auto"/>
        <w:bottom w:val="none" w:sz="0" w:space="0" w:color="auto"/>
        <w:right w:val="none" w:sz="0" w:space="0" w:color="auto"/>
      </w:divBdr>
    </w:div>
    <w:div w:id="570626905">
      <w:bodyDiv w:val="1"/>
      <w:marLeft w:val="0"/>
      <w:marRight w:val="0"/>
      <w:marTop w:val="0"/>
      <w:marBottom w:val="0"/>
      <w:divBdr>
        <w:top w:val="none" w:sz="0" w:space="0" w:color="auto"/>
        <w:left w:val="none" w:sz="0" w:space="0" w:color="auto"/>
        <w:bottom w:val="none" w:sz="0" w:space="0" w:color="auto"/>
        <w:right w:val="none" w:sz="0" w:space="0" w:color="auto"/>
      </w:divBdr>
    </w:div>
    <w:div w:id="578952643">
      <w:bodyDiv w:val="1"/>
      <w:marLeft w:val="0"/>
      <w:marRight w:val="0"/>
      <w:marTop w:val="0"/>
      <w:marBottom w:val="0"/>
      <w:divBdr>
        <w:top w:val="none" w:sz="0" w:space="0" w:color="auto"/>
        <w:left w:val="none" w:sz="0" w:space="0" w:color="auto"/>
        <w:bottom w:val="none" w:sz="0" w:space="0" w:color="auto"/>
        <w:right w:val="none" w:sz="0" w:space="0" w:color="auto"/>
      </w:divBdr>
    </w:div>
    <w:div w:id="583102255">
      <w:bodyDiv w:val="1"/>
      <w:marLeft w:val="0"/>
      <w:marRight w:val="0"/>
      <w:marTop w:val="0"/>
      <w:marBottom w:val="0"/>
      <w:divBdr>
        <w:top w:val="none" w:sz="0" w:space="0" w:color="auto"/>
        <w:left w:val="none" w:sz="0" w:space="0" w:color="auto"/>
        <w:bottom w:val="none" w:sz="0" w:space="0" w:color="auto"/>
        <w:right w:val="none" w:sz="0" w:space="0" w:color="auto"/>
      </w:divBdr>
    </w:div>
    <w:div w:id="584875624">
      <w:bodyDiv w:val="1"/>
      <w:marLeft w:val="0"/>
      <w:marRight w:val="0"/>
      <w:marTop w:val="0"/>
      <w:marBottom w:val="0"/>
      <w:divBdr>
        <w:top w:val="none" w:sz="0" w:space="0" w:color="auto"/>
        <w:left w:val="none" w:sz="0" w:space="0" w:color="auto"/>
        <w:bottom w:val="none" w:sz="0" w:space="0" w:color="auto"/>
        <w:right w:val="none" w:sz="0" w:space="0" w:color="auto"/>
      </w:divBdr>
    </w:div>
    <w:div w:id="584925669">
      <w:bodyDiv w:val="1"/>
      <w:marLeft w:val="0"/>
      <w:marRight w:val="0"/>
      <w:marTop w:val="0"/>
      <w:marBottom w:val="0"/>
      <w:divBdr>
        <w:top w:val="none" w:sz="0" w:space="0" w:color="auto"/>
        <w:left w:val="none" w:sz="0" w:space="0" w:color="auto"/>
        <w:bottom w:val="none" w:sz="0" w:space="0" w:color="auto"/>
        <w:right w:val="none" w:sz="0" w:space="0" w:color="auto"/>
      </w:divBdr>
    </w:div>
    <w:div w:id="617178639">
      <w:bodyDiv w:val="1"/>
      <w:marLeft w:val="0"/>
      <w:marRight w:val="0"/>
      <w:marTop w:val="0"/>
      <w:marBottom w:val="0"/>
      <w:divBdr>
        <w:top w:val="none" w:sz="0" w:space="0" w:color="auto"/>
        <w:left w:val="none" w:sz="0" w:space="0" w:color="auto"/>
        <w:bottom w:val="none" w:sz="0" w:space="0" w:color="auto"/>
        <w:right w:val="none" w:sz="0" w:space="0" w:color="auto"/>
      </w:divBdr>
    </w:div>
    <w:div w:id="627860365">
      <w:bodyDiv w:val="1"/>
      <w:marLeft w:val="0"/>
      <w:marRight w:val="0"/>
      <w:marTop w:val="0"/>
      <w:marBottom w:val="0"/>
      <w:divBdr>
        <w:top w:val="none" w:sz="0" w:space="0" w:color="auto"/>
        <w:left w:val="none" w:sz="0" w:space="0" w:color="auto"/>
        <w:bottom w:val="none" w:sz="0" w:space="0" w:color="auto"/>
        <w:right w:val="none" w:sz="0" w:space="0" w:color="auto"/>
      </w:divBdr>
    </w:div>
    <w:div w:id="630593545">
      <w:bodyDiv w:val="1"/>
      <w:marLeft w:val="0"/>
      <w:marRight w:val="0"/>
      <w:marTop w:val="0"/>
      <w:marBottom w:val="0"/>
      <w:divBdr>
        <w:top w:val="none" w:sz="0" w:space="0" w:color="auto"/>
        <w:left w:val="none" w:sz="0" w:space="0" w:color="auto"/>
        <w:bottom w:val="none" w:sz="0" w:space="0" w:color="auto"/>
        <w:right w:val="none" w:sz="0" w:space="0" w:color="auto"/>
      </w:divBdr>
    </w:div>
    <w:div w:id="658776168">
      <w:bodyDiv w:val="1"/>
      <w:marLeft w:val="0"/>
      <w:marRight w:val="0"/>
      <w:marTop w:val="0"/>
      <w:marBottom w:val="0"/>
      <w:divBdr>
        <w:top w:val="none" w:sz="0" w:space="0" w:color="auto"/>
        <w:left w:val="none" w:sz="0" w:space="0" w:color="auto"/>
        <w:bottom w:val="none" w:sz="0" w:space="0" w:color="auto"/>
        <w:right w:val="none" w:sz="0" w:space="0" w:color="auto"/>
      </w:divBdr>
    </w:div>
    <w:div w:id="691764151">
      <w:bodyDiv w:val="1"/>
      <w:marLeft w:val="0"/>
      <w:marRight w:val="0"/>
      <w:marTop w:val="0"/>
      <w:marBottom w:val="0"/>
      <w:divBdr>
        <w:top w:val="none" w:sz="0" w:space="0" w:color="auto"/>
        <w:left w:val="none" w:sz="0" w:space="0" w:color="auto"/>
        <w:bottom w:val="none" w:sz="0" w:space="0" w:color="auto"/>
        <w:right w:val="none" w:sz="0" w:space="0" w:color="auto"/>
      </w:divBdr>
    </w:div>
    <w:div w:id="692223515">
      <w:bodyDiv w:val="1"/>
      <w:marLeft w:val="0"/>
      <w:marRight w:val="0"/>
      <w:marTop w:val="0"/>
      <w:marBottom w:val="0"/>
      <w:divBdr>
        <w:top w:val="none" w:sz="0" w:space="0" w:color="auto"/>
        <w:left w:val="none" w:sz="0" w:space="0" w:color="auto"/>
        <w:bottom w:val="none" w:sz="0" w:space="0" w:color="auto"/>
        <w:right w:val="none" w:sz="0" w:space="0" w:color="auto"/>
      </w:divBdr>
    </w:div>
    <w:div w:id="694817104">
      <w:bodyDiv w:val="1"/>
      <w:marLeft w:val="0"/>
      <w:marRight w:val="0"/>
      <w:marTop w:val="0"/>
      <w:marBottom w:val="0"/>
      <w:divBdr>
        <w:top w:val="none" w:sz="0" w:space="0" w:color="auto"/>
        <w:left w:val="none" w:sz="0" w:space="0" w:color="auto"/>
        <w:bottom w:val="none" w:sz="0" w:space="0" w:color="auto"/>
        <w:right w:val="none" w:sz="0" w:space="0" w:color="auto"/>
      </w:divBdr>
    </w:div>
    <w:div w:id="699168911">
      <w:bodyDiv w:val="1"/>
      <w:marLeft w:val="0"/>
      <w:marRight w:val="0"/>
      <w:marTop w:val="0"/>
      <w:marBottom w:val="0"/>
      <w:divBdr>
        <w:top w:val="none" w:sz="0" w:space="0" w:color="auto"/>
        <w:left w:val="none" w:sz="0" w:space="0" w:color="auto"/>
        <w:bottom w:val="none" w:sz="0" w:space="0" w:color="auto"/>
        <w:right w:val="none" w:sz="0" w:space="0" w:color="auto"/>
      </w:divBdr>
    </w:div>
    <w:div w:id="702438514">
      <w:bodyDiv w:val="1"/>
      <w:marLeft w:val="0"/>
      <w:marRight w:val="0"/>
      <w:marTop w:val="0"/>
      <w:marBottom w:val="0"/>
      <w:divBdr>
        <w:top w:val="none" w:sz="0" w:space="0" w:color="auto"/>
        <w:left w:val="none" w:sz="0" w:space="0" w:color="auto"/>
        <w:bottom w:val="none" w:sz="0" w:space="0" w:color="auto"/>
        <w:right w:val="none" w:sz="0" w:space="0" w:color="auto"/>
      </w:divBdr>
    </w:div>
    <w:div w:id="707031830">
      <w:bodyDiv w:val="1"/>
      <w:marLeft w:val="0"/>
      <w:marRight w:val="0"/>
      <w:marTop w:val="0"/>
      <w:marBottom w:val="0"/>
      <w:divBdr>
        <w:top w:val="none" w:sz="0" w:space="0" w:color="auto"/>
        <w:left w:val="none" w:sz="0" w:space="0" w:color="auto"/>
        <w:bottom w:val="none" w:sz="0" w:space="0" w:color="auto"/>
        <w:right w:val="none" w:sz="0" w:space="0" w:color="auto"/>
      </w:divBdr>
    </w:div>
    <w:div w:id="722293866">
      <w:bodyDiv w:val="1"/>
      <w:marLeft w:val="0"/>
      <w:marRight w:val="0"/>
      <w:marTop w:val="0"/>
      <w:marBottom w:val="0"/>
      <w:divBdr>
        <w:top w:val="none" w:sz="0" w:space="0" w:color="auto"/>
        <w:left w:val="none" w:sz="0" w:space="0" w:color="auto"/>
        <w:bottom w:val="none" w:sz="0" w:space="0" w:color="auto"/>
        <w:right w:val="none" w:sz="0" w:space="0" w:color="auto"/>
      </w:divBdr>
    </w:div>
    <w:div w:id="725185070">
      <w:bodyDiv w:val="1"/>
      <w:marLeft w:val="0"/>
      <w:marRight w:val="0"/>
      <w:marTop w:val="0"/>
      <w:marBottom w:val="0"/>
      <w:divBdr>
        <w:top w:val="none" w:sz="0" w:space="0" w:color="auto"/>
        <w:left w:val="none" w:sz="0" w:space="0" w:color="auto"/>
        <w:bottom w:val="none" w:sz="0" w:space="0" w:color="auto"/>
        <w:right w:val="none" w:sz="0" w:space="0" w:color="auto"/>
      </w:divBdr>
    </w:div>
    <w:div w:id="740716006">
      <w:bodyDiv w:val="1"/>
      <w:marLeft w:val="0"/>
      <w:marRight w:val="0"/>
      <w:marTop w:val="0"/>
      <w:marBottom w:val="0"/>
      <w:divBdr>
        <w:top w:val="none" w:sz="0" w:space="0" w:color="auto"/>
        <w:left w:val="none" w:sz="0" w:space="0" w:color="auto"/>
        <w:bottom w:val="none" w:sz="0" w:space="0" w:color="auto"/>
        <w:right w:val="none" w:sz="0" w:space="0" w:color="auto"/>
      </w:divBdr>
    </w:div>
    <w:div w:id="772477182">
      <w:bodyDiv w:val="1"/>
      <w:marLeft w:val="0"/>
      <w:marRight w:val="0"/>
      <w:marTop w:val="0"/>
      <w:marBottom w:val="0"/>
      <w:divBdr>
        <w:top w:val="none" w:sz="0" w:space="0" w:color="auto"/>
        <w:left w:val="none" w:sz="0" w:space="0" w:color="auto"/>
        <w:bottom w:val="none" w:sz="0" w:space="0" w:color="auto"/>
        <w:right w:val="none" w:sz="0" w:space="0" w:color="auto"/>
      </w:divBdr>
    </w:div>
    <w:div w:id="772631659">
      <w:bodyDiv w:val="1"/>
      <w:marLeft w:val="0"/>
      <w:marRight w:val="0"/>
      <w:marTop w:val="0"/>
      <w:marBottom w:val="0"/>
      <w:divBdr>
        <w:top w:val="none" w:sz="0" w:space="0" w:color="auto"/>
        <w:left w:val="none" w:sz="0" w:space="0" w:color="auto"/>
        <w:bottom w:val="none" w:sz="0" w:space="0" w:color="auto"/>
        <w:right w:val="none" w:sz="0" w:space="0" w:color="auto"/>
      </w:divBdr>
    </w:div>
    <w:div w:id="775098770">
      <w:bodyDiv w:val="1"/>
      <w:marLeft w:val="0"/>
      <w:marRight w:val="0"/>
      <w:marTop w:val="0"/>
      <w:marBottom w:val="0"/>
      <w:divBdr>
        <w:top w:val="none" w:sz="0" w:space="0" w:color="auto"/>
        <w:left w:val="none" w:sz="0" w:space="0" w:color="auto"/>
        <w:bottom w:val="none" w:sz="0" w:space="0" w:color="auto"/>
        <w:right w:val="none" w:sz="0" w:space="0" w:color="auto"/>
      </w:divBdr>
    </w:div>
    <w:div w:id="783811112">
      <w:bodyDiv w:val="1"/>
      <w:marLeft w:val="0"/>
      <w:marRight w:val="0"/>
      <w:marTop w:val="0"/>
      <w:marBottom w:val="0"/>
      <w:divBdr>
        <w:top w:val="none" w:sz="0" w:space="0" w:color="auto"/>
        <w:left w:val="none" w:sz="0" w:space="0" w:color="auto"/>
        <w:bottom w:val="none" w:sz="0" w:space="0" w:color="auto"/>
        <w:right w:val="none" w:sz="0" w:space="0" w:color="auto"/>
      </w:divBdr>
    </w:div>
    <w:div w:id="786389248">
      <w:bodyDiv w:val="1"/>
      <w:marLeft w:val="0"/>
      <w:marRight w:val="0"/>
      <w:marTop w:val="0"/>
      <w:marBottom w:val="0"/>
      <w:divBdr>
        <w:top w:val="none" w:sz="0" w:space="0" w:color="auto"/>
        <w:left w:val="none" w:sz="0" w:space="0" w:color="auto"/>
        <w:bottom w:val="none" w:sz="0" w:space="0" w:color="auto"/>
        <w:right w:val="none" w:sz="0" w:space="0" w:color="auto"/>
      </w:divBdr>
    </w:div>
    <w:div w:id="795417478">
      <w:bodyDiv w:val="1"/>
      <w:marLeft w:val="0"/>
      <w:marRight w:val="0"/>
      <w:marTop w:val="0"/>
      <w:marBottom w:val="0"/>
      <w:divBdr>
        <w:top w:val="none" w:sz="0" w:space="0" w:color="auto"/>
        <w:left w:val="none" w:sz="0" w:space="0" w:color="auto"/>
        <w:bottom w:val="none" w:sz="0" w:space="0" w:color="auto"/>
        <w:right w:val="none" w:sz="0" w:space="0" w:color="auto"/>
      </w:divBdr>
    </w:div>
    <w:div w:id="799108575">
      <w:bodyDiv w:val="1"/>
      <w:marLeft w:val="0"/>
      <w:marRight w:val="0"/>
      <w:marTop w:val="0"/>
      <w:marBottom w:val="0"/>
      <w:divBdr>
        <w:top w:val="none" w:sz="0" w:space="0" w:color="auto"/>
        <w:left w:val="none" w:sz="0" w:space="0" w:color="auto"/>
        <w:bottom w:val="none" w:sz="0" w:space="0" w:color="auto"/>
        <w:right w:val="none" w:sz="0" w:space="0" w:color="auto"/>
      </w:divBdr>
    </w:div>
    <w:div w:id="819540479">
      <w:bodyDiv w:val="1"/>
      <w:marLeft w:val="0"/>
      <w:marRight w:val="0"/>
      <w:marTop w:val="0"/>
      <w:marBottom w:val="0"/>
      <w:divBdr>
        <w:top w:val="none" w:sz="0" w:space="0" w:color="auto"/>
        <w:left w:val="none" w:sz="0" w:space="0" w:color="auto"/>
        <w:bottom w:val="none" w:sz="0" w:space="0" w:color="auto"/>
        <w:right w:val="none" w:sz="0" w:space="0" w:color="auto"/>
      </w:divBdr>
    </w:div>
    <w:div w:id="822038872">
      <w:bodyDiv w:val="1"/>
      <w:marLeft w:val="0"/>
      <w:marRight w:val="0"/>
      <w:marTop w:val="0"/>
      <w:marBottom w:val="0"/>
      <w:divBdr>
        <w:top w:val="none" w:sz="0" w:space="0" w:color="auto"/>
        <w:left w:val="none" w:sz="0" w:space="0" w:color="auto"/>
        <w:bottom w:val="none" w:sz="0" w:space="0" w:color="auto"/>
        <w:right w:val="none" w:sz="0" w:space="0" w:color="auto"/>
      </w:divBdr>
    </w:div>
    <w:div w:id="826635097">
      <w:bodyDiv w:val="1"/>
      <w:marLeft w:val="0"/>
      <w:marRight w:val="0"/>
      <w:marTop w:val="0"/>
      <w:marBottom w:val="0"/>
      <w:divBdr>
        <w:top w:val="none" w:sz="0" w:space="0" w:color="auto"/>
        <w:left w:val="none" w:sz="0" w:space="0" w:color="auto"/>
        <w:bottom w:val="none" w:sz="0" w:space="0" w:color="auto"/>
        <w:right w:val="none" w:sz="0" w:space="0" w:color="auto"/>
      </w:divBdr>
    </w:div>
    <w:div w:id="834106119">
      <w:bodyDiv w:val="1"/>
      <w:marLeft w:val="0"/>
      <w:marRight w:val="0"/>
      <w:marTop w:val="0"/>
      <w:marBottom w:val="0"/>
      <w:divBdr>
        <w:top w:val="none" w:sz="0" w:space="0" w:color="auto"/>
        <w:left w:val="none" w:sz="0" w:space="0" w:color="auto"/>
        <w:bottom w:val="none" w:sz="0" w:space="0" w:color="auto"/>
        <w:right w:val="none" w:sz="0" w:space="0" w:color="auto"/>
      </w:divBdr>
    </w:div>
    <w:div w:id="839273161">
      <w:bodyDiv w:val="1"/>
      <w:marLeft w:val="0"/>
      <w:marRight w:val="0"/>
      <w:marTop w:val="0"/>
      <w:marBottom w:val="0"/>
      <w:divBdr>
        <w:top w:val="none" w:sz="0" w:space="0" w:color="auto"/>
        <w:left w:val="none" w:sz="0" w:space="0" w:color="auto"/>
        <w:bottom w:val="none" w:sz="0" w:space="0" w:color="auto"/>
        <w:right w:val="none" w:sz="0" w:space="0" w:color="auto"/>
      </w:divBdr>
    </w:div>
    <w:div w:id="857154649">
      <w:bodyDiv w:val="1"/>
      <w:marLeft w:val="0"/>
      <w:marRight w:val="0"/>
      <w:marTop w:val="0"/>
      <w:marBottom w:val="0"/>
      <w:divBdr>
        <w:top w:val="none" w:sz="0" w:space="0" w:color="auto"/>
        <w:left w:val="none" w:sz="0" w:space="0" w:color="auto"/>
        <w:bottom w:val="none" w:sz="0" w:space="0" w:color="auto"/>
        <w:right w:val="none" w:sz="0" w:space="0" w:color="auto"/>
      </w:divBdr>
    </w:div>
    <w:div w:id="870340886">
      <w:bodyDiv w:val="1"/>
      <w:marLeft w:val="0"/>
      <w:marRight w:val="0"/>
      <w:marTop w:val="0"/>
      <w:marBottom w:val="0"/>
      <w:divBdr>
        <w:top w:val="none" w:sz="0" w:space="0" w:color="auto"/>
        <w:left w:val="none" w:sz="0" w:space="0" w:color="auto"/>
        <w:bottom w:val="none" w:sz="0" w:space="0" w:color="auto"/>
        <w:right w:val="none" w:sz="0" w:space="0" w:color="auto"/>
      </w:divBdr>
    </w:div>
    <w:div w:id="873660527">
      <w:bodyDiv w:val="1"/>
      <w:marLeft w:val="0"/>
      <w:marRight w:val="0"/>
      <w:marTop w:val="0"/>
      <w:marBottom w:val="0"/>
      <w:divBdr>
        <w:top w:val="none" w:sz="0" w:space="0" w:color="auto"/>
        <w:left w:val="none" w:sz="0" w:space="0" w:color="auto"/>
        <w:bottom w:val="none" w:sz="0" w:space="0" w:color="auto"/>
        <w:right w:val="none" w:sz="0" w:space="0" w:color="auto"/>
      </w:divBdr>
    </w:div>
    <w:div w:id="875699601">
      <w:bodyDiv w:val="1"/>
      <w:marLeft w:val="0"/>
      <w:marRight w:val="0"/>
      <w:marTop w:val="0"/>
      <w:marBottom w:val="0"/>
      <w:divBdr>
        <w:top w:val="none" w:sz="0" w:space="0" w:color="auto"/>
        <w:left w:val="none" w:sz="0" w:space="0" w:color="auto"/>
        <w:bottom w:val="none" w:sz="0" w:space="0" w:color="auto"/>
        <w:right w:val="none" w:sz="0" w:space="0" w:color="auto"/>
      </w:divBdr>
    </w:div>
    <w:div w:id="885412217">
      <w:bodyDiv w:val="1"/>
      <w:marLeft w:val="0"/>
      <w:marRight w:val="0"/>
      <w:marTop w:val="0"/>
      <w:marBottom w:val="0"/>
      <w:divBdr>
        <w:top w:val="none" w:sz="0" w:space="0" w:color="auto"/>
        <w:left w:val="none" w:sz="0" w:space="0" w:color="auto"/>
        <w:bottom w:val="none" w:sz="0" w:space="0" w:color="auto"/>
        <w:right w:val="none" w:sz="0" w:space="0" w:color="auto"/>
      </w:divBdr>
    </w:div>
    <w:div w:id="906915105">
      <w:bodyDiv w:val="1"/>
      <w:marLeft w:val="0"/>
      <w:marRight w:val="0"/>
      <w:marTop w:val="0"/>
      <w:marBottom w:val="0"/>
      <w:divBdr>
        <w:top w:val="none" w:sz="0" w:space="0" w:color="auto"/>
        <w:left w:val="none" w:sz="0" w:space="0" w:color="auto"/>
        <w:bottom w:val="none" w:sz="0" w:space="0" w:color="auto"/>
        <w:right w:val="none" w:sz="0" w:space="0" w:color="auto"/>
      </w:divBdr>
    </w:div>
    <w:div w:id="908421791">
      <w:bodyDiv w:val="1"/>
      <w:marLeft w:val="0"/>
      <w:marRight w:val="0"/>
      <w:marTop w:val="0"/>
      <w:marBottom w:val="0"/>
      <w:divBdr>
        <w:top w:val="none" w:sz="0" w:space="0" w:color="auto"/>
        <w:left w:val="none" w:sz="0" w:space="0" w:color="auto"/>
        <w:bottom w:val="none" w:sz="0" w:space="0" w:color="auto"/>
        <w:right w:val="none" w:sz="0" w:space="0" w:color="auto"/>
      </w:divBdr>
    </w:div>
    <w:div w:id="915700433">
      <w:bodyDiv w:val="1"/>
      <w:marLeft w:val="0"/>
      <w:marRight w:val="0"/>
      <w:marTop w:val="0"/>
      <w:marBottom w:val="0"/>
      <w:divBdr>
        <w:top w:val="none" w:sz="0" w:space="0" w:color="auto"/>
        <w:left w:val="none" w:sz="0" w:space="0" w:color="auto"/>
        <w:bottom w:val="none" w:sz="0" w:space="0" w:color="auto"/>
        <w:right w:val="none" w:sz="0" w:space="0" w:color="auto"/>
      </w:divBdr>
    </w:div>
    <w:div w:id="919027611">
      <w:bodyDiv w:val="1"/>
      <w:marLeft w:val="0"/>
      <w:marRight w:val="0"/>
      <w:marTop w:val="0"/>
      <w:marBottom w:val="0"/>
      <w:divBdr>
        <w:top w:val="none" w:sz="0" w:space="0" w:color="auto"/>
        <w:left w:val="none" w:sz="0" w:space="0" w:color="auto"/>
        <w:bottom w:val="none" w:sz="0" w:space="0" w:color="auto"/>
        <w:right w:val="none" w:sz="0" w:space="0" w:color="auto"/>
      </w:divBdr>
    </w:div>
    <w:div w:id="921061252">
      <w:bodyDiv w:val="1"/>
      <w:marLeft w:val="0"/>
      <w:marRight w:val="0"/>
      <w:marTop w:val="0"/>
      <w:marBottom w:val="0"/>
      <w:divBdr>
        <w:top w:val="none" w:sz="0" w:space="0" w:color="auto"/>
        <w:left w:val="none" w:sz="0" w:space="0" w:color="auto"/>
        <w:bottom w:val="none" w:sz="0" w:space="0" w:color="auto"/>
        <w:right w:val="none" w:sz="0" w:space="0" w:color="auto"/>
      </w:divBdr>
    </w:div>
    <w:div w:id="927150688">
      <w:bodyDiv w:val="1"/>
      <w:marLeft w:val="0"/>
      <w:marRight w:val="0"/>
      <w:marTop w:val="0"/>
      <w:marBottom w:val="0"/>
      <w:divBdr>
        <w:top w:val="none" w:sz="0" w:space="0" w:color="auto"/>
        <w:left w:val="none" w:sz="0" w:space="0" w:color="auto"/>
        <w:bottom w:val="none" w:sz="0" w:space="0" w:color="auto"/>
        <w:right w:val="none" w:sz="0" w:space="0" w:color="auto"/>
      </w:divBdr>
    </w:div>
    <w:div w:id="929896200">
      <w:bodyDiv w:val="1"/>
      <w:marLeft w:val="0"/>
      <w:marRight w:val="0"/>
      <w:marTop w:val="0"/>
      <w:marBottom w:val="0"/>
      <w:divBdr>
        <w:top w:val="none" w:sz="0" w:space="0" w:color="auto"/>
        <w:left w:val="none" w:sz="0" w:space="0" w:color="auto"/>
        <w:bottom w:val="none" w:sz="0" w:space="0" w:color="auto"/>
        <w:right w:val="none" w:sz="0" w:space="0" w:color="auto"/>
      </w:divBdr>
    </w:div>
    <w:div w:id="931474137">
      <w:bodyDiv w:val="1"/>
      <w:marLeft w:val="0"/>
      <w:marRight w:val="0"/>
      <w:marTop w:val="0"/>
      <w:marBottom w:val="0"/>
      <w:divBdr>
        <w:top w:val="none" w:sz="0" w:space="0" w:color="auto"/>
        <w:left w:val="none" w:sz="0" w:space="0" w:color="auto"/>
        <w:bottom w:val="none" w:sz="0" w:space="0" w:color="auto"/>
        <w:right w:val="none" w:sz="0" w:space="0" w:color="auto"/>
      </w:divBdr>
    </w:div>
    <w:div w:id="933901039">
      <w:bodyDiv w:val="1"/>
      <w:marLeft w:val="0"/>
      <w:marRight w:val="0"/>
      <w:marTop w:val="0"/>
      <w:marBottom w:val="0"/>
      <w:divBdr>
        <w:top w:val="none" w:sz="0" w:space="0" w:color="auto"/>
        <w:left w:val="none" w:sz="0" w:space="0" w:color="auto"/>
        <w:bottom w:val="none" w:sz="0" w:space="0" w:color="auto"/>
        <w:right w:val="none" w:sz="0" w:space="0" w:color="auto"/>
      </w:divBdr>
    </w:div>
    <w:div w:id="952521474">
      <w:bodyDiv w:val="1"/>
      <w:marLeft w:val="0"/>
      <w:marRight w:val="0"/>
      <w:marTop w:val="0"/>
      <w:marBottom w:val="0"/>
      <w:divBdr>
        <w:top w:val="none" w:sz="0" w:space="0" w:color="auto"/>
        <w:left w:val="none" w:sz="0" w:space="0" w:color="auto"/>
        <w:bottom w:val="none" w:sz="0" w:space="0" w:color="auto"/>
        <w:right w:val="none" w:sz="0" w:space="0" w:color="auto"/>
      </w:divBdr>
    </w:div>
    <w:div w:id="956915086">
      <w:bodyDiv w:val="1"/>
      <w:marLeft w:val="0"/>
      <w:marRight w:val="0"/>
      <w:marTop w:val="0"/>
      <w:marBottom w:val="0"/>
      <w:divBdr>
        <w:top w:val="none" w:sz="0" w:space="0" w:color="auto"/>
        <w:left w:val="none" w:sz="0" w:space="0" w:color="auto"/>
        <w:bottom w:val="none" w:sz="0" w:space="0" w:color="auto"/>
        <w:right w:val="none" w:sz="0" w:space="0" w:color="auto"/>
      </w:divBdr>
    </w:div>
    <w:div w:id="960502746">
      <w:bodyDiv w:val="1"/>
      <w:marLeft w:val="0"/>
      <w:marRight w:val="0"/>
      <w:marTop w:val="0"/>
      <w:marBottom w:val="0"/>
      <w:divBdr>
        <w:top w:val="none" w:sz="0" w:space="0" w:color="auto"/>
        <w:left w:val="none" w:sz="0" w:space="0" w:color="auto"/>
        <w:bottom w:val="none" w:sz="0" w:space="0" w:color="auto"/>
        <w:right w:val="none" w:sz="0" w:space="0" w:color="auto"/>
      </w:divBdr>
    </w:div>
    <w:div w:id="963081492">
      <w:bodyDiv w:val="1"/>
      <w:marLeft w:val="0"/>
      <w:marRight w:val="0"/>
      <w:marTop w:val="0"/>
      <w:marBottom w:val="0"/>
      <w:divBdr>
        <w:top w:val="none" w:sz="0" w:space="0" w:color="auto"/>
        <w:left w:val="none" w:sz="0" w:space="0" w:color="auto"/>
        <w:bottom w:val="none" w:sz="0" w:space="0" w:color="auto"/>
        <w:right w:val="none" w:sz="0" w:space="0" w:color="auto"/>
      </w:divBdr>
    </w:div>
    <w:div w:id="972760216">
      <w:bodyDiv w:val="1"/>
      <w:marLeft w:val="0"/>
      <w:marRight w:val="0"/>
      <w:marTop w:val="0"/>
      <w:marBottom w:val="0"/>
      <w:divBdr>
        <w:top w:val="none" w:sz="0" w:space="0" w:color="auto"/>
        <w:left w:val="none" w:sz="0" w:space="0" w:color="auto"/>
        <w:bottom w:val="none" w:sz="0" w:space="0" w:color="auto"/>
        <w:right w:val="none" w:sz="0" w:space="0" w:color="auto"/>
      </w:divBdr>
    </w:div>
    <w:div w:id="974221555">
      <w:bodyDiv w:val="1"/>
      <w:marLeft w:val="0"/>
      <w:marRight w:val="0"/>
      <w:marTop w:val="0"/>
      <w:marBottom w:val="0"/>
      <w:divBdr>
        <w:top w:val="none" w:sz="0" w:space="0" w:color="auto"/>
        <w:left w:val="none" w:sz="0" w:space="0" w:color="auto"/>
        <w:bottom w:val="none" w:sz="0" w:space="0" w:color="auto"/>
        <w:right w:val="none" w:sz="0" w:space="0" w:color="auto"/>
      </w:divBdr>
    </w:div>
    <w:div w:id="981424031">
      <w:bodyDiv w:val="1"/>
      <w:marLeft w:val="0"/>
      <w:marRight w:val="0"/>
      <w:marTop w:val="0"/>
      <w:marBottom w:val="0"/>
      <w:divBdr>
        <w:top w:val="none" w:sz="0" w:space="0" w:color="auto"/>
        <w:left w:val="none" w:sz="0" w:space="0" w:color="auto"/>
        <w:bottom w:val="none" w:sz="0" w:space="0" w:color="auto"/>
        <w:right w:val="none" w:sz="0" w:space="0" w:color="auto"/>
      </w:divBdr>
    </w:div>
    <w:div w:id="990060489">
      <w:bodyDiv w:val="1"/>
      <w:marLeft w:val="0"/>
      <w:marRight w:val="0"/>
      <w:marTop w:val="0"/>
      <w:marBottom w:val="0"/>
      <w:divBdr>
        <w:top w:val="none" w:sz="0" w:space="0" w:color="auto"/>
        <w:left w:val="none" w:sz="0" w:space="0" w:color="auto"/>
        <w:bottom w:val="none" w:sz="0" w:space="0" w:color="auto"/>
        <w:right w:val="none" w:sz="0" w:space="0" w:color="auto"/>
      </w:divBdr>
    </w:div>
    <w:div w:id="992639165">
      <w:bodyDiv w:val="1"/>
      <w:marLeft w:val="0"/>
      <w:marRight w:val="0"/>
      <w:marTop w:val="0"/>
      <w:marBottom w:val="0"/>
      <w:divBdr>
        <w:top w:val="none" w:sz="0" w:space="0" w:color="auto"/>
        <w:left w:val="none" w:sz="0" w:space="0" w:color="auto"/>
        <w:bottom w:val="none" w:sz="0" w:space="0" w:color="auto"/>
        <w:right w:val="none" w:sz="0" w:space="0" w:color="auto"/>
      </w:divBdr>
    </w:div>
    <w:div w:id="994841281">
      <w:bodyDiv w:val="1"/>
      <w:marLeft w:val="0"/>
      <w:marRight w:val="0"/>
      <w:marTop w:val="0"/>
      <w:marBottom w:val="0"/>
      <w:divBdr>
        <w:top w:val="none" w:sz="0" w:space="0" w:color="auto"/>
        <w:left w:val="none" w:sz="0" w:space="0" w:color="auto"/>
        <w:bottom w:val="none" w:sz="0" w:space="0" w:color="auto"/>
        <w:right w:val="none" w:sz="0" w:space="0" w:color="auto"/>
      </w:divBdr>
    </w:div>
    <w:div w:id="997070976">
      <w:bodyDiv w:val="1"/>
      <w:marLeft w:val="0"/>
      <w:marRight w:val="0"/>
      <w:marTop w:val="0"/>
      <w:marBottom w:val="0"/>
      <w:divBdr>
        <w:top w:val="none" w:sz="0" w:space="0" w:color="auto"/>
        <w:left w:val="none" w:sz="0" w:space="0" w:color="auto"/>
        <w:bottom w:val="none" w:sz="0" w:space="0" w:color="auto"/>
        <w:right w:val="none" w:sz="0" w:space="0" w:color="auto"/>
      </w:divBdr>
    </w:div>
    <w:div w:id="1006860522">
      <w:bodyDiv w:val="1"/>
      <w:marLeft w:val="0"/>
      <w:marRight w:val="0"/>
      <w:marTop w:val="0"/>
      <w:marBottom w:val="0"/>
      <w:divBdr>
        <w:top w:val="none" w:sz="0" w:space="0" w:color="auto"/>
        <w:left w:val="none" w:sz="0" w:space="0" w:color="auto"/>
        <w:bottom w:val="none" w:sz="0" w:space="0" w:color="auto"/>
        <w:right w:val="none" w:sz="0" w:space="0" w:color="auto"/>
      </w:divBdr>
    </w:div>
    <w:div w:id="1016421045">
      <w:bodyDiv w:val="1"/>
      <w:marLeft w:val="0"/>
      <w:marRight w:val="0"/>
      <w:marTop w:val="0"/>
      <w:marBottom w:val="0"/>
      <w:divBdr>
        <w:top w:val="none" w:sz="0" w:space="0" w:color="auto"/>
        <w:left w:val="none" w:sz="0" w:space="0" w:color="auto"/>
        <w:bottom w:val="none" w:sz="0" w:space="0" w:color="auto"/>
        <w:right w:val="none" w:sz="0" w:space="0" w:color="auto"/>
      </w:divBdr>
    </w:div>
    <w:div w:id="1026173205">
      <w:bodyDiv w:val="1"/>
      <w:marLeft w:val="0"/>
      <w:marRight w:val="0"/>
      <w:marTop w:val="0"/>
      <w:marBottom w:val="0"/>
      <w:divBdr>
        <w:top w:val="none" w:sz="0" w:space="0" w:color="auto"/>
        <w:left w:val="none" w:sz="0" w:space="0" w:color="auto"/>
        <w:bottom w:val="none" w:sz="0" w:space="0" w:color="auto"/>
        <w:right w:val="none" w:sz="0" w:space="0" w:color="auto"/>
      </w:divBdr>
    </w:div>
    <w:div w:id="1039282298">
      <w:bodyDiv w:val="1"/>
      <w:marLeft w:val="0"/>
      <w:marRight w:val="0"/>
      <w:marTop w:val="0"/>
      <w:marBottom w:val="0"/>
      <w:divBdr>
        <w:top w:val="none" w:sz="0" w:space="0" w:color="auto"/>
        <w:left w:val="none" w:sz="0" w:space="0" w:color="auto"/>
        <w:bottom w:val="none" w:sz="0" w:space="0" w:color="auto"/>
        <w:right w:val="none" w:sz="0" w:space="0" w:color="auto"/>
      </w:divBdr>
    </w:div>
    <w:div w:id="1059979418">
      <w:bodyDiv w:val="1"/>
      <w:marLeft w:val="0"/>
      <w:marRight w:val="0"/>
      <w:marTop w:val="0"/>
      <w:marBottom w:val="0"/>
      <w:divBdr>
        <w:top w:val="none" w:sz="0" w:space="0" w:color="auto"/>
        <w:left w:val="none" w:sz="0" w:space="0" w:color="auto"/>
        <w:bottom w:val="none" w:sz="0" w:space="0" w:color="auto"/>
        <w:right w:val="none" w:sz="0" w:space="0" w:color="auto"/>
      </w:divBdr>
    </w:div>
    <w:div w:id="1064336099">
      <w:bodyDiv w:val="1"/>
      <w:marLeft w:val="0"/>
      <w:marRight w:val="0"/>
      <w:marTop w:val="0"/>
      <w:marBottom w:val="0"/>
      <w:divBdr>
        <w:top w:val="none" w:sz="0" w:space="0" w:color="auto"/>
        <w:left w:val="none" w:sz="0" w:space="0" w:color="auto"/>
        <w:bottom w:val="none" w:sz="0" w:space="0" w:color="auto"/>
        <w:right w:val="none" w:sz="0" w:space="0" w:color="auto"/>
      </w:divBdr>
    </w:div>
    <w:div w:id="1070419912">
      <w:bodyDiv w:val="1"/>
      <w:marLeft w:val="0"/>
      <w:marRight w:val="0"/>
      <w:marTop w:val="0"/>
      <w:marBottom w:val="0"/>
      <w:divBdr>
        <w:top w:val="none" w:sz="0" w:space="0" w:color="auto"/>
        <w:left w:val="none" w:sz="0" w:space="0" w:color="auto"/>
        <w:bottom w:val="none" w:sz="0" w:space="0" w:color="auto"/>
        <w:right w:val="none" w:sz="0" w:space="0" w:color="auto"/>
      </w:divBdr>
    </w:div>
    <w:div w:id="1095976772">
      <w:bodyDiv w:val="1"/>
      <w:marLeft w:val="0"/>
      <w:marRight w:val="0"/>
      <w:marTop w:val="0"/>
      <w:marBottom w:val="0"/>
      <w:divBdr>
        <w:top w:val="none" w:sz="0" w:space="0" w:color="auto"/>
        <w:left w:val="none" w:sz="0" w:space="0" w:color="auto"/>
        <w:bottom w:val="none" w:sz="0" w:space="0" w:color="auto"/>
        <w:right w:val="none" w:sz="0" w:space="0" w:color="auto"/>
      </w:divBdr>
    </w:div>
    <w:div w:id="1102994460">
      <w:bodyDiv w:val="1"/>
      <w:marLeft w:val="0"/>
      <w:marRight w:val="0"/>
      <w:marTop w:val="0"/>
      <w:marBottom w:val="0"/>
      <w:divBdr>
        <w:top w:val="none" w:sz="0" w:space="0" w:color="auto"/>
        <w:left w:val="none" w:sz="0" w:space="0" w:color="auto"/>
        <w:bottom w:val="none" w:sz="0" w:space="0" w:color="auto"/>
        <w:right w:val="none" w:sz="0" w:space="0" w:color="auto"/>
      </w:divBdr>
    </w:div>
    <w:div w:id="1105879117">
      <w:bodyDiv w:val="1"/>
      <w:marLeft w:val="0"/>
      <w:marRight w:val="0"/>
      <w:marTop w:val="0"/>
      <w:marBottom w:val="0"/>
      <w:divBdr>
        <w:top w:val="none" w:sz="0" w:space="0" w:color="auto"/>
        <w:left w:val="none" w:sz="0" w:space="0" w:color="auto"/>
        <w:bottom w:val="none" w:sz="0" w:space="0" w:color="auto"/>
        <w:right w:val="none" w:sz="0" w:space="0" w:color="auto"/>
      </w:divBdr>
    </w:div>
    <w:div w:id="1111389310">
      <w:bodyDiv w:val="1"/>
      <w:marLeft w:val="0"/>
      <w:marRight w:val="0"/>
      <w:marTop w:val="0"/>
      <w:marBottom w:val="0"/>
      <w:divBdr>
        <w:top w:val="none" w:sz="0" w:space="0" w:color="auto"/>
        <w:left w:val="none" w:sz="0" w:space="0" w:color="auto"/>
        <w:bottom w:val="none" w:sz="0" w:space="0" w:color="auto"/>
        <w:right w:val="none" w:sz="0" w:space="0" w:color="auto"/>
      </w:divBdr>
    </w:div>
    <w:div w:id="1127700658">
      <w:bodyDiv w:val="1"/>
      <w:marLeft w:val="0"/>
      <w:marRight w:val="0"/>
      <w:marTop w:val="0"/>
      <w:marBottom w:val="0"/>
      <w:divBdr>
        <w:top w:val="none" w:sz="0" w:space="0" w:color="auto"/>
        <w:left w:val="none" w:sz="0" w:space="0" w:color="auto"/>
        <w:bottom w:val="none" w:sz="0" w:space="0" w:color="auto"/>
        <w:right w:val="none" w:sz="0" w:space="0" w:color="auto"/>
      </w:divBdr>
    </w:div>
    <w:div w:id="1159805861">
      <w:bodyDiv w:val="1"/>
      <w:marLeft w:val="0"/>
      <w:marRight w:val="0"/>
      <w:marTop w:val="0"/>
      <w:marBottom w:val="0"/>
      <w:divBdr>
        <w:top w:val="none" w:sz="0" w:space="0" w:color="auto"/>
        <w:left w:val="none" w:sz="0" w:space="0" w:color="auto"/>
        <w:bottom w:val="none" w:sz="0" w:space="0" w:color="auto"/>
        <w:right w:val="none" w:sz="0" w:space="0" w:color="auto"/>
      </w:divBdr>
    </w:div>
    <w:div w:id="1167862880">
      <w:bodyDiv w:val="1"/>
      <w:marLeft w:val="0"/>
      <w:marRight w:val="0"/>
      <w:marTop w:val="0"/>
      <w:marBottom w:val="0"/>
      <w:divBdr>
        <w:top w:val="none" w:sz="0" w:space="0" w:color="auto"/>
        <w:left w:val="none" w:sz="0" w:space="0" w:color="auto"/>
        <w:bottom w:val="none" w:sz="0" w:space="0" w:color="auto"/>
        <w:right w:val="none" w:sz="0" w:space="0" w:color="auto"/>
      </w:divBdr>
    </w:div>
    <w:div w:id="1173571368">
      <w:bodyDiv w:val="1"/>
      <w:marLeft w:val="0"/>
      <w:marRight w:val="0"/>
      <w:marTop w:val="0"/>
      <w:marBottom w:val="0"/>
      <w:divBdr>
        <w:top w:val="none" w:sz="0" w:space="0" w:color="auto"/>
        <w:left w:val="none" w:sz="0" w:space="0" w:color="auto"/>
        <w:bottom w:val="none" w:sz="0" w:space="0" w:color="auto"/>
        <w:right w:val="none" w:sz="0" w:space="0" w:color="auto"/>
      </w:divBdr>
    </w:div>
    <w:div w:id="1235354119">
      <w:bodyDiv w:val="1"/>
      <w:marLeft w:val="0"/>
      <w:marRight w:val="0"/>
      <w:marTop w:val="0"/>
      <w:marBottom w:val="0"/>
      <w:divBdr>
        <w:top w:val="none" w:sz="0" w:space="0" w:color="auto"/>
        <w:left w:val="none" w:sz="0" w:space="0" w:color="auto"/>
        <w:bottom w:val="none" w:sz="0" w:space="0" w:color="auto"/>
        <w:right w:val="none" w:sz="0" w:space="0" w:color="auto"/>
      </w:divBdr>
    </w:div>
    <w:div w:id="1235627422">
      <w:bodyDiv w:val="1"/>
      <w:marLeft w:val="0"/>
      <w:marRight w:val="0"/>
      <w:marTop w:val="0"/>
      <w:marBottom w:val="0"/>
      <w:divBdr>
        <w:top w:val="none" w:sz="0" w:space="0" w:color="auto"/>
        <w:left w:val="none" w:sz="0" w:space="0" w:color="auto"/>
        <w:bottom w:val="none" w:sz="0" w:space="0" w:color="auto"/>
        <w:right w:val="none" w:sz="0" w:space="0" w:color="auto"/>
      </w:divBdr>
    </w:div>
    <w:div w:id="1249459662">
      <w:bodyDiv w:val="1"/>
      <w:marLeft w:val="0"/>
      <w:marRight w:val="0"/>
      <w:marTop w:val="0"/>
      <w:marBottom w:val="0"/>
      <w:divBdr>
        <w:top w:val="none" w:sz="0" w:space="0" w:color="auto"/>
        <w:left w:val="none" w:sz="0" w:space="0" w:color="auto"/>
        <w:bottom w:val="none" w:sz="0" w:space="0" w:color="auto"/>
        <w:right w:val="none" w:sz="0" w:space="0" w:color="auto"/>
      </w:divBdr>
    </w:div>
    <w:div w:id="1249728314">
      <w:bodyDiv w:val="1"/>
      <w:marLeft w:val="0"/>
      <w:marRight w:val="0"/>
      <w:marTop w:val="0"/>
      <w:marBottom w:val="0"/>
      <w:divBdr>
        <w:top w:val="none" w:sz="0" w:space="0" w:color="auto"/>
        <w:left w:val="none" w:sz="0" w:space="0" w:color="auto"/>
        <w:bottom w:val="none" w:sz="0" w:space="0" w:color="auto"/>
        <w:right w:val="none" w:sz="0" w:space="0" w:color="auto"/>
      </w:divBdr>
    </w:div>
    <w:div w:id="1257178509">
      <w:bodyDiv w:val="1"/>
      <w:marLeft w:val="0"/>
      <w:marRight w:val="0"/>
      <w:marTop w:val="0"/>
      <w:marBottom w:val="0"/>
      <w:divBdr>
        <w:top w:val="none" w:sz="0" w:space="0" w:color="auto"/>
        <w:left w:val="none" w:sz="0" w:space="0" w:color="auto"/>
        <w:bottom w:val="none" w:sz="0" w:space="0" w:color="auto"/>
        <w:right w:val="none" w:sz="0" w:space="0" w:color="auto"/>
      </w:divBdr>
    </w:div>
    <w:div w:id="1267737769">
      <w:bodyDiv w:val="1"/>
      <w:marLeft w:val="0"/>
      <w:marRight w:val="0"/>
      <w:marTop w:val="0"/>
      <w:marBottom w:val="0"/>
      <w:divBdr>
        <w:top w:val="none" w:sz="0" w:space="0" w:color="auto"/>
        <w:left w:val="none" w:sz="0" w:space="0" w:color="auto"/>
        <w:bottom w:val="none" w:sz="0" w:space="0" w:color="auto"/>
        <w:right w:val="none" w:sz="0" w:space="0" w:color="auto"/>
      </w:divBdr>
    </w:div>
    <w:div w:id="1276791958">
      <w:bodyDiv w:val="1"/>
      <w:marLeft w:val="0"/>
      <w:marRight w:val="0"/>
      <w:marTop w:val="0"/>
      <w:marBottom w:val="0"/>
      <w:divBdr>
        <w:top w:val="none" w:sz="0" w:space="0" w:color="auto"/>
        <w:left w:val="none" w:sz="0" w:space="0" w:color="auto"/>
        <w:bottom w:val="none" w:sz="0" w:space="0" w:color="auto"/>
        <w:right w:val="none" w:sz="0" w:space="0" w:color="auto"/>
      </w:divBdr>
    </w:div>
    <w:div w:id="1278875322">
      <w:bodyDiv w:val="1"/>
      <w:marLeft w:val="0"/>
      <w:marRight w:val="0"/>
      <w:marTop w:val="0"/>
      <w:marBottom w:val="0"/>
      <w:divBdr>
        <w:top w:val="none" w:sz="0" w:space="0" w:color="auto"/>
        <w:left w:val="none" w:sz="0" w:space="0" w:color="auto"/>
        <w:bottom w:val="none" w:sz="0" w:space="0" w:color="auto"/>
        <w:right w:val="none" w:sz="0" w:space="0" w:color="auto"/>
      </w:divBdr>
    </w:div>
    <w:div w:id="1286236227">
      <w:bodyDiv w:val="1"/>
      <w:marLeft w:val="0"/>
      <w:marRight w:val="0"/>
      <w:marTop w:val="0"/>
      <w:marBottom w:val="0"/>
      <w:divBdr>
        <w:top w:val="none" w:sz="0" w:space="0" w:color="auto"/>
        <w:left w:val="none" w:sz="0" w:space="0" w:color="auto"/>
        <w:bottom w:val="none" w:sz="0" w:space="0" w:color="auto"/>
        <w:right w:val="none" w:sz="0" w:space="0" w:color="auto"/>
      </w:divBdr>
    </w:div>
    <w:div w:id="1295402486">
      <w:bodyDiv w:val="1"/>
      <w:marLeft w:val="0"/>
      <w:marRight w:val="0"/>
      <w:marTop w:val="0"/>
      <w:marBottom w:val="0"/>
      <w:divBdr>
        <w:top w:val="none" w:sz="0" w:space="0" w:color="auto"/>
        <w:left w:val="none" w:sz="0" w:space="0" w:color="auto"/>
        <w:bottom w:val="none" w:sz="0" w:space="0" w:color="auto"/>
        <w:right w:val="none" w:sz="0" w:space="0" w:color="auto"/>
      </w:divBdr>
    </w:div>
    <w:div w:id="1305084420">
      <w:bodyDiv w:val="1"/>
      <w:marLeft w:val="0"/>
      <w:marRight w:val="0"/>
      <w:marTop w:val="0"/>
      <w:marBottom w:val="0"/>
      <w:divBdr>
        <w:top w:val="none" w:sz="0" w:space="0" w:color="auto"/>
        <w:left w:val="none" w:sz="0" w:space="0" w:color="auto"/>
        <w:bottom w:val="none" w:sz="0" w:space="0" w:color="auto"/>
        <w:right w:val="none" w:sz="0" w:space="0" w:color="auto"/>
      </w:divBdr>
    </w:div>
    <w:div w:id="1311329721">
      <w:bodyDiv w:val="1"/>
      <w:marLeft w:val="0"/>
      <w:marRight w:val="0"/>
      <w:marTop w:val="0"/>
      <w:marBottom w:val="0"/>
      <w:divBdr>
        <w:top w:val="none" w:sz="0" w:space="0" w:color="auto"/>
        <w:left w:val="none" w:sz="0" w:space="0" w:color="auto"/>
        <w:bottom w:val="none" w:sz="0" w:space="0" w:color="auto"/>
        <w:right w:val="none" w:sz="0" w:space="0" w:color="auto"/>
      </w:divBdr>
    </w:div>
    <w:div w:id="1321621468">
      <w:bodyDiv w:val="1"/>
      <w:marLeft w:val="0"/>
      <w:marRight w:val="0"/>
      <w:marTop w:val="0"/>
      <w:marBottom w:val="0"/>
      <w:divBdr>
        <w:top w:val="none" w:sz="0" w:space="0" w:color="auto"/>
        <w:left w:val="none" w:sz="0" w:space="0" w:color="auto"/>
        <w:bottom w:val="none" w:sz="0" w:space="0" w:color="auto"/>
        <w:right w:val="none" w:sz="0" w:space="0" w:color="auto"/>
      </w:divBdr>
    </w:div>
    <w:div w:id="1326081696">
      <w:bodyDiv w:val="1"/>
      <w:marLeft w:val="0"/>
      <w:marRight w:val="0"/>
      <w:marTop w:val="0"/>
      <w:marBottom w:val="0"/>
      <w:divBdr>
        <w:top w:val="none" w:sz="0" w:space="0" w:color="auto"/>
        <w:left w:val="none" w:sz="0" w:space="0" w:color="auto"/>
        <w:bottom w:val="none" w:sz="0" w:space="0" w:color="auto"/>
        <w:right w:val="none" w:sz="0" w:space="0" w:color="auto"/>
      </w:divBdr>
    </w:div>
    <w:div w:id="1326664871">
      <w:bodyDiv w:val="1"/>
      <w:marLeft w:val="0"/>
      <w:marRight w:val="0"/>
      <w:marTop w:val="0"/>
      <w:marBottom w:val="0"/>
      <w:divBdr>
        <w:top w:val="none" w:sz="0" w:space="0" w:color="auto"/>
        <w:left w:val="none" w:sz="0" w:space="0" w:color="auto"/>
        <w:bottom w:val="none" w:sz="0" w:space="0" w:color="auto"/>
        <w:right w:val="none" w:sz="0" w:space="0" w:color="auto"/>
      </w:divBdr>
    </w:div>
    <w:div w:id="1334840872">
      <w:bodyDiv w:val="1"/>
      <w:marLeft w:val="0"/>
      <w:marRight w:val="0"/>
      <w:marTop w:val="0"/>
      <w:marBottom w:val="0"/>
      <w:divBdr>
        <w:top w:val="none" w:sz="0" w:space="0" w:color="auto"/>
        <w:left w:val="none" w:sz="0" w:space="0" w:color="auto"/>
        <w:bottom w:val="none" w:sz="0" w:space="0" w:color="auto"/>
        <w:right w:val="none" w:sz="0" w:space="0" w:color="auto"/>
      </w:divBdr>
    </w:div>
    <w:div w:id="1352490379">
      <w:bodyDiv w:val="1"/>
      <w:marLeft w:val="0"/>
      <w:marRight w:val="0"/>
      <w:marTop w:val="0"/>
      <w:marBottom w:val="0"/>
      <w:divBdr>
        <w:top w:val="none" w:sz="0" w:space="0" w:color="auto"/>
        <w:left w:val="none" w:sz="0" w:space="0" w:color="auto"/>
        <w:bottom w:val="none" w:sz="0" w:space="0" w:color="auto"/>
        <w:right w:val="none" w:sz="0" w:space="0" w:color="auto"/>
      </w:divBdr>
    </w:div>
    <w:div w:id="1358122462">
      <w:bodyDiv w:val="1"/>
      <w:marLeft w:val="0"/>
      <w:marRight w:val="0"/>
      <w:marTop w:val="0"/>
      <w:marBottom w:val="0"/>
      <w:divBdr>
        <w:top w:val="none" w:sz="0" w:space="0" w:color="auto"/>
        <w:left w:val="none" w:sz="0" w:space="0" w:color="auto"/>
        <w:bottom w:val="none" w:sz="0" w:space="0" w:color="auto"/>
        <w:right w:val="none" w:sz="0" w:space="0" w:color="auto"/>
      </w:divBdr>
    </w:div>
    <w:div w:id="1361929250">
      <w:bodyDiv w:val="1"/>
      <w:marLeft w:val="0"/>
      <w:marRight w:val="0"/>
      <w:marTop w:val="0"/>
      <w:marBottom w:val="0"/>
      <w:divBdr>
        <w:top w:val="none" w:sz="0" w:space="0" w:color="auto"/>
        <w:left w:val="none" w:sz="0" w:space="0" w:color="auto"/>
        <w:bottom w:val="none" w:sz="0" w:space="0" w:color="auto"/>
        <w:right w:val="none" w:sz="0" w:space="0" w:color="auto"/>
      </w:divBdr>
    </w:div>
    <w:div w:id="1368026257">
      <w:bodyDiv w:val="1"/>
      <w:marLeft w:val="0"/>
      <w:marRight w:val="0"/>
      <w:marTop w:val="0"/>
      <w:marBottom w:val="0"/>
      <w:divBdr>
        <w:top w:val="none" w:sz="0" w:space="0" w:color="auto"/>
        <w:left w:val="none" w:sz="0" w:space="0" w:color="auto"/>
        <w:bottom w:val="none" w:sz="0" w:space="0" w:color="auto"/>
        <w:right w:val="none" w:sz="0" w:space="0" w:color="auto"/>
      </w:divBdr>
    </w:div>
    <w:div w:id="1382947264">
      <w:bodyDiv w:val="1"/>
      <w:marLeft w:val="0"/>
      <w:marRight w:val="0"/>
      <w:marTop w:val="0"/>
      <w:marBottom w:val="0"/>
      <w:divBdr>
        <w:top w:val="none" w:sz="0" w:space="0" w:color="auto"/>
        <w:left w:val="none" w:sz="0" w:space="0" w:color="auto"/>
        <w:bottom w:val="none" w:sz="0" w:space="0" w:color="auto"/>
        <w:right w:val="none" w:sz="0" w:space="0" w:color="auto"/>
      </w:divBdr>
    </w:div>
    <w:div w:id="1397319631">
      <w:bodyDiv w:val="1"/>
      <w:marLeft w:val="0"/>
      <w:marRight w:val="0"/>
      <w:marTop w:val="0"/>
      <w:marBottom w:val="0"/>
      <w:divBdr>
        <w:top w:val="none" w:sz="0" w:space="0" w:color="auto"/>
        <w:left w:val="none" w:sz="0" w:space="0" w:color="auto"/>
        <w:bottom w:val="none" w:sz="0" w:space="0" w:color="auto"/>
        <w:right w:val="none" w:sz="0" w:space="0" w:color="auto"/>
      </w:divBdr>
    </w:div>
    <w:div w:id="1405296059">
      <w:bodyDiv w:val="1"/>
      <w:marLeft w:val="0"/>
      <w:marRight w:val="0"/>
      <w:marTop w:val="0"/>
      <w:marBottom w:val="0"/>
      <w:divBdr>
        <w:top w:val="none" w:sz="0" w:space="0" w:color="auto"/>
        <w:left w:val="none" w:sz="0" w:space="0" w:color="auto"/>
        <w:bottom w:val="none" w:sz="0" w:space="0" w:color="auto"/>
        <w:right w:val="none" w:sz="0" w:space="0" w:color="auto"/>
      </w:divBdr>
    </w:div>
    <w:div w:id="1434203801">
      <w:bodyDiv w:val="1"/>
      <w:marLeft w:val="0"/>
      <w:marRight w:val="0"/>
      <w:marTop w:val="0"/>
      <w:marBottom w:val="0"/>
      <w:divBdr>
        <w:top w:val="none" w:sz="0" w:space="0" w:color="auto"/>
        <w:left w:val="none" w:sz="0" w:space="0" w:color="auto"/>
        <w:bottom w:val="none" w:sz="0" w:space="0" w:color="auto"/>
        <w:right w:val="none" w:sz="0" w:space="0" w:color="auto"/>
      </w:divBdr>
    </w:div>
    <w:div w:id="1438670131">
      <w:bodyDiv w:val="1"/>
      <w:marLeft w:val="0"/>
      <w:marRight w:val="0"/>
      <w:marTop w:val="0"/>
      <w:marBottom w:val="0"/>
      <w:divBdr>
        <w:top w:val="none" w:sz="0" w:space="0" w:color="auto"/>
        <w:left w:val="none" w:sz="0" w:space="0" w:color="auto"/>
        <w:bottom w:val="none" w:sz="0" w:space="0" w:color="auto"/>
        <w:right w:val="none" w:sz="0" w:space="0" w:color="auto"/>
      </w:divBdr>
    </w:div>
    <w:div w:id="1442609089">
      <w:bodyDiv w:val="1"/>
      <w:marLeft w:val="0"/>
      <w:marRight w:val="0"/>
      <w:marTop w:val="0"/>
      <w:marBottom w:val="0"/>
      <w:divBdr>
        <w:top w:val="none" w:sz="0" w:space="0" w:color="auto"/>
        <w:left w:val="none" w:sz="0" w:space="0" w:color="auto"/>
        <w:bottom w:val="none" w:sz="0" w:space="0" w:color="auto"/>
        <w:right w:val="none" w:sz="0" w:space="0" w:color="auto"/>
      </w:divBdr>
    </w:div>
    <w:div w:id="1448423631">
      <w:bodyDiv w:val="1"/>
      <w:marLeft w:val="0"/>
      <w:marRight w:val="0"/>
      <w:marTop w:val="0"/>
      <w:marBottom w:val="0"/>
      <w:divBdr>
        <w:top w:val="none" w:sz="0" w:space="0" w:color="auto"/>
        <w:left w:val="none" w:sz="0" w:space="0" w:color="auto"/>
        <w:bottom w:val="none" w:sz="0" w:space="0" w:color="auto"/>
        <w:right w:val="none" w:sz="0" w:space="0" w:color="auto"/>
      </w:divBdr>
    </w:div>
    <w:div w:id="1460222080">
      <w:bodyDiv w:val="1"/>
      <w:marLeft w:val="0"/>
      <w:marRight w:val="0"/>
      <w:marTop w:val="0"/>
      <w:marBottom w:val="0"/>
      <w:divBdr>
        <w:top w:val="none" w:sz="0" w:space="0" w:color="auto"/>
        <w:left w:val="none" w:sz="0" w:space="0" w:color="auto"/>
        <w:bottom w:val="none" w:sz="0" w:space="0" w:color="auto"/>
        <w:right w:val="none" w:sz="0" w:space="0" w:color="auto"/>
      </w:divBdr>
    </w:div>
    <w:div w:id="1473862630">
      <w:bodyDiv w:val="1"/>
      <w:marLeft w:val="0"/>
      <w:marRight w:val="0"/>
      <w:marTop w:val="0"/>
      <w:marBottom w:val="0"/>
      <w:divBdr>
        <w:top w:val="none" w:sz="0" w:space="0" w:color="auto"/>
        <w:left w:val="none" w:sz="0" w:space="0" w:color="auto"/>
        <w:bottom w:val="none" w:sz="0" w:space="0" w:color="auto"/>
        <w:right w:val="none" w:sz="0" w:space="0" w:color="auto"/>
      </w:divBdr>
    </w:div>
    <w:div w:id="1474566931">
      <w:bodyDiv w:val="1"/>
      <w:marLeft w:val="0"/>
      <w:marRight w:val="0"/>
      <w:marTop w:val="0"/>
      <w:marBottom w:val="0"/>
      <w:divBdr>
        <w:top w:val="none" w:sz="0" w:space="0" w:color="auto"/>
        <w:left w:val="none" w:sz="0" w:space="0" w:color="auto"/>
        <w:bottom w:val="none" w:sz="0" w:space="0" w:color="auto"/>
        <w:right w:val="none" w:sz="0" w:space="0" w:color="auto"/>
      </w:divBdr>
    </w:div>
    <w:div w:id="1482039592">
      <w:bodyDiv w:val="1"/>
      <w:marLeft w:val="0"/>
      <w:marRight w:val="0"/>
      <w:marTop w:val="0"/>
      <w:marBottom w:val="0"/>
      <w:divBdr>
        <w:top w:val="none" w:sz="0" w:space="0" w:color="auto"/>
        <w:left w:val="none" w:sz="0" w:space="0" w:color="auto"/>
        <w:bottom w:val="none" w:sz="0" w:space="0" w:color="auto"/>
        <w:right w:val="none" w:sz="0" w:space="0" w:color="auto"/>
      </w:divBdr>
    </w:div>
    <w:div w:id="1486707277">
      <w:bodyDiv w:val="1"/>
      <w:marLeft w:val="0"/>
      <w:marRight w:val="0"/>
      <w:marTop w:val="0"/>
      <w:marBottom w:val="0"/>
      <w:divBdr>
        <w:top w:val="none" w:sz="0" w:space="0" w:color="auto"/>
        <w:left w:val="none" w:sz="0" w:space="0" w:color="auto"/>
        <w:bottom w:val="none" w:sz="0" w:space="0" w:color="auto"/>
        <w:right w:val="none" w:sz="0" w:space="0" w:color="auto"/>
      </w:divBdr>
    </w:div>
    <w:div w:id="1488398395">
      <w:bodyDiv w:val="1"/>
      <w:marLeft w:val="0"/>
      <w:marRight w:val="0"/>
      <w:marTop w:val="0"/>
      <w:marBottom w:val="0"/>
      <w:divBdr>
        <w:top w:val="none" w:sz="0" w:space="0" w:color="auto"/>
        <w:left w:val="none" w:sz="0" w:space="0" w:color="auto"/>
        <w:bottom w:val="none" w:sz="0" w:space="0" w:color="auto"/>
        <w:right w:val="none" w:sz="0" w:space="0" w:color="auto"/>
      </w:divBdr>
    </w:div>
    <w:div w:id="1489830570">
      <w:bodyDiv w:val="1"/>
      <w:marLeft w:val="0"/>
      <w:marRight w:val="0"/>
      <w:marTop w:val="0"/>
      <w:marBottom w:val="0"/>
      <w:divBdr>
        <w:top w:val="none" w:sz="0" w:space="0" w:color="auto"/>
        <w:left w:val="none" w:sz="0" w:space="0" w:color="auto"/>
        <w:bottom w:val="none" w:sz="0" w:space="0" w:color="auto"/>
        <w:right w:val="none" w:sz="0" w:space="0" w:color="auto"/>
      </w:divBdr>
    </w:div>
    <w:div w:id="1497114531">
      <w:bodyDiv w:val="1"/>
      <w:marLeft w:val="0"/>
      <w:marRight w:val="0"/>
      <w:marTop w:val="0"/>
      <w:marBottom w:val="0"/>
      <w:divBdr>
        <w:top w:val="none" w:sz="0" w:space="0" w:color="auto"/>
        <w:left w:val="none" w:sz="0" w:space="0" w:color="auto"/>
        <w:bottom w:val="none" w:sz="0" w:space="0" w:color="auto"/>
        <w:right w:val="none" w:sz="0" w:space="0" w:color="auto"/>
      </w:divBdr>
    </w:div>
    <w:div w:id="1507788183">
      <w:bodyDiv w:val="1"/>
      <w:marLeft w:val="0"/>
      <w:marRight w:val="0"/>
      <w:marTop w:val="0"/>
      <w:marBottom w:val="0"/>
      <w:divBdr>
        <w:top w:val="none" w:sz="0" w:space="0" w:color="auto"/>
        <w:left w:val="none" w:sz="0" w:space="0" w:color="auto"/>
        <w:bottom w:val="none" w:sz="0" w:space="0" w:color="auto"/>
        <w:right w:val="none" w:sz="0" w:space="0" w:color="auto"/>
      </w:divBdr>
    </w:div>
    <w:div w:id="1514110769">
      <w:bodyDiv w:val="1"/>
      <w:marLeft w:val="0"/>
      <w:marRight w:val="0"/>
      <w:marTop w:val="0"/>
      <w:marBottom w:val="0"/>
      <w:divBdr>
        <w:top w:val="none" w:sz="0" w:space="0" w:color="auto"/>
        <w:left w:val="none" w:sz="0" w:space="0" w:color="auto"/>
        <w:bottom w:val="none" w:sz="0" w:space="0" w:color="auto"/>
        <w:right w:val="none" w:sz="0" w:space="0" w:color="auto"/>
      </w:divBdr>
    </w:div>
    <w:div w:id="1522233201">
      <w:bodyDiv w:val="1"/>
      <w:marLeft w:val="0"/>
      <w:marRight w:val="0"/>
      <w:marTop w:val="0"/>
      <w:marBottom w:val="0"/>
      <w:divBdr>
        <w:top w:val="none" w:sz="0" w:space="0" w:color="auto"/>
        <w:left w:val="none" w:sz="0" w:space="0" w:color="auto"/>
        <w:bottom w:val="none" w:sz="0" w:space="0" w:color="auto"/>
        <w:right w:val="none" w:sz="0" w:space="0" w:color="auto"/>
      </w:divBdr>
    </w:div>
    <w:div w:id="1560706026">
      <w:bodyDiv w:val="1"/>
      <w:marLeft w:val="0"/>
      <w:marRight w:val="0"/>
      <w:marTop w:val="0"/>
      <w:marBottom w:val="0"/>
      <w:divBdr>
        <w:top w:val="none" w:sz="0" w:space="0" w:color="auto"/>
        <w:left w:val="none" w:sz="0" w:space="0" w:color="auto"/>
        <w:bottom w:val="none" w:sz="0" w:space="0" w:color="auto"/>
        <w:right w:val="none" w:sz="0" w:space="0" w:color="auto"/>
      </w:divBdr>
    </w:div>
    <w:div w:id="1562207143">
      <w:bodyDiv w:val="1"/>
      <w:marLeft w:val="0"/>
      <w:marRight w:val="0"/>
      <w:marTop w:val="0"/>
      <w:marBottom w:val="0"/>
      <w:divBdr>
        <w:top w:val="none" w:sz="0" w:space="0" w:color="auto"/>
        <w:left w:val="none" w:sz="0" w:space="0" w:color="auto"/>
        <w:bottom w:val="none" w:sz="0" w:space="0" w:color="auto"/>
        <w:right w:val="none" w:sz="0" w:space="0" w:color="auto"/>
      </w:divBdr>
    </w:div>
    <w:div w:id="1584293394">
      <w:bodyDiv w:val="1"/>
      <w:marLeft w:val="0"/>
      <w:marRight w:val="0"/>
      <w:marTop w:val="0"/>
      <w:marBottom w:val="0"/>
      <w:divBdr>
        <w:top w:val="none" w:sz="0" w:space="0" w:color="auto"/>
        <w:left w:val="none" w:sz="0" w:space="0" w:color="auto"/>
        <w:bottom w:val="none" w:sz="0" w:space="0" w:color="auto"/>
        <w:right w:val="none" w:sz="0" w:space="0" w:color="auto"/>
      </w:divBdr>
    </w:div>
    <w:div w:id="1590774754">
      <w:bodyDiv w:val="1"/>
      <w:marLeft w:val="0"/>
      <w:marRight w:val="0"/>
      <w:marTop w:val="0"/>
      <w:marBottom w:val="0"/>
      <w:divBdr>
        <w:top w:val="none" w:sz="0" w:space="0" w:color="auto"/>
        <w:left w:val="none" w:sz="0" w:space="0" w:color="auto"/>
        <w:bottom w:val="none" w:sz="0" w:space="0" w:color="auto"/>
        <w:right w:val="none" w:sz="0" w:space="0" w:color="auto"/>
      </w:divBdr>
    </w:div>
    <w:div w:id="1609388502">
      <w:bodyDiv w:val="1"/>
      <w:marLeft w:val="0"/>
      <w:marRight w:val="0"/>
      <w:marTop w:val="0"/>
      <w:marBottom w:val="0"/>
      <w:divBdr>
        <w:top w:val="none" w:sz="0" w:space="0" w:color="auto"/>
        <w:left w:val="none" w:sz="0" w:space="0" w:color="auto"/>
        <w:bottom w:val="none" w:sz="0" w:space="0" w:color="auto"/>
        <w:right w:val="none" w:sz="0" w:space="0" w:color="auto"/>
      </w:divBdr>
    </w:div>
    <w:div w:id="1625573686">
      <w:bodyDiv w:val="1"/>
      <w:marLeft w:val="0"/>
      <w:marRight w:val="0"/>
      <w:marTop w:val="0"/>
      <w:marBottom w:val="0"/>
      <w:divBdr>
        <w:top w:val="none" w:sz="0" w:space="0" w:color="auto"/>
        <w:left w:val="none" w:sz="0" w:space="0" w:color="auto"/>
        <w:bottom w:val="none" w:sz="0" w:space="0" w:color="auto"/>
        <w:right w:val="none" w:sz="0" w:space="0" w:color="auto"/>
      </w:divBdr>
    </w:div>
    <w:div w:id="1649360549">
      <w:bodyDiv w:val="1"/>
      <w:marLeft w:val="0"/>
      <w:marRight w:val="0"/>
      <w:marTop w:val="0"/>
      <w:marBottom w:val="0"/>
      <w:divBdr>
        <w:top w:val="none" w:sz="0" w:space="0" w:color="auto"/>
        <w:left w:val="none" w:sz="0" w:space="0" w:color="auto"/>
        <w:bottom w:val="none" w:sz="0" w:space="0" w:color="auto"/>
        <w:right w:val="none" w:sz="0" w:space="0" w:color="auto"/>
      </w:divBdr>
    </w:div>
    <w:div w:id="1649630823">
      <w:bodyDiv w:val="1"/>
      <w:marLeft w:val="0"/>
      <w:marRight w:val="0"/>
      <w:marTop w:val="0"/>
      <w:marBottom w:val="0"/>
      <w:divBdr>
        <w:top w:val="none" w:sz="0" w:space="0" w:color="auto"/>
        <w:left w:val="none" w:sz="0" w:space="0" w:color="auto"/>
        <w:bottom w:val="none" w:sz="0" w:space="0" w:color="auto"/>
        <w:right w:val="none" w:sz="0" w:space="0" w:color="auto"/>
      </w:divBdr>
    </w:div>
    <w:div w:id="1663050075">
      <w:bodyDiv w:val="1"/>
      <w:marLeft w:val="0"/>
      <w:marRight w:val="0"/>
      <w:marTop w:val="0"/>
      <w:marBottom w:val="0"/>
      <w:divBdr>
        <w:top w:val="none" w:sz="0" w:space="0" w:color="auto"/>
        <w:left w:val="none" w:sz="0" w:space="0" w:color="auto"/>
        <w:bottom w:val="none" w:sz="0" w:space="0" w:color="auto"/>
        <w:right w:val="none" w:sz="0" w:space="0" w:color="auto"/>
      </w:divBdr>
    </w:div>
    <w:div w:id="1668551586">
      <w:bodyDiv w:val="1"/>
      <w:marLeft w:val="0"/>
      <w:marRight w:val="0"/>
      <w:marTop w:val="0"/>
      <w:marBottom w:val="0"/>
      <w:divBdr>
        <w:top w:val="none" w:sz="0" w:space="0" w:color="auto"/>
        <w:left w:val="none" w:sz="0" w:space="0" w:color="auto"/>
        <w:bottom w:val="none" w:sz="0" w:space="0" w:color="auto"/>
        <w:right w:val="none" w:sz="0" w:space="0" w:color="auto"/>
      </w:divBdr>
    </w:div>
    <w:div w:id="1707951629">
      <w:bodyDiv w:val="1"/>
      <w:marLeft w:val="0"/>
      <w:marRight w:val="0"/>
      <w:marTop w:val="0"/>
      <w:marBottom w:val="0"/>
      <w:divBdr>
        <w:top w:val="none" w:sz="0" w:space="0" w:color="auto"/>
        <w:left w:val="none" w:sz="0" w:space="0" w:color="auto"/>
        <w:bottom w:val="none" w:sz="0" w:space="0" w:color="auto"/>
        <w:right w:val="none" w:sz="0" w:space="0" w:color="auto"/>
      </w:divBdr>
    </w:div>
    <w:div w:id="1712533310">
      <w:bodyDiv w:val="1"/>
      <w:marLeft w:val="0"/>
      <w:marRight w:val="0"/>
      <w:marTop w:val="0"/>
      <w:marBottom w:val="0"/>
      <w:divBdr>
        <w:top w:val="none" w:sz="0" w:space="0" w:color="auto"/>
        <w:left w:val="none" w:sz="0" w:space="0" w:color="auto"/>
        <w:bottom w:val="none" w:sz="0" w:space="0" w:color="auto"/>
        <w:right w:val="none" w:sz="0" w:space="0" w:color="auto"/>
      </w:divBdr>
    </w:div>
    <w:div w:id="1726949948">
      <w:bodyDiv w:val="1"/>
      <w:marLeft w:val="0"/>
      <w:marRight w:val="0"/>
      <w:marTop w:val="0"/>
      <w:marBottom w:val="0"/>
      <w:divBdr>
        <w:top w:val="none" w:sz="0" w:space="0" w:color="auto"/>
        <w:left w:val="none" w:sz="0" w:space="0" w:color="auto"/>
        <w:bottom w:val="none" w:sz="0" w:space="0" w:color="auto"/>
        <w:right w:val="none" w:sz="0" w:space="0" w:color="auto"/>
      </w:divBdr>
    </w:div>
    <w:div w:id="1728333316">
      <w:bodyDiv w:val="1"/>
      <w:marLeft w:val="0"/>
      <w:marRight w:val="0"/>
      <w:marTop w:val="0"/>
      <w:marBottom w:val="0"/>
      <w:divBdr>
        <w:top w:val="none" w:sz="0" w:space="0" w:color="auto"/>
        <w:left w:val="none" w:sz="0" w:space="0" w:color="auto"/>
        <w:bottom w:val="none" w:sz="0" w:space="0" w:color="auto"/>
        <w:right w:val="none" w:sz="0" w:space="0" w:color="auto"/>
      </w:divBdr>
    </w:div>
    <w:div w:id="1729038876">
      <w:bodyDiv w:val="1"/>
      <w:marLeft w:val="0"/>
      <w:marRight w:val="0"/>
      <w:marTop w:val="0"/>
      <w:marBottom w:val="0"/>
      <w:divBdr>
        <w:top w:val="none" w:sz="0" w:space="0" w:color="auto"/>
        <w:left w:val="none" w:sz="0" w:space="0" w:color="auto"/>
        <w:bottom w:val="none" w:sz="0" w:space="0" w:color="auto"/>
        <w:right w:val="none" w:sz="0" w:space="0" w:color="auto"/>
      </w:divBdr>
    </w:div>
    <w:div w:id="1735003579">
      <w:bodyDiv w:val="1"/>
      <w:marLeft w:val="0"/>
      <w:marRight w:val="0"/>
      <w:marTop w:val="0"/>
      <w:marBottom w:val="0"/>
      <w:divBdr>
        <w:top w:val="none" w:sz="0" w:space="0" w:color="auto"/>
        <w:left w:val="none" w:sz="0" w:space="0" w:color="auto"/>
        <w:bottom w:val="none" w:sz="0" w:space="0" w:color="auto"/>
        <w:right w:val="none" w:sz="0" w:space="0" w:color="auto"/>
      </w:divBdr>
    </w:div>
    <w:div w:id="1737162821">
      <w:bodyDiv w:val="1"/>
      <w:marLeft w:val="0"/>
      <w:marRight w:val="0"/>
      <w:marTop w:val="0"/>
      <w:marBottom w:val="0"/>
      <w:divBdr>
        <w:top w:val="none" w:sz="0" w:space="0" w:color="auto"/>
        <w:left w:val="none" w:sz="0" w:space="0" w:color="auto"/>
        <w:bottom w:val="none" w:sz="0" w:space="0" w:color="auto"/>
        <w:right w:val="none" w:sz="0" w:space="0" w:color="auto"/>
      </w:divBdr>
    </w:div>
    <w:div w:id="1745882229">
      <w:bodyDiv w:val="1"/>
      <w:marLeft w:val="0"/>
      <w:marRight w:val="0"/>
      <w:marTop w:val="0"/>
      <w:marBottom w:val="0"/>
      <w:divBdr>
        <w:top w:val="none" w:sz="0" w:space="0" w:color="auto"/>
        <w:left w:val="none" w:sz="0" w:space="0" w:color="auto"/>
        <w:bottom w:val="none" w:sz="0" w:space="0" w:color="auto"/>
        <w:right w:val="none" w:sz="0" w:space="0" w:color="auto"/>
      </w:divBdr>
    </w:div>
    <w:div w:id="1758751333">
      <w:bodyDiv w:val="1"/>
      <w:marLeft w:val="0"/>
      <w:marRight w:val="0"/>
      <w:marTop w:val="0"/>
      <w:marBottom w:val="0"/>
      <w:divBdr>
        <w:top w:val="none" w:sz="0" w:space="0" w:color="auto"/>
        <w:left w:val="none" w:sz="0" w:space="0" w:color="auto"/>
        <w:bottom w:val="none" w:sz="0" w:space="0" w:color="auto"/>
        <w:right w:val="none" w:sz="0" w:space="0" w:color="auto"/>
      </w:divBdr>
    </w:div>
    <w:div w:id="1767339907">
      <w:bodyDiv w:val="1"/>
      <w:marLeft w:val="0"/>
      <w:marRight w:val="0"/>
      <w:marTop w:val="0"/>
      <w:marBottom w:val="0"/>
      <w:divBdr>
        <w:top w:val="none" w:sz="0" w:space="0" w:color="auto"/>
        <w:left w:val="none" w:sz="0" w:space="0" w:color="auto"/>
        <w:bottom w:val="none" w:sz="0" w:space="0" w:color="auto"/>
        <w:right w:val="none" w:sz="0" w:space="0" w:color="auto"/>
      </w:divBdr>
    </w:div>
    <w:div w:id="1771386877">
      <w:bodyDiv w:val="1"/>
      <w:marLeft w:val="0"/>
      <w:marRight w:val="0"/>
      <w:marTop w:val="0"/>
      <w:marBottom w:val="0"/>
      <w:divBdr>
        <w:top w:val="none" w:sz="0" w:space="0" w:color="auto"/>
        <w:left w:val="none" w:sz="0" w:space="0" w:color="auto"/>
        <w:bottom w:val="none" w:sz="0" w:space="0" w:color="auto"/>
        <w:right w:val="none" w:sz="0" w:space="0" w:color="auto"/>
      </w:divBdr>
    </w:div>
    <w:div w:id="1777627905">
      <w:bodyDiv w:val="1"/>
      <w:marLeft w:val="0"/>
      <w:marRight w:val="0"/>
      <w:marTop w:val="0"/>
      <w:marBottom w:val="0"/>
      <w:divBdr>
        <w:top w:val="none" w:sz="0" w:space="0" w:color="auto"/>
        <w:left w:val="none" w:sz="0" w:space="0" w:color="auto"/>
        <w:bottom w:val="none" w:sz="0" w:space="0" w:color="auto"/>
        <w:right w:val="none" w:sz="0" w:space="0" w:color="auto"/>
      </w:divBdr>
    </w:div>
    <w:div w:id="1792893211">
      <w:bodyDiv w:val="1"/>
      <w:marLeft w:val="0"/>
      <w:marRight w:val="0"/>
      <w:marTop w:val="0"/>
      <w:marBottom w:val="0"/>
      <w:divBdr>
        <w:top w:val="none" w:sz="0" w:space="0" w:color="auto"/>
        <w:left w:val="none" w:sz="0" w:space="0" w:color="auto"/>
        <w:bottom w:val="none" w:sz="0" w:space="0" w:color="auto"/>
        <w:right w:val="none" w:sz="0" w:space="0" w:color="auto"/>
      </w:divBdr>
    </w:div>
    <w:div w:id="1797405091">
      <w:bodyDiv w:val="1"/>
      <w:marLeft w:val="0"/>
      <w:marRight w:val="0"/>
      <w:marTop w:val="0"/>
      <w:marBottom w:val="0"/>
      <w:divBdr>
        <w:top w:val="none" w:sz="0" w:space="0" w:color="auto"/>
        <w:left w:val="none" w:sz="0" w:space="0" w:color="auto"/>
        <w:bottom w:val="none" w:sz="0" w:space="0" w:color="auto"/>
        <w:right w:val="none" w:sz="0" w:space="0" w:color="auto"/>
      </w:divBdr>
    </w:div>
    <w:div w:id="1798909477">
      <w:bodyDiv w:val="1"/>
      <w:marLeft w:val="0"/>
      <w:marRight w:val="0"/>
      <w:marTop w:val="0"/>
      <w:marBottom w:val="0"/>
      <w:divBdr>
        <w:top w:val="none" w:sz="0" w:space="0" w:color="auto"/>
        <w:left w:val="none" w:sz="0" w:space="0" w:color="auto"/>
        <w:bottom w:val="none" w:sz="0" w:space="0" w:color="auto"/>
        <w:right w:val="none" w:sz="0" w:space="0" w:color="auto"/>
      </w:divBdr>
    </w:div>
    <w:div w:id="1812477318">
      <w:bodyDiv w:val="1"/>
      <w:marLeft w:val="0"/>
      <w:marRight w:val="0"/>
      <w:marTop w:val="0"/>
      <w:marBottom w:val="0"/>
      <w:divBdr>
        <w:top w:val="none" w:sz="0" w:space="0" w:color="auto"/>
        <w:left w:val="none" w:sz="0" w:space="0" w:color="auto"/>
        <w:bottom w:val="none" w:sz="0" w:space="0" w:color="auto"/>
        <w:right w:val="none" w:sz="0" w:space="0" w:color="auto"/>
      </w:divBdr>
    </w:div>
    <w:div w:id="1825663255">
      <w:bodyDiv w:val="1"/>
      <w:marLeft w:val="0"/>
      <w:marRight w:val="0"/>
      <w:marTop w:val="0"/>
      <w:marBottom w:val="0"/>
      <w:divBdr>
        <w:top w:val="none" w:sz="0" w:space="0" w:color="auto"/>
        <w:left w:val="none" w:sz="0" w:space="0" w:color="auto"/>
        <w:bottom w:val="none" w:sz="0" w:space="0" w:color="auto"/>
        <w:right w:val="none" w:sz="0" w:space="0" w:color="auto"/>
      </w:divBdr>
    </w:div>
    <w:div w:id="1832942172">
      <w:bodyDiv w:val="1"/>
      <w:marLeft w:val="0"/>
      <w:marRight w:val="0"/>
      <w:marTop w:val="0"/>
      <w:marBottom w:val="0"/>
      <w:divBdr>
        <w:top w:val="none" w:sz="0" w:space="0" w:color="auto"/>
        <w:left w:val="none" w:sz="0" w:space="0" w:color="auto"/>
        <w:bottom w:val="none" w:sz="0" w:space="0" w:color="auto"/>
        <w:right w:val="none" w:sz="0" w:space="0" w:color="auto"/>
      </w:divBdr>
    </w:div>
    <w:div w:id="1848904317">
      <w:bodyDiv w:val="1"/>
      <w:marLeft w:val="0"/>
      <w:marRight w:val="0"/>
      <w:marTop w:val="0"/>
      <w:marBottom w:val="0"/>
      <w:divBdr>
        <w:top w:val="none" w:sz="0" w:space="0" w:color="auto"/>
        <w:left w:val="none" w:sz="0" w:space="0" w:color="auto"/>
        <w:bottom w:val="none" w:sz="0" w:space="0" w:color="auto"/>
        <w:right w:val="none" w:sz="0" w:space="0" w:color="auto"/>
      </w:divBdr>
    </w:div>
    <w:div w:id="1853182128">
      <w:bodyDiv w:val="1"/>
      <w:marLeft w:val="0"/>
      <w:marRight w:val="0"/>
      <w:marTop w:val="0"/>
      <w:marBottom w:val="0"/>
      <w:divBdr>
        <w:top w:val="none" w:sz="0" w:space="0" w:color="auto"/>
        <w:left w:val="none" w:sz="0" w:space="0" w:color="auto"/>
        <w:bottom w:val="none" w:sz="0" w:space="0" w:color="auto"/>
        <w:right w:val="none" w:sz="0" w:space="0" w:color="auto"/>
      </w:divBdr>
    </w:div>
    <w:div w:id="1862432947">
      <w:bodyDiv w:val="1"/>
      <w:marLeft w:val="0"/>
      <w:marRight w:val="0"/>
      <w:marTop w:val="0"/>
      <w:marBottom w:val="0"/>
      <w:divBdr>
        <w:top w:val="none" w:sz="0" w:space="0" w:color="auto"/>
        <w:left w:val="none" w:sz="0" w:space="0" w:color="auto"/>
        <w:bottom w:val="none" w:sz="0" w:space="0" w:color="auto"/>
        <w:right w:val="none" w:sz="0" w:space="0" w:color="auto"/>
      </w:divBdr>
    </w:div>
    <w:div w:id="1870069772">
      <w:bodyDiv w:val="1"/>
      <w:marLeft w:val="0"/>
      <w:marRight w:val="0"/>
      <w:marTop w:val="0"/>
      <w:marBottom w:val="0"/>
      <w:divBdr>
        <w:top w:val="none" w:sz="0" w:space="0" w:color="auto"/>
        <w:left w:val="none" w:sz="0" w:space="0" w:color="auto"/>
        <w:bottom w:val="none" w:sz="0" w:space="0" w:color="auto"/>
        <w:right w:val="none" w:sz="0" w:space="0" w:color="auto"/>
      </w:divBdr>
    </w:div>
    <w:div w:id="1884168929">
      <w:bodyDiv w:val="1"/>
      <w:marLeft w:val="0"/>
      <w:marRight w:val="0"/>
      <w:marTop w:val="0"/>
      <w:marBottom w:val="0"/>
      <w:divBdr>
        <w:top w:val="none" w:sz="0" w:space="0" w:color="auto"/>
        <w:left w:val="none" w:sz="0" w:space="0" w:color="auto"/>
        <w:bottom w:val="none" w:sz="0" w:space="0" w:color="auto"/>
        <w:right w:val="none" w:sz="0" w:space="0" w:color="auto"/>
      </w:divBdr>
    </w:div>
    <w:div w:id="1897813742">
      <w:bodyDiv w:val="1"/>
      <w:marLeft w:val="0"/>
      <w:marRight w:val="0"/>
      <w:marTop w:val="0"/>
      <w:marBottom w:val="0"/>
      <w:divBdr>
        <w:top w:val="none" w:sz="0" w:space="0" w:color="auto"/>
        <w:left w:val="none" w:sz="0" w:space="0" w:color="auto"/>
        <w:bottom w:val="none" w:sz="0" w:space="0" w:color="auto"/>
        <w:right w:val="none" w:sz="0" w:space="0" w:color="auto"/>
      </w:divBdr>
    </w:div>
    <w:div w:id="1903566281">
      <w:bodyDiv w:val="1"/>
      <w:marLeft w:val="0"/>
      <w:marRight w:val="0"/>
      <w:marTop w:val="0"/>
      <w:marBottom w:val="0"/>
      <w:divBdr>
        <w:top w:val="none" w:sz="0" w:space="0" w:color="auto"/>
        <w:left w:val="none" w:sz="0" w:space="0" w:color="auto"/>
        <w:bottom w:val="none" w:sz="0" w:space="0" w:color="auto"/>
        <w:right w:val="none" w:sz="0" w:space="0" w:color="auto"/>
      </w:divBdr>
    </w:div>
    <w:div w:id="1914925443">
      <w:bodyDiv w:val="1"/>
      <w:marLeft w:val="0"/>
      <w:marRight w:val="0"/>
      <w:marTop w:val="0"/>
      <w:marBottom w:val="0"/>
      <w:divBdr>
        <w:top w:val="none" w:sz="0" w:space="0" w:color="auto"/>
        <w:left w:val="none" w:sz="0" w:space="0" w:color="auto"/>
        <w:bottom w:val="none" w:sz="0" w:space="0" w:color="auto"/>
        <w:right w:val="none" w:sz="0" w:space="0" w:color="auto"/>
      </w:divBdr>
    </w:div>
    <w:div w:id="1929341363">
      <w:bodyDiv w:val="1"/>
      <w:marLeft w:val="0"/>
      <w:marRight w:val="0"/>
      <w:marTop w:val="0"/>
      <w:marBottom w:val="0"/>
      <w:divBdr>
        <w:top w:val="none" w:sz="0" w:space="0" w:color="auto"/>
        <w:left w:val="none" w:sz="0" w:space="0" w:color="auto"/>
        <w:bottom w:val="none" w:sz="0" w:space="0" w:color="auto"/>
        <w:right w:val="none" w:sz="0" w:space="0" w:color="auto"/>
      </w:divBdr>
    </w:div>
    <w:div w:id="1933856679">
      <w:bodyDiv w:val="1"/>
      <w:marLeft w:val="0"/>
      <w:marRight w:val="0"/>
      <w:marTop w:val="0"/>
      <w:marBottom w:val="0"/>
      <w:divBdr>
        <w:top w:val="none" w:sz="0" w:space="0" w:color="auto"/>
        <w:left w:val="none" w:sz="0" w:space="0" w:color="auto"/>
        <w:bottom w:val="none" w:sz="0" w:space="0" w:color="auto"/>
        <w:right w:val="none" w:sz="0" w:space="0" w:color="auto"/>
      </w:divBdr>
    </w:div>
    <w:div w:id="1939369068">
      <w:bodyDiv w:val="1"/>
      <w:marLeft w:val="0"/>
      <w:marRight w:val="0"/>
      <w:marTop w:val="0"/>
      <w:marBottom w:val="0"/>
      <w:divBdr>
        <w:top w:val="none" w:sz="0" w:space="0" w:color="auto"/>
        <w:left w:val="none" w:sz="0" w:space="0" w:color="auto"/>
        <w:bottom w:val="none" w:sz="0" w:space="0" w:color="auto"/>
        <w:right w:val="none" w:sz="0" w:space="0" w:color="auto"/>
      </w:divBdr>
    </w:div>
    <w:div w:id="1949461772">
      <w:bodyDiv w:val="1"/>
      <w:marLeft w:val="0"/>
      <w:marRight w:val="0"/>
      <w:marTop w:val="0"/>
      <w:marBottom w:val="0"/>
      <w:divBdr>
        <w:top w:val="none" w:sz="0" w:space="0" w:color="auto"/>
        <w:left w:val="none" w:sz="0" w:space="0" w:color="auto"/>
        <w:bottom w:val="none" w:sz="0" w:space="0" w:color="auto"/>
        <w:right w:val="none" w:sz="0" w:space="0" w:color="auto"/>
      </w:divBdr>
    </w:div>
    <w:div w:id="1955087718">
      <w:bodyDiv w:val="1"/>
      <w:marLeft w:val="0"/>
      <w:marRight w:val="0"/>
      <w:marTop w:val="0"/>
      <w:marBottom w:val="0"/>
      <w:divBdr>
        <w:top w:val="none" w:sz="0" w:space="0" w:color="auto"/>
        <w:left w:val="none" w:sz="0" w:space="0" w:color="auto"/>
        <w:bottom w:val="none" w:sz="0" w:space="0" w:color="auto"/>
        <w:right w:val="none" w:sz="0" w:space="0" w:color="auto"/>
      </w:divBdr>
    </w:div>
    <w:div w:id="1955357834">
      <w:bodyDiv w:val="1"/>
      <w:marLeft w:val="0"/>
      <w:marRight w:val="0"/>
      <w:marTop w:val="0"/>
      <w:marBottom w:val="0"/>
      <w:divBdr>
        <w:top w:val="none" w:sz="0" w:space="0" w:color="auto"/>
        <w:left w:val="none" w:sz="0" w:space="0" w:color="auto"/>
        <w:bottom w:val="none" w:sz="0" w:space="0" w:color="auto"/>
        <w:right w:val="none" w:sz="0" w:space="0" w:color="auto"/>
      </w:divBdr>
    </w:div>
    <w:div w:id="1969510145">
      <w:bodyDiv w:val="1"/>
      <w:marLeft w:val="0"/>
      <w:marRight w:val="0"/>
      <w:marTop w:val="0"/>
      <w:marBottom w:val="0"/>
      <w:divBdr>
        <w:top w:val="none" w:sz="0" w:space="0" w:color="auto"/>
        <w:left w:val="none" w:sz="0" w:space="0" w:color="auto"/>
        <w:bottom w:val="none" w:sz="0" w:space="0" w:color="auto"/>
        <w:right w:val="none" w:sz="0" w:space="0" w:color="auto"/>
      </w:divBdr>
    </w:div>
    <w:div w:id="1969818952">
      <w:bodyDiv w:val="1"/>
      <w:marLeft w:val="0"/>
      <w:marRight w:val="0"/>
      <w:marTop w:val="0"/>
      <w:marBottom w:val="0"/>
      <w:divBdr>
        <w:top w:val="none" w:sz="0" w:space="0" w:color="auto"/>
        <w:left w:val="none" w:sz="0" w:space="0" w:color="auto"/>
        <w:bottom w:val="none" w:sz="0" w:space="0" w:color="auto"/>
        <w:right w:val="none" w:sz="0" w:space="0" w:color="auto"/>
      </w:divBdr>
    </w:div>
    <w:div w:id="1973095488">
      <w:bodyDiv w:val="1"/>
      <w:marLeft w:val="0"/>
      <w:marRight w:val="0"/>
      <w:marTop w:val="0"/>
      <w:marBottom w:val="0"/>
      <w:divBdr>
        <w:top w:val="none" w:sz="0" w:space="0" w:color="auto"/>
        <w:left w:val="none" w:sz="0" w:space="0" w:color="auto"/>
        <w:bottom w:val="none" w:sz="0" w:space="0" w:color="auto"/>
        <w:right w:val="none" w:sz="0" w:space="0" w:color="auto"/>
      </w:divBdr>
    </w:div>
    <w:div w:id="1977904937">
      <w:bodyDiv w:val="1"/>
      <w:marLeft w:val="0"/>
      <w:marRight w:val="0"/>
      <w:marTop w:val="0"/>
      <w:marBottom w:val="0"/>
      <w:divBdr>
        <w:top w:val="none" w:sz="0" w:space="0" w:color="auto"/>
        <w:left w:val="none" w:sz="0" w:space="0" w:color="auto"/>
        <w:bottom w:val="none" w:sz="0" w:space="0" w:color="auto"/>
        <w:right w:val="none" w:sz="0" w:space="0" w:color="auto"/>
      </w:divBdr>
    </w:div>
    <w:div w:id="1991907911">
      <w:bodyDiv w:val="1"/>
      <w:marLeft w:val="0"/>
      <w:marRight w:val="0"/>
      <w:marTop w:val="0"/>
      <w:marBottom w:val="0"/>
      <w:divBdr>
        <w:top w:val="none" w:sz="0" w:space="0" w:color="auto"/>
        <w:left w:val="none" w:sz="0" w:space="0" w:color="auto"/>
        <w:bottom w:val="none" w:sz="0" w:space="0" w:color="auto"/>
        <w:right w:val="none" w:sz="0" w:space="0" w:color="auto"/>
      </w:divBdr>
    </w:div>
    <w:div w:id="1993286873">
      <w:bodyDiv w:val="1"/>
      <w:marLeft w:val="0"/>
      <w:marRight w:val="0"/>
      <w:marTop w:val="0"/>
      <w:marBottom w:val="0"/>
      <w:divBdr>
        <w:top w:val="none" w:sz="0" w:space="0" w:color="auto"/>
        <w:left w:val="none" w:sz="0" w:space="0" w:color="auto"/>
        <w:bottom w:val="none" w:sz="0" w:space="0" w:color="auto"/>
        <w:right w:val="none" w:sz="0" w:space="0" w:color="auto"/>
      </w:divBdr>
    </w:div>
    <w:div w:id="1996370771">
      <w:bodyDiv w:val="1"/>
      <w:marLeft w:val="0"/>
      <w:marRight w:val="0"/>
      <w:marTop w:val="0"/>
      <w:marBottom w:val="0"/>
      <w:divBdr>
        <w:top w:val="none" w:sz="0" w:space="0" w:color="auto"/>
        <w:left w:val="none" w:sz="0" w:space="0" w:color="auto"/>
        <w:bottom w:val="none" w:sz="0" w:space="0" w:color="auto"/>
        <w:right w:val="none" w:sz="0" w:space="0" w:color="auto"/>
      </w:divBdr>
    </w:div>
    <w:div w:id="2022465165">
      <w:bodyDiv w:val="1"/>
      <w:marLeft w:val="0"/>
      <w:marRight w:val="0"/>
      <w:marTop w:val="0"/>
      <w:marBottom w:val="0"/>
      <w:divBdr>
        <w:top w:val="none" w:sz="0" w:space="0" w:color="auto"/>
        <w:left w:val="none" w:sz="0" w:space="0" w:color="auto"/>
        <w:bottom w:val="none" w:sz="0" w:space="0" w:color="auto"/>
        <w:right w:val="none" w:sz="0" w:space="0" w:color="auto"/>
      </w:divBdr>
    </w:div>
    <w:div w:id="2037806359">
      <w:bodyDiv w:val="1"/>
      <w:marLeft w:val="0"/>
      <w:marRight w:val="0"/>
      <w:marTop w:val="0"/>
      <w:marBottom w:val="0"/>
      <w:divBdr>
        <w:top w:val="none" w:sz="0" w:space="0" w:color="auto"/>
        <w:left w:val="none" w:sz="0" w:space="0" w:color="auto"/>
        <w:bottom w:val="none" w:sz="0" w:space="0" w:color="auto"/>
        <w:right w:val="none" w:sz="0" w:space="0" w:color="auto"/>
      </w:divBdr>
    </w:div>
    <w:div w:id="2042590037">
      <w:bodyDiv w:val="1"/>
      <w:marLeft w:val="0"/>
      <w:marRight w:val="0"/>
      <w:marTop w:val="0"/>
      <w:marBottom w:val="0"/>
      <w:divBdr>
        <w:top w:val="none" w:sz="0" w:space="0" w:color="auto"/>
        <w:left w:val="none" w:sz="0" w:space="0" w:color="auto"/>
        <w:bottom w:val="none" w:sz="0" w:space="0" w:color="auto"/>
        <w:right w:val="none" w:sz="0" w:space="0" w:color="auto"/>
      </w:divBdr>
    </w:div>
    <w:div w:id="2054889657">
      <w:bodyDiv w:val="1"/>
      <w:marLeft w:val="0"/>
      <w:marRight w:val="0"/>
      <w:marTop w:val="0"/>
      <w:marBottom w:val="0"/>
      <w:divBdr>
        <w:top w:val="none" w:sz="0" w:space="0" w:color="auto"/>
        <w:left w:val="none" w:sz="0" w:space="0" w:color="auto"/>
        <w:bottom w:val="none" w:sz="0" w:space="0" w:color="auto"/>
        <w:right w:val="none" w:sz="0" w:space="0" w:color="auto"/>
      </w:divBdr>
    </w:div>
    <w:div w:id="2077510665">
      <w:bodyDiv w:val="1"/>
      <w:marLeft w:val="0"/>
      <w:marRight w:val="0"/>
      <w:marTop w:val="0"/>
      <w:marBottom w:val="0"/>
      <w:divBdr>
        <w:top w:val="none" w:sz="0" w:space="0" w:color="auto"/>
        <w:left w:val="none" w:sz="0" w:space="0" w:color="auto"/>
        <w:bottom w:val="none" w:sz="0" w:space="0" w:color="auto"/>
        <w:right w:val="none" w:sz="0" w:space="0" w:color="auto"/>
      </w:divBdr>
    </w:div>
    <w:div w:id="2089499526">
      <w:bodyDiv w:val="1"/>
      <w:marLeft w:val="0"/>
      <w:marRight w:val="0"/>
      <w:marTop w:val="0"/>
      <w:marBottom w:val="0"/>
      <w:divBdr>
        <w:top w:val="none" w:sz="0" w:space="0" w:color="auto"/>
        <w:left w:val="none" w:sz="0" w:space="0" w:color="auto"/>
        <w:bottom w:val="none" w:sz="0" w:space="0" w:color="auto"/>
        <w:right w:val="none" w:sz="0" w:space="0" w:color="auto"/>
      </w:divBdr>
    </w:div>
    <w:div w:id="2090077963">
      <w:bodyDiv w:val="1"/>
      <w:marLeft w:val="0"/>
      <w:marRight w:val="0"/>
      <w:marTop w:val="0"/>
      <w:marBottom w:val="0"/>
      <w:divBdr>
        <w:top w:val="none" w:sz="0" w:space="0" w:color="auto"/>
        <w:left w:val="none" w:sz="0" w:space="0" w:color="auto"/>
        <w:bottom w:val="none" w:sz="0" w:space="0" w:color="auto"/>
        <w:right w:val="none" w:sz="0" w:space="0" w:color="auto"/>
      </w:divBdr>
    </w:div>
    <w:div w:id="2101943468">
      <w:bodyDiv w:val="1"/>
      <w:marLeft w:val="0"/>
      <w:marRight w:val="0"/>
      <w:marTop w:val="0"/>
      <w:marBottom w:val="0"/>
      <w:divBdr>
        <w:top w:val="none" w:sz="0" w:space="0" w:color="auto"/>
        <w:left w:val="none" w:sz="0" w:space="0" w:color="auto"/>
        <w:bottom w:val="none" w:sz="0" w:space="0" w:color="auto"/>
        <w:right w:val="none" w:sz="0" w:space="0" w:color="auto"/>
      </w:divBdr>
    </w:div>
    <w:div w:id="2108964044">
      <w:bodyDiv w:val="1"/>
      <w:marLeft w:val="0"/>
      <w:marRight w:val="0"/>
      <w:marTop w:val="0"/>
      <w:marBottom w:val="0"/>
      <w:divBdr>
        <w:top w:val="none" w:sz="0" w:space="0" w:color="auto"/>
        <w:left w:val="none" w:sz="0" w:space="0" w:color="auto"/>
        <w:bottom w:val="none" w:sz="0" w:space="0" w:color="auto"/>
        <w:right w:val="none" w:sz="0" w:space="0" w:color="auto"/>
      </w:divBdr>
    </w:div>
    <w:div w:id="2109426731">
      <w:bodyDiv w:val="1"/>
      <w:marLeft w:val="0"/>
      <w:marRight w:val="0"/>
      <w:marTop w:val="0"/>
      <w:marBottom w:val="0"/>
      <w:divBdr>
        <w:top w:val="none" w:sz="0" w:space="0" w:color="auto"/>
        <w:left w:val="none" w:sz="0" w:space="0" w:color="auto"/>
        <w:bottom w:val="none" w:sz="0" w:space="0" w:color="auto"/>
        <w:right w:val="none" w:sz="0" w:space="0" w:color="auto"/>
      </w:divBdr>
    </w:div>
    <w:div w:id="2112166672">
      <w:bodyDiv w:val="1"/>
      <w:marLeft w:val="0"/>
      <w:marRight w:val="0"/>
      <w:marTop w:val="0"/>
      <w:marBottom w:val="0"/>
      <w:divBdr>
        <w:top w:val="none" w:sz="0" w:space="0" w:color="auto"/>
        <w:left w:val="none" w:sz="0" w:space="0" w:color="auto"/>
        <w:bottom w:val="none" w:sz="0" w:space="0" w:color="auto"/>
        <w:right w:val="none" w:sz="0" w:space="0" w:color="auto"/>
      </w:divBdr>
    </w:div>
    <w:div w:id="2115175707">
      <w:bodyDiv w:val="1"/>
      <w:marLeft w:val="0"/>
      <w:marRight w:val="0"/>
      <w:marTop w:val="0"/>
      <w:marBottom w:val="0"/>
      <w:divBdr>
        <w:top w:val="none" w:sz="0" w:space="0" w:color="auto"/>
        <w:left w:val="none" w:sz="0" w:space="0" w:color="auto"/>
        <w:bottom w:val="none" w:sz="0" w:space="0" w:color="auto"/>
        <w:right w:val="none" w:sz="0" w:space="0" w:color="auto"/>
      </w:divBdr>
    </w:div>
    <w:div w:id="2121104541">
      <w:bodyDiv w:val="1"/>
      <w:marLeft w:val="0"/>
      <w:marRight w:val="0"/>
      <w:marTop w:val="0"/>
      <w:marBottom w:val="0"/>
      <w:divBdr>
        <w:top w:val="none" w:sz="0" w:space="0" w:color="auto"/>
        <w:left w:val="none" w:sz="0" w:space="0" w:color="auto"/>
        <w:bottom w:val="none" w:sz="0" w:space="0" w:color="auto"/>
        <w:right w:val="none" w:sz="0" w:space="0" w:color="auto"/>
      </w:divBdr>
    </w:div>
    <w:div w:id="2126194150">
      <w:bodyDiv w:val="1"/>
      <w:marLeft w:val="0"/>
      <w:marRight w:val="0"/>
      <w:marTop w:val="0"/>
      <w:marBottom w:val="0"/>
      <w:divBdr>
        <w:top w:val="none" w:sz="0" w:space="0" w:color="auto"/>
        <w:left w:val="none" w:sz="0" w:space="0" w:color="auto"/>
        <w:bottom w:val="none" w:sz="0" w:space="0" w:color="auto"/>
        <w:right w:val="none" w:sz="0" w:space="0" w:color="auto"/>
      </w:divBdr>
    </w:div>
    <w:div w:id="21355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u.wikipedia.org/wiki/%D0%97%D0%B0%D0%BA%D0%BE%D0%BD_(%D0%BF%D1%80%D0%B0%D0%B2%D0%BE)" TargetMode="External"/><Relationship Id="rId18" Type="http://schemas.openxmlformats.org/officeDocument/2006/relationships/hyperlink" Target="https://ru.wikipedia.org/wiki/%D0%9A%D1%80%D0%B0%D1%81%D0%BD%D0%BE%D0%B1%D0%BE%D1%80%D1%81%D0%BA%D0%BE%D0%B5_%D0%B3%D0%BE%D1%80%D0%BE%D0%B4%D1%81%D0%BA%D0%BE%D0%B5_%D0%BF%D0%BE%D1%81%D0%B5%D0%BB%D0%B5%D0%BD%D0%B8%D0%B5"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s://ru.wikipedia.org/wiki/%D0%9F%D0%BE%D1%81%D1%91%D0%BB%D0%BE%D0%B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2006_%D0%B3%D0%BE%D0%B4" TargetMode="External"/><Relationship Id="rId17" Type="http://schemas.openxmlformats.org/officeDocument/2006/relationships/hyperlink" Target="https://ru.wikipedia.org/wiki/%D0%A1%D0%B0%D0%BD%D0%BA%D1%82-%D0%9F%D0%B5%D1%82%D0%B5%D1%80%D0%B1%D1%83%D1%80%D0%B3" TargetMode="External"/><Relationship Id="rId25" Type="http://schemas.openxmlformats.org/officeDocument/2006/relationships/image" Target="media/image2.jpeg"/><Relationship Id="rId33"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ru.wikipedia.org/wiki/%D0%9A%D0%BE%D0%BB%D0%BF%D0%B8%D0%BD%D1%81%D0%BA%D0%B8%D0%B9_%D1%80%D0%B0%D0%B9%D0%BE%D0%BD" TargetMode="External"/><Relationship Id="rId20" Type="http://schemas.openxmlformats.org/officeDocument/2006/relationships/hyperlink" Target="https://ru.wikipedia.org/wiki/%D0%90%D0%B4%D0%BC%D0%B8%D0%BD%D0%B8%D1%81%D1%82%D1%80%D0%B0%D1%82%D0%B8%D0%B2%D0%BD%D1%8B%D0%B9_%D1%86%D0%B5%D0%BD%D1%82%D1%80" TargetMode="External"/><Relationship Id="rId29" Type="http://schemas.openxmlformats.org/officeDocument/2006/relationships/hyperlink" Target="consultantplus://offline/ref=6AC8326C5AF087BA38A3AE61B50AC55860A3EAC29F44218DB274M3d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_%D1%8F%D0%BD%D0%B2%D0%B0%D1%80%D1%8F" TargetMode="External"/><Relationship Id="rId24" Type="http://schemas.openxmlformats.org/officeDocument/2006/relationships/header" Target="header2.xml"/><Relationship Id="rId32"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ru.wikipedia.org/wiki/2004_%D0%B3%D0%BE%D0%B4" TargetMode="External"/><Relationship Id="rId23" Type="http://schemas.openxmlformats.org/officeDocument/2006/relationships/image" Target="media/image1.jpeg"/><Relationship Id="rId28" Type="http://schemas.openxmlformats.org/officeDocument/2006/relationships/hyperlink" Target="consultantplus://offline/ref=6AC8326C5AF087BA38A3AE61B50AC5586CA0E6CAC24E29D4BE7634M4d9H" TargetMode="External"/><Relationship Id="rId36"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hyperlink" Target="https://ru.wikipedia.org/wiki/%D0%A4%D1%91%D0%B4%D0%BE%D1%80%D0%BE%D0%B2%D1%81%D0%BA%D0%BE%D0%B5_%D1%81%D0%B5%D0%BB%D1%8C%D1%81%D0%BA%D0%BE%D0%B5_%D0%BF%D0%BE%D1%81%D0%B5%D0%BB%D0%B5%D0%BD%D0%B8%D0%B5_(%D0%9B%D0%B5%D0%BD%D0%B8%D0%BD%D0%B3%D1%80%D0%B0%D0%B4%D1%81%D0%BA%D0%B0%D1%8F_%D0%BE%D0%B1%D0%BB%D0%B0%D1%81%D1%82%D1%8C)" TargetMode="External"/><Relationship Id="rId31"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22_%D0%B4%D0%B5%D0%BA%D0%B0%D0%B1%D1%80%D1%8F" TargetMode="External"/><Relationship Id="rId22" Type="http://schemas.openxmlformats.org/officeDocument/2006/relationships/hyperlink" Target="https://ru.wikipedia.org/wiki/%D0%9F%D0%BE%D1%81%D1%91%D0%BB%D0%BE%D0%BA_%D0%A2%D0%B5%D0%BB%D1%8C%D0%BC%D0%B0%D0%BD%D0%B0_(%D0%9B%D0%B5%D0%BD%D0%B8%D0%BD%D0%B3%D1%80%D0%B0%D0%B4%D1%81%D0%BA%D0%B0%D1%8F_%D0%BE%D0%B1%D0%BB%D0%B0%D1%81%D1%82%D1%8C)" TargetMode="External"/><Relationship Id="rId27" Type="http://schemas.openxmlformats.org/officeDocument/2006/relationships/chart" Target="charts/chart2.xml"/><Relationship Id="rId30" Type="http://schemas.openxmlformats.org/officeDocument/2006/relationships/chart" Target="charts/chart3.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5;&#1077;&#1082;&#1090;&#1086;\Desktop\&#1058;&#1077;&#1083;&#1100;&#1084;&#1072;&#1085;&#1086;&#1074;&#1089;&#1082;&#1086;&#1077;%202014&#1075;\&#1090;&#1077;&#1083;&#1100;&#1084;&#1072;&#1085;&#1072;%20&#1074;&#1086;&#1076;&#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85;&#1077;&#1082;&#1090;&#1086;\Desktop\&#1058;&#1077;&#1083;&#1100;&#1084;&#1072;&#1085;&#1086;&#1074;&#1089;&#1082;&#1086;&#1077;%202014&#1075;\&#1090;&#1077;&#1083;&#1100;&#1084;&#1072;&#1085;&#1072;%20&#1074;&#1086;&#1076;&#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85;&#1077;&#1082;&#1090;&#1086;\Desktop\&#1058;&#1077;&#1083;&#1100;&#1084;&#1072;&#1085;&#1086;&#1074;&#1089;&#1082;&#1086;&#1077;%202014&#1075;\&#1090;&#1077;&#1083;&#1100;&#1084;&#1072;&#1085;&#1072;%20&#1074;&#1086;&#1076;&#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Структурный баланс воды за 2018 год</a:t>
            </a:r>
          </a:p>
        </c:rich>
      </c:tx>
    </c:title>
    <c:plotArea>
      <c:layout/>
      <c:pieChart>
        <c:varyColors val="1"/>
        <c:ser>
          <c:idx val="0"/>
          <c:order val="0"/>
          <c:dLbls>
            <c:showPercent val="1"/>
            <c:showLeaderLines val="1"/>
          </c:dLbls>
          <c:cat>
            <c:strRef>
              <c:f>Лист1!$A$6:$A$7</c:f>
              <c:strCache>
                <c:ptCount val="2"/>
                <c:pt idx="0">
                  <c:v>Потери в сетях при передаче и неучтённые расходы</c:v>
                </c:pt>
                <c:pt idx="1">
                  <c:v>Реализация товарной воды,</c:v>
                </c:pt>
              </c:strCache>
            </c:strRef>
          </c:cat>
          <c:val>
            <c:numRef>
              <c:f>Лист1!$G$11:$G$12</c:f>
              <c:numCache>
                <c:formatCode>General</c:formatCode>
                <c:ptCount val="2"/>
                <c:pt idx="0">
                  <c:v>169.6002433628318</c:v>
                </c:pt>
                <c:pt idx="1">
                  <c:v>881.8027433628323</c:v>
                </c:pt>
              </c:numCache>
            </c:numRef>
          </c:val>
        </c:ser>
        <c:firstSliceAng val="0"/>
      </c:pieChart>
    </c:plotArea>
    <c:legend>
      <c:legendPos val="r"/>
      <c:txPr>
        <a:bodyPr/>
        <a:lstStyle/>
        <a:p>
          <a:pPr rtl="0">
            <a:defRPr/>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explosion val="25"/>
          <c:dLbls>
            <c:showPercent val="1"/>
            <c:showLeaderLines val="1"/>
          </c:dLbls>
          <c:cat>
            <c:strRef>
              <c:f>Лист3!$A$4:$A$6</c:f>
              <c:strCache>
                <c:ptCount val="3"/>
                <c:pt idx="0">
                  <c:v>Население</c:v>
                </c:pt>
                <c:pt idx="1">
                  <c:v>Бюджетно-финансируемые  организации</c:v>
                </c:pt>
                <c:pt idx="2">
                  <c:v>Прочие организации</c:v>
                </c:pt>
              </c:strCache>
            </c:strRef>
          </c:cat>
          <c:val>
            <c:numRef>
              <c:f>Лист3!$C$4:$C$6</c:f>
              <c:numCache>
                <c:formatCode>0.0</c:formatCode>
                <c:ptCount val="3"/>
                <c:pt idx="0">
                  <c:v>578.86428222268194</c:v>
                </c:pt>
                <c:pt idx="1">
                  <c:v>6.9114037892828462</c:v>
                </c:pt>
                <c:pt idx="2">
                  <c:v>296.02705735086704</c:v>
                </c:pt>
              </c:numCache>
            </c:numRef>
          </c:val>
        </c:ser>
        <c:firstSliceAng val="0"/>
      </c:pieChart>
    </c:plotArea>
    <c:legend>
      <c:legendPos val="r"/>
      <c:txPr>
        <a:bodyPr/>
        <a:lstStyle/>
        <a:p>
          <a:pPr rtl="0">
            <a:defRPr/>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800" b="1" i="0" baseline="0"/>
              <a:t>Структурный баланс реализованной воды за 2037 год</a:t>
            </a:r>
            <a:endParaRPr lang="ru-RU"/>
          </a:p>
        </c:rich>
      </c:tx>
    </c:title>
    <c:plotArea>
      <c:layout/>
      <c:pieChart>
        <c:varyColors val="1"/>
        <c:ser>
          <c:idx val="0"/>
          <c:order val="0"/>
          <c:explosion val="25"/>
          <c:dLbls>
            <c:showPercent val="1"/>
            <c:showLeaderLines val="1"/>
          </c:dLbls>
          <c:cat>
            <c:strRef>
              <c:f>Лист3!$A$4:$A$6</c:f>
              <c:strCache>
                <c:ptCount val="3"/>
                <c:pt idx="0">
                  <c:v>Население</c:v>
                </c:pt>
                <c:pt idx="1">
                  <c:v>Бюджетно-финансируемые  организации</c:v>
                </c:pt>
                <c:pt idx="2">
                  <c:v>Прочие организации</c:v>
                </c:pt>
              </c:strCache>
            </c:strRef>
          </c:cat>
          <c:val>
            <c:numRef>
              <c:f>Лист3!$C$4:$C$6</c:f>
              <c:numCache>
                <c:formatCode>0.0</c:formatCode>
                <c:ptCount val="3"/>
                <c:pt idx="0">
                  <c:v>578.86428222268194</c:v>
                </c:pt>
                <c:pt idx="1">
                  <c:v>6.9114037892828462</c:v>
                </c:pt>
                <c:pt idx="2">
                  <c:v>296.02705735086704</c:v>
                </c:pt>
              </c:numCache>
            </c:numRef>
          </c:val>
        </c:ser>
        <c:firstSliceAng val="0"/>
      </c:pieChart>
    </c:plotArea>
    <c:legend>
      <c:legendPos val="r"/>
      <c:txPr>
        <a:bodyPr/>
        <a:lstStyle/>
        <a:p>
          <a:pPr rtl="0">
            <a:defRPr/>
          </a:pPr>
          <a:endParaRPr lang="ru-RU"/>
        </a:p>
      </c:txPr>
    </c:legend>
    <c:plotVisOnly val="1"/>
  </c:chart>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93F7D-08E8-44F4-912A-55B998EA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73</Pages>
  <Words>17669</Words>
  <Characters>100714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СХЕМА ВОДОСНАБЖЕНИЯ И ВОДООТВЕДЕНИЯ МО ЗАТО ВИДЯЕВО МУРМАНСКОЙ ОБЛАСТИ</vt:lpstr>
    </vt:vector>
  </TitlesOfParts>
  <Company>Home</Company>
  <LinksUpToDate>false</LinksUpToDate>
  <CharactersWithSpaces>118147</CharactersWithSpaces>
  <SharedDoc>false</SharedDoc>
  <HLinks>
    <vt:vector size="360" baseType="variant">
      <vt:variant>
        <vt:i4>8257593</vt:i4>
      </vt:variant>
      <vt:variant>
        <vt:i4>381</vt:i4>
      </vt:variant>
      <vt:variant>
        <vt:i4>0</vt:i4>
      </vt:variant>
      <vt:variant>
        <vt:i4>5</vt:i4>
      </vt:variant>
      <vt:variant>
        <vt:lpwstr>consultantplus://offline/ref=6AC8326C5AF087BA38A3AE61B50AC55860A3EAC29F44218DB274M3d3H</vt:lpwstr>
      </vt:variant>
      <vt:variant>
        <vt:lpwstr/>
      </vt:variant>
      <vt:variant>
        <vt:i4>4915292</vt:i4>
      </vt:variant>
      <vt:variant>
        <vt:i4>378</vt:i4>
      </vt:variant>
      <vt:variant>
        <vt:i4>0</vt:i4>
      </vt:variant>
      <vt:variant>
        <vt:i4>5</vt:i4>
      </vt:variant>
      <vt:variant>
        <vt:lpwstr>consultantplus://offline/ref=6AC8326C5AF087BA38A3AE61B50AC5586CA0E6CAC24E29D4BE7634M4d9H</vt:lpwstr>
      </vt:variant>
      <vt:variant>
        <vt:lpwstr/>
      </vt:variant>
      <vt:variant>
        <vt:i4>1703995</vt:i4>
      </vt:variant>
      <vt:variant>
        <vt:i4>312</vt:i4>
      </vt:variant>
      <vt:variant>
        <vt:i4>0</vt:i4>
      </vt:variant>
      <vt:variant>
        <vt:i4>5</vt:i4>
      </vt:variant>
      <vt:variant>
        <vt:lpwstr>https://ru.wikipedia.org/wiki/%D0%9F%D0%BE%D1%81%D1%91%D0%BB%D0%BE%D0%BA_%D0%A2%D0%B5%D0%BB%D1%8C%D0%BC%D0%B0%D0%BD%D0%B0_(%D0%9B%D0%B5%D0%BD%D0%B8%D0%BD%D0%B3%D1%80%D0%B0%D0%B4%D1%81%D0%BA%D0%B0%D1%8F_%D0%BE%D0%B1%D0%BB%D0%B0%D1%81%D1%82%D1%8C)</vt:lpwstr>
      </vt:variant>
      <vt:variant>
        <vt:lpwstr/>
      </vt:variant>
      <vt:variant>
        <vt:i4>1179726</vt:i4>
      </vt:variant>
      <vt:variant>
        <vt:i4>309</vt:i4>
      </vt:variant>
      <vt:variant>
        <vt:i4>0</vt:i4>
      </vt:variant>
      <vt:variant>
        <vt:i4>5</vt:i4>
      </vt:variant>
      <vt:variant>
        <vt:lpwstr>https://ru.wikipedia.org/wiki/%D0%9F%D0%BE%D1%81%D1%91%D0%BB%D0%BE%D0%BA</vt:lpwstr>
      </vt:variant>
      <vt:variant>
        <vt:lpwstr/>
      </vt:variant>
      <vt:variant>
        <vt:i4>1900584</vt:i4>
      </vt:variant>
      <vt:variant>
        <vt:i4>306</vt:i4>
      </vt:variant>
      <vt:variant>
        <vt:i4>0</vt:i4>
      </vt:variant>
      <vt:variant>
        <vt:i4>5</vt:i4>
      </vt:variant>
      <vt:variant>
        <vt:lpwstr>https://ru.wikipedia.org/wiki/%D0%90%D0%B4%D0%BC%D0%B8%D0%BD%D0%B8%D1%81%D1%82%D1%80%D0%B0%D1%82%D0%B8%D0%B2%D0%BD%D1%8B%D0%B9_%D1%86%D0%B5%D0%BD%D1%82%D1%80</vt:lpwstr>
      </vt:variant>
      <vt:variant>
        <vt:lpwstr/>
      </vt:variant>
      <vt:variant>
        <vt:i4>852081</vt:i4>
      </vt:variant>
      <vt:variant>
        <vt:i4>303</vt:i4>
      </vt:variant>
      <vt:variant>
        <vt:i4>0</vt:i4>
      </vt:variant>
      <vt:variant>
        <vt:i4>5</vt:i4>
      </vt:variant>
      <vt:variant>
        <vt:lpwstr>https://ru.wikipedia.org/wiki/%D0%A4%D1%91%D0%B4%D0%BE%D1%80%D0%BE%D0%B2%D1%81%D0%BA%D0%BE%D0%B5_%D1%81%D0%B5%D0%BB%D1%8C%D1%81%D0%BA%D0%BE%D0%B5_%D0%BF%D0%BE%D1%81%D0%B5%D0%BB%D0%B5%D0%BD%D0%B8%D0%B5_(%D0%9B%D0%B5%D0%BD%D0%B8%D0%BD%D0%B3%D1%80%D0%B0%D0%B4%D1%81%D0%BA%D0%B0%D1%8F_%D0%BE%D0%B1%D0%BB%D0%B0%D1%81%D1%82%D1%8C)</vt:lpwstr>
      </vt:variant>
      <vt:variant>
        <vt:lpwstr/>
      </vt:variant>
      <vt:variant>
        <vt:i4>1179722</vt:i4>
      </vt:variant>
      <vt:variant>
        <vt:i4>300</vt:i4>
      </vt:variant>
      <vt:variant>
        <vt:i4>0</vt:i4>
      </vt:variant>
      <vt:variant>
        <vt:i4>5</vt:i4>
      </vt:variant>
      <vt:variant>
        <vt:lpwstr>https://ru.wikipedia.org/wiki/%D0%9A%D1%80%D0%B0%D1%81%D0%BD%D0%BE%D0%B1%D0%BE%D1%80%D1%81%D0%BA%D0%BE%D0%B5_%D0%B3%D0%BE%D1%80%D0%BE%D0%B4%D1%81%D0%BA%D0%BE%D0%B5_%D0%BF%D0%BE%D1%81%D0%B5%D0%BB%D0%B5%D0%BD%D0%B8%D0%B5</vt:lpwstr>
      </vt:variant>
      <vt:variant>
        <vt:lpwstr/>
      </vt:variant>
      <vt:variant>
        <vt:i4>7143542</vt:i4>
      </vt:variant>
      <vt:variant>
        <vt:i4>297</vt:i4>
      </vt:variant>
      <vt:variant>
        <vt:i4>0</vt:i4>
      </vt:variant>
      <vt:variant>
        <vt:i4>5</vt:i4>
      </vt:variant>
      <vt:variant>
        <vt:lpwstr>https://ru.wikipedia.org/wiki/%D0%A1%D0%B0%D0%BD%D0%BA%D1%82-%D0%9F%D0%B5%D1%82%D0%B5%D1%80%D0%B1%D1%83%D1%80%D0%B3</vt:lpwstr>
      </vt:variant>
      <vt:variant>
        <vt:lpwstr/>
      </vt:variant>
      <vt:variant>
        <vt:i4>1507361</vt:i4>
      </vt:variant>
      <vt:variant>
        <vt:i4>294</vt:i4>
      </vt:variant>
      <vt:variant>
        <vt:i4>0</vt:i4>
      </vt:variant>
      <vt:variant>
        <vt:i4>5</vt:i4>
      </vt:variant>
      <vt:variant>
        <vt:lpwstr>https://ru.wikipedia.org/wiki/%D0%9A%D0%BE%D0%BB%D0%BF%D0%B8%D0%BD%D1%81%D0%BA%D0%B8%D0%B9_%D1%80%D0%B0%D0%B9%D0%BE%D0%BD</vt:lpwstr>
      </vt:variant>
      <vt:variant>
        <vt:lpwstr/>
      </vt:variant>
      <vt:variant>
        <vt:i4>4522025</vt:i4>
      </vt:variant>
      <vt:variant>
        <vt:i4>291</vt:i4>
      </vt:variant>
      <vt:variant>
        <vt:i4>0</vt:i4>
      </vt:variant>
      <vt:variant>
        <vt:i4>5</vt:i4>
      </vt:variant>
      <vt:variant>
        <vt:lpwstr>https://ru.wikipedia.org/wiki/2004_%D0%B3%D0%BE%D0%B4</vt:lpwstr>
      </vt:variant>
      <vt:variant>
        <vt:lpwstr/>
      </vt:variant>
      <vt:variant>
        <vt:i4>7536670</vt:i4>
      </vt:variant>
      <vt:variant>
        <vt:i4>288</vt:i4>
      </vt:variant>
      <vt:variant>
        <vt:i4>0</vt:i4>
      </vt:variant>
      <vt:variant>
        <vt:i4>5</vt:i4>
      </vt:variant>
      <vt:variant>
        <vt:lpwstr>https://ru.wikipedia.org/wiki/22_%D0%B4%D0%B5%D0%BA%D0%B0%D0%B1%D1%80%D1%8F</vt:lpwstr>
      </vt:variant>
      <vt:variant>
        <vt:lpwstr/>
      </vt:variant>
      <vt:variant>
        <vt:i4>4718652</vt:i4>
      </vt:variant>
      <vt:variant>
        <vt:i4>285</vt:i4>
      </vt:variant>
      <vt:variant>
        <vt:i4>0</vt:i4>
      </vt:variant>
      <vt:variant>
        <vt:i4>5</vt:i4>
      </vt:variant>
      <vt:variant>
        <vt:lpwstr>https://ru.wikipedia.org/wiki/%D0%97%D0%B0%D0%BA%D0%BE%D0%BD_(%D0%BF%D1%80%D0%B0%D0%B2%D0%BE)</vt:lpwstr>
      </vt:variant>
      <vt:variant>
        <vt:lpwstr/>
      </vt:variant>
      <vt:variant>
        <vt:i4>4653097</vt:i4>
      </vt:variant>
      <vt:variant>
        <vt:i4>282</vt:i4>
      </vt:variant>
      <vt:variant>
        <vt:i4>0</vt:i4>
      </vt:variant>
      <vt:variant>
        <vt:i4>5</vt:i4>
      </vt:variant>
      <vt:variant>
        <vt:lpwstr>https://ru.wikipedia.org/wiki/2006_%D0%B3%D0%BE%D0%B4</vt:lpwstr>
      </vt:variant>
      <vt:variant>
        <vt:lpwstr/>
      </vt:variant>
      <vt:variant>
        <vt:i4>4128777</vt:i4>
      </vt:variant>
      <vt:variant>
        <vt:i4>279</vt:i4>
      </vt:variant>
      <vt:variant>
        <vt:i4>0</vt:i4>
      </vt:variant>
      <vt:variant>
        <vt:i4>5</vt:i4>
      </vt:variant>
      <vt:variant>
        <vt:lpwstr>https://ru.wikipedia.org/wiki/1_%D1%8F%D0%BD%D0%B2%D0%B0%D1%80%D1%8F</vt:lpwstr>
      </vt:variant>
      <vt:variant>
        <vt:lpwstr/>
      </vt:variant>
      <vt:variant>
        <vt:i4>1572920</vt:i4>
      </vt:variant>
      <vt:variant>
        <vt:i4>272</vt:i4>
      </vt:variant>
      <vt:variant>
        <vt:i4>0</vt:i4>
      </vt:variant>
      <vt:variant>
        <vt:i4>5</vt:i4>
      </vt:variant>
      <vt:variant>
        <vt:lpwstr/>
      </vt:variant>
      <vt:variant>
        <vt:lpwstr>_Toc403488733</vt:lpwstr>
      </vt:variant>
      <vt:variant>
        <vt:i4>1572920</vt:i4>
      </vt:variant>
      <vt:variant>
        <vt:i4>266</vt:i4>
      </vt:variant>
      <vt:variant>
        <vt:i4>0</vt:i4>
      </vt:variant>
      <vt:variant>
        <vt:i4>5</vt:i4>
      </vt:variant>
      <vt:variant>
        <vt:lpwstr/>
      </vt:variant>
      <vt:variant>
        <vt:lpwstr>_Toc403488732</vt:lpwstr>
      </vt:variant>
      <vt:variant>
        <vt:i4>1572920</vt:i4>
      </vt:variant>
      <vt:variant>
        <vt:i4>260</vt:i4>
      </vt:variant>
      <vt:variant>
        <vt:i4>0</vt:i4>
      </vt:variant>
      <vt:variant>
        <vt:i4>5</vt:i4>
      </vt:variant>
      <vt:variant>
        <vt:lpwstr/>
      </vt:variant>
      <vt:variant>
        <vt:lpwstr>_Toc403488731</vt:lpwstr>
      </vt:variant>
      <vt:variant>
        <vt:i4>1572920</vt:i4>
      </vt:variant>
      <vt:variant>
        <vt:i4>254</vt:i4>
      </vt:variant>
      <vt:variant>
        <vt:i4>0</vt:i4>
      </vt:variant>
      <vt:variant>
        <vt:i4>5</vt:i4>
      </vt:variant>
      <vt:variant>
        <vt:lpwstr/>
      </vt:variant>
      <vt:variant>
        <vt:lpwstr>_Toc403488730</vt:lpwstr>
      </vt:variant>
      <vt:variant>
        <vt:i4>1638456</vt:i4>
      </vt:variant>
      <vt:variant>
        <vt:i4>248</vt:i4>
      </vt:variant>
      <vt:variant>
        <vt:i4>0</vt:i4>
      </vt:variant>
      <vt:variant>
        <vt:i4>5</vt:i4>
      </vt:variant>
      <vt:variant>
        <vt:lpwstr/>
      </vt:variant>
      <vt:variant>
        <vt:lpwstr>_Toc403488729</vt:lpwstr>
      </vt:variant>
      <vt:variant>
        <vt:i4>1638456</vt:i4>
      </vt:variant>
      <vt:variant>
        <vt:i4>242</vt:i4>
      </vt:variant>
      <vt:variant>
        <vt:i4>0</vt:i4>
      </vt:variant>
      <vt:variant>
        <vt:i4>5</vt:i4>
      </vt:variant>
      <vt:variant>
        <vt:lpwstr/>
      </vt:variant>
      <vt:variant>
        <vt:lpwstr>_Toc403488728</vt:lpwstr>
      </vt:variant>
      <vt:variant>
        <vt:i4>1638456</vt:i4>
      </vt:variant>
      <vt:variant>
        <vt:i4>236</vt:i4>
      </vt:variant>
      <vt:variant>
        <vt:i4>0</vt:i4>
      </vt:variant>
      <vt:variant>
        <vt:i4>5</vt:i4>
      </vt:variant>
      <vt:variant>
        <vt:lpwstr/>
      </vt:variant>
      <vt:variant>
        <vt:lpwstr>_Toc403488727</vt:lpwstr>
      </vt:variant>
      <vt:variant>
        <vt:i4>1638456</vt:i4>
      </vt:variant>
      <vt:variant>
        <vt:i4>230</vt:i4>
      </vt:variant>
      <vt:variant>
        <vt:i4>0</vt:i4>
      </vt:variant>
      <vt:variant>
        <vt:i4>5</vt:i4>
      </vt:variant>
      <vt:variant>
        <vt:lpwstr/>
      </vt:variant>
      <vt:variant>
        <vt:lpwstr>_Toc403488726</vt:lpwstr>
      </vt:variant>
      <vt:variant>
        <vt:i4>1638456</vt:i4>
      </vt:variant>
      <vt:variant>
        <vt:i4>224</vt:i4>
      </vt:variant>
      <vt:variant>
        <vt:i4>0</vt:i4>
      </vt:variant>
      <vt:variant>
        <vt:i4>5</vt:i4>
      </vt:variant>
      <vt:variant>
        <vt:lpwstr/>
      </vt:variant>
      <vt:variant>
        <vt:lpwstr>_Toc403488725</vt:lpwstr>
      </vt:variant>
      <vt:variant>
        <vt:i4>1638456</vt:i4>
      </vt:variant>
      <vt:variant>
        <vt:i4>218</vt:i4>
      </vt:variant>
      <vt:variant>
        <vt:i4>0</vt:i4>
      </vt:variant>
      <vt:variant>
        <vt:i4>5</vt:i4>
      </vt:variant>
      <vt:variant>
        <vt:lpwstr/>
      </vt:variant>
      <vt:variant>
        <vt:lpwstr>_Toc403488724</vt:lpwstr>
      </vt:variant>
      <vt:variant>
        <vt:i4>1638456</vt:i4>
      </vt:variant>
      <vt:variant>
        <vt:i4>212</vt:i4>
      </vt:variant>
      <vt:variant>
        <vt:i4>0</vt:i4>
      </vt:variant>
      <vt:variant>
        <vt:i4>5</vt:i4>
      </vt:variant>
      <vt:variant>
        <vt:lpwstr/>
      </vt:variant>
      <vt:variant>
        <vt:lpwstr>_Toc403488723</vt:lpwstr>
      </vt:variant>
      <vt:variant>
        <vt:i4>1638456</vt:i4>
      </vt:variant>
      <vt:variant>
        <vt:i4>206</vt:i4>
      </vt:variant>
      <vt:variant>
        <vt:i4>0</vt:i4>
      </vt:variant>
      <vt:variant>
        <vt:i4>5</vt:i4>
      </vt:variant>
      <vt:variant>
        <vt:lpwstr/>
      </vt:variant>
      <vt:variant>
        <vt:lpwstr>_Toc403488722</vt:lpwstr>
      </vt:variant>
      <vt:variant>
        <vt:i4>1638456</vt:i4>
      </vt:variant>
      <vt:variant>
        <vt:i4>200</vt:i4>
      </vt:variant>
      <vt:variant>
        <vt:i4>0</vt:i4>
      </vt:variant>
      <vt:variant>
        <vt:i4>5</vt:i4>
      </vt:variant>
      <vt:variant>
        <vt:lpwstr/>
      </vt:variant>
      <vt:variant>
        <vt:lpwstr>_Toc403488721</vt:lpwstr>
      </vt:variant>
      <vt:variant>
        <vt:i4>1638456</vt:i4>
      </vt:variant>
      <vt:variant>
        <vt:i4>194</vt:i4>
      </vt:variant>
      <vt:variant>
        <vt:i4>0</vt:i4>
      </vt:variant>
      <vt:variant>
        <vt:i4>5</vt:i4>
      </vt:variant>
      <vt:variant>
        <vt:lpwstr/>
      </vt:variant>
      <vt:variant>
        <vt:lpwstr>_Toc403488720</vt:lpwstr>
      </vt:variant>
      <vt:variant>
        <vt:i4>1703992</vt:i4>
      </vt:variant>
      <vt:variant>
        <vt:i4>188</vt:i4>
      </vt:variant>
      <vt:variant>
        <vt:i4>0</vt:i4>
      </vt:variant>
      <vt:variant>
        <vt:i4>5</vt:i4>
      </vt:variant>
      <vt:variant>
        <vt:lpwstr/>
      </vt:variant>
      <vt:variant>
        <vt:lpwstr>_Toc403488719</vt:lpwstr>
      </vt:variant>
      <vt:variant>
        <vt:i4>1703992</vt:i4>
      </vt:variant>
      <vt:variant>
        <vt:i4>182</vt:i4>
      </vt:variant>
      <vt:variant>
        <vt:i4>0</vt:i4>
      </vt:variant>
      <vt:variant>
        <vt:i4>5</vt:i4>
      </vt:variant>
      <vt:variant>
        <vt:lpwstr/>
      </vt:variant>
      <vt:variant>
        <vt:lpwstr>_Toc403488718</vt:lpwstr>
      </vt:variant>
      <vt:variant>
        <vt:i4>1703992</vt:i4>
      </vt:variant>
      <vt:variant>
        <vt:i4>176</vt:i4>
      </vt:variant>
      <vt:variant>
        <vt:i4>0</vt:i4>
      </vt:variant>
      <vt:variant>
        <vt:i4>5</vt:i4>
      </vt:variant>
      <vt:variant>
        <vt:lpwstr/>
      </vt:variant>
      <vt:variant>
        <vt:lpwstr>_Toc403488717</vt:lpwstr>
      </vt:variant>
      <vt:variant>
        <vt:i4>1703992</vt:i4>
      </vt:variant>
      <vt:variant>
        <vt:i4>170</vt:i4>
      </vt:variant>
      <vt:variant>
        <vt:i4>0</vt:i4>
      </vt:variant>
      <vt:variant>
        <vt:i4>5</vt:i4>
      </vt:variant>
      <vt:variant>
        <vt:lpwstr/>
      </vt:variant>
      <vt:variant>
        <vt:lpwstr>_Toc403488716</vt:lpwstr>
      </vt:variant>
      <vt:variant>
        <vt:i4>1703992</vt:i4>
      </vt:variant>
      <vt:variant>
        <vt:i4>164</vt:i4>
      </vt:variant>
      <vt:variant>
        <vt:i4>0</vt:i4>
      </vt:variant>
      <vt:variant>
        <vt:i4>5</vt:i4>
      </vt:variant>
      <vt:variant>
        <vt:lpwstr/>
      </vt:variant>
      <vt:variant>
        <vt:lpwstr>_Toc403488715</vt:lpwstr>
      </vt:variant>
      <vt:variant>
        <vt:i4>1703992</vt:i4>
      </vt:variant>
      <vt:variant>
        <vt:i4>158</vt:i4>
      </vt:variant>
      <vt:variant>
        <vt:i4>0</vt:i4>
      </vt:variant>
      <vt:variant>
        <vt:i4>5</vt:i4>
      </vt:variant>
      <vt:variant>
        <vt:lpwstr/>
      </vt:variant>
      <vt:variant>
        <vt:lpwstr>_Toc403488714</vt:lpwstr>
      </vt:variant>
      <vt:variant>
        <vt:i4>1703992</vt:i4>
      </vt:variant>
      <vt:variant>
        <vt:i4>152</vt:i4>
      </vt:variant>
      <vt:variant>
        <vt:i4>0</vt:i4>
      </vt:variant>
      <vt:variant>
        <vt:i4>5</vt:i4>
      </vt:variant>
      <vt:variant>
        <vt:lpwstr/>
      </vt:variant>
      <vt:variant>
        <vt:lpwstr>_Toc403488713</vt:lpwstr>
      </vt:variant>
      <vt:variant>
        <vt:i4>1703992</vt:i4>
      </vt:variant>
      <vt:variant>
        <vt:i4>146</vt:i4>
      </vt:variant>
      <vt:variant>
        <vt:i4>0</vt:i4>
      </vt:variant>
      <vt:variant>
        <vt:i4>5</vt:i4>
      </vt:variant>
      <vt:variant>
        <vt:lpwstr/>
      </vt:variant>
      <vt:variant>
        <vt:lpwstr>_Toc403488712</vt:lpwstr>
      </vt:variant>
      <vt:variant>
        <vt:i4>1703992</vt:i4>
      </vt:variant>
      <vt:variant>
        <vt:i4>140</vt:i4>
      </vt:variant>
      <vt:variant>
        <vt:i4>0</vt:i4>
      </vt:variant>
      <vt:variant>
        <vt:i4>5</vt:i4>
      </vt:variant>
      <vt:variant>
        <vt:lpwstr/>
      </vt:variant>
      <vt:variant>
        <vt:lpwstr>_Toc403488711</vt:lpwstr>
      </vt:variant>
      <vt:variant>
        <vt:i4>1703992</vt:i4>
      </vt:variant>
      <vt:variant>
        <vt:i4>134</vt:i4>
      </vt:variant>
      <vt:variant>
        <vt:i4>0</vt:i4>
      </vt:variant>
      <vt:variant>
        <vt:i4>5</vt:i4>
      </vt:variant>
      <vt:variant>
        <vt:lpwstr/>
      </vt:variant>
      <vt:variant>
        <vt:lpwstr>_Toc403488710</vt:lpwstr>
      </vt:variant>
      <vt:variant>
        <vt:i4>1769528</vt:i4>
      </vt:variant>
      <vt:variant>
        <vt:i4>128</vt:i4>
      </vt:variant>
      <vt:variant>
        <vt:i4>0</vt:i4>
      </vt:variant>
      <vt:variant>
        <vt:i4>5</vt:i4>
      </vt:variant>
      <vt:variant>
        <vt:lpwstr/>
      </vt:variant>
      <vt:variant>
        <vt:lpwstr>_Toc403488709</vt:lpwstr>
      </vt:variant>
      <vt:variant>
        <vt:i4>1769528</vt:i4>
      </vt:variant>
      <vt:variant>
        <vt:i4>122</vt:i4>
      </vt:variant>
      <vt:variant>
        <vt:i4>0</vt:i4>
      </vt:variant>
      <vt:variant>
        <vt:i4>5</vt:i4>
      </vt:variant>
      <vt:variant>
        <vt:lpwstr/>
      </vt:variant>
      <vt:variant>
        <vt:lpwstr>_Toc403488708</vt:lpwstr>
      </vt:variant>
      <vt:variant>
        <vt:i4>1769528</vt:i4>
      </vt:variant>
      <vt:variant>
        <vt:i4>116</vt:i4>
      </vt:variant>
      <vt:variant>
        <vt:i4>0</vt:i4>
      </vt:variant>
      <vt:variant>
        <vt:i4>5</vt:i4>
      </vt:variant>
      <vt:variant>
        <vt:lpwstr/>
      </vt:variant>
      <vt:variant>
        <vt:lpwstr>_Toc403488707</vt:lpwstr>
      </vt:variant>
      <vt:variant>
        <vt:i4>1769528</vt:i4>
      </vt:variant>
      <vt:variant>
        <vt:i4>110</vt:i4>
      </vt:variant>
      <vt:variant>
        <vt:i4>0</vt:i4>
      </vt:variant>
      <vt:variant>
        <vt:i4>5</vt:i4>
      </vt:variant>
      <vt:variant>
        <vt:lpwstr/>
      </vt:variant>
      <vt:variant>
        <vt:lpwstr>_Toc403488706</vt:lpwstr>
      </vt:variant>
      <vt:variant>
        <vt:i4>1769528</vt:i4>
      </vt:variant>
      <vt:variant>
        <vt:i4>104</vt:i4>
      </vt:variant>
      <vt:variant>
        <vt:i4>0</vt:i4>
      </vt:variant>
      <vt:variant>
        <vt:i4>5</vt:i4>
      </vt:variant>
      <vt:variant>
        <vt:lpwstr/>
      </vt:variant>
      <vt:variant>
        <vt:lpwstr>_Toc403488705</vt:lpwstr>
      </vt:variant>
      <vt:variant>
        <vt:i4>1769528</vt:i4>
      </vt:variant>
      <vt:variant>
        <vt:i4>98</vt:i4>
      </vt:variant>
      <vt:variant>
        <vt:i4>0</vt:i4>
      </vt:variant>
      <vt:variant>
        <vt:i4>5</vt:i4>
      </vt:variant>
      <vt:variant>
        <vt:lpwstr/>
      </vt:variant>
      <vt:variant>
        <vt:lpwstr>_Toc403488704</vt:lpwstr>
      </vt:variant>
      <vt:variant>
        <vt:i4>1769528</vt:i4>
      </vt:variant>
      <vt:variant>
        <vt:i4>92</vt:i4>
      </vt:variant>
      <vt:variant>
        <vt:i4>0</vt:i4>
      </vt:variant>
      <vt:variant>
        <vt:i4>5</vt:i4>
      </vt:variant>
      <vt:variant>
        <vt:lpwstr/>
      </vt:variant>
      <vt:variant>
        <vt:lpwstr>_Toc403488703</vt:lpwstr>
      </vt:variant>
      <vt:variant>
        <vt:i4>1769528</vt:i4>
      </vt:variant>
      <vt:variant>
        <vt:i4>86</vt:i4>
      </vt:variant>
      <vt:variant>
        <vt:i4>0</vt:i4>
      </vt:variant>
      <vt:variant>
        <vt:i4>5</vt:i4>
      </vt:variant>
      <vt:variant>
        <vt:lpwstr/>
      </vt:variant>
      <vt:variant>
        <vt:lpwstr>_Toc403488702</vt:lpwstr>
      </vt:variant>
      <vt:variant>
        <vt:i4>1769528</vt:i4>
      </vt:variant>
      <vt:variant>
        <vt:i4>80</vt:i4>
      </vt:variant>
      <vt:variant>
        <vt:i4>0</vt:i4>
      </vt:variant>
      <vt:variant>
        <vt:i4>5</vt:i4>
      </vt:variant>
      <vt:variant>
        <vt:lpwstr/>
      </vt:variant>
      <vt:variant>
        <vt:lpwstr>_Toc403488701</vt:lpwstr>
      </vt:variant>
      <vt:variant>
        <vt:i4>1769528</vt:i4>
      </vt:variant>
      <vt:variant>
        <vt:i4>74</vt:i4>
      </vt:variant>
      <vt:variant>
        <vt:i4>0</vt:i4>
      </vt:variant>
      <vt:variant>
        <vt:i4>5</vt:i4>
      </vt:variant>
      <vt:variant>
        <vt:lpwstr/>
      </vt:variant>
      <vt:variant>
        <vt:lpwstr>_Toc403488700</vt:lpwstr>
      </vt:variant>
      <vt:variant>
        <vt:i4>1179705</vt:i4>
      </vt:variant>
      <vt:variant>
        <vt:i4>68</vt:i4>
      </vt:variant>
      <vt:variant>
        <vt:i4>0</vt:i4>
      </vt:variant>
      <vt:variant>
        <vt:i4>5</vt:i4>
      </vt:variant>
      <vt:variant>
        <vt:lpwstr/>
      </vt:variant>
      <vt:variant>
        <vt:lpwstr>_Toc403488699</vt:lpwstr>
      </vt:variant>
      <vt:variant>
        <vt:i4>1179705</vt:i4>
      </vt:variant>
      <vt:variant>
        <vt:i4>62</vt:i4>
      </vt:variant>
      <vt:variant>
        <vt:i4>0</vt:i4>
      </vt:variant>
      <vt:variant>
        <vt:i4>5</vt:i4>
      </vt:variant>
      <vt:variant>
        <vt:lpwstr/>
      </vt:variant>
      <vt:variant>
        <vt:lpwstr>_Toc403488698</vt:lpwstr>
      </vt:variant>
      <vt:variant>
        <vt:i4>1179705</vt:i4>
      </vt:variant>
      <vt:variant>
        <vt:i4>56</vt:i4>
      </vt:variant>
      <vt:variant>
        <vt:i4>0</vt:i4>
      </vt:variant>
      <vt:variant>
        <vt:i4>5</vt:i4>
      </vt:variant>
      <vt:variant>
        <vt:lpwstr/>
      </vt:variant>
      <vt:variant>
        <vt:lpwstr>_Toc403488697</vt:lpwstr>
      </vt:variant>
      <vt:variant>
        <vt:i4>1179705</vt:i4>
      </vt:variant>
      <vt:variant>
        <vt:i4>50</vt:i4>
      </vt:variant>
      <vt:variant>
        <vt:i4>0</vt:i4>
      </vt:variant>
      <vt:variant>
        <vt:i4>5</vt:i4>
      </vt:variant>
      <vt:variant>
        <vt:lpwstr/>
      </vt:variant>
      <vt:variant>
        <vt:lpwstr>_Toc403488696</vt:lpwstr>
      </vt:variant>
      <vt:variant>
        <vt:i4>1179705</vt:i4>
      </vt:variant>
      <vt:variant>
        <vt:i4>44</vt:i4>
      </vt:variant>
      <vt:variant>
        <vt:i4>0</vt:i4>
      </vt:variant>
      <vt:variant>
        <vt:i4>5</vt:i4>
      </vt:variant>
      <vt:variant>
        <vt:lpwstr/>
      </vt:variant>
      <vt:variant>
        <vt:lpwstr>_Toc403488695</vt:lpwstr>
      </vt:variant>
      <vt:variant>
        <vt:i4>1179705</vt:i4>
      </vt:variant>
      <vt:variant>
        <vt:i4>38</vt:i4>
      </vt:variant>
      <vt:variant>
        <vt:i4>0</vt:i4>
      </vt:variant>
      <vt:variant>
        <vt:i4>5</vt:i4>
      </vt:variant>
      <vt:variant>
        <vt:lpwstr/>
      </vt:variant>
      <vt:variant>
        <vt:lpwstr>_Toc403488694</vt:lpwstr>
      </vt:variant>
      <vt:variant>
        <vt:i4>1179705</vt:i4>
      </vt:variant>
      <vt:variant>
        <vt:i4>32</vt:i4>
      </vt:variant>
      <vt:variant>
        <vt:i4>0</vt:i4>
      </vt:variant>
      <vt:variant>
        <vt:i4>5</vt:i4>
      </vt:variant>
      <vt:variant>
        <vt:lpwstr/>
      </vt:variant>
      <vt:variant>
        <vt:lpwstr>_Toc403488693</vt:lpwstr>
      </vt:variant>
      <vt:variant>
        <vt:i4>1179705</vt:i4>
      </vt:variant>
      <vt:variant>
        <vt:i4>26</vt:i4>
      </vt:variant>
      <vt:variant>
        <vt:i4>0</vt:i4>
      </vt:variant>
      <vt:variant>
        <vt:i4>5</vt:i4>
      </vt:variant>
      <vt:variant>
        <vt:lpwstr/>
      </vt:variant>
      <vt:variant>
        <vt:lpwstr>_Toc403488692</vt:lpwstr>
      </vt:variant>
      <vt:variant>
        <vt:i4>1179705</vt:i4>
      </vt:variant>
      <vt:variant>
        <vt:i4>20</vt:i4>
      </vt:variant>
      <vt:variant>
        <vt:i4>0</vt:i4>
      </vt:variant>
      <vt:variant>
        <vt:i4>5</vt:i4>
      </vt:variant>
      <vt:variant>
        <vt:lpwstr/>
      </vt:variant>
      <vt:variant>
        <vt:lpwstr>_Toc403488691</vt:lpwstr>
      </vt:variant>
      <vt:variant>
        <vt:i4>1179705</vt:i4>
      </vt:variant>
      <vt:variant>
        <vt:i4>14</vt:i4>
      </vt:variant>
      <vt:variant>
        <vt:i4>0</vt:i4>
      </vt:variant>
      <vt:variant>
        <vt:i4>5</vt:i4>
      </vt:variant>
      <vt:variant>
        <vt:lpwstr/>
      </vt:variant>
      <vt:variant>
        <vt:lpwstr>_Toc403488690</vt:lpwstr>
      </vt:variant>
      <vt:variant>
        <vt:i4>1245241</vt:i4>
      </vt:variant>
      <vt:variant>
        <vt:i4>8</vt:i4>
      </vt:variant>
      <vt:variant>
        <vt:i4>0</vt:i4>
      </vt:variant>
      <vt:variant>
        <vt:i4>5</vt:i4>
      </vt:variant>
      <vt:variant>
        <vt:lpwstr/>
      </vt:variant>
      <vt:variant>
        <vt:lpwstr>_Toc403488689</vt:lpwstr>
      </vt:variant>
      <vt:variant>
        <vt:i4>1245241</vt:i4>
      </vt:variant>
      <vt:variant>
        <vt:i4>2</vt:i4>
      </vt:variant>
      <vt:variant>
        <vt:i4>0</vt:i4>
      </vt:variant>
      <vt:variant>
        <vt:i4>5</vt:i4>
      </vt:variant>
      <vt:variant>
        <vt:lpwstr/>
      </vt:variant>
      <vt:variant>
        <vt:lpwstr>_Toc403488688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ВОДОСНАБЖЕНИЯ И ВОДООТВЕДЕНИЯ МО ЗАТО ВИДЯЕВО МУРМАНСКОЙ ОБЛАСТИ</dc:title>
  <dc:creator>Павлов А.В.</dc:creator>
  <cp:lastModifiedBy>Пользователь</cp:lastModifiedBy>
  <cp:revision>5</cp:revision>
  <cp:lastPrinted>2014-11-11T14:01:00Z</cp:lastPrinted>
  <dcterms:created xsi:type="dcterms:W3CDTF">2019-04-30T13:10:00Z</dcterms:created>
  <dcterms:modified xsi:type="dcterms:W3CDTF">2019-05-06T08:05:00Z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640107</vt:lpwstr>
  </property>
  <property fmtid="{D5CDD505-2E9C-101B-9397-08002B2CF9AE}" name="NXPowerLiteSettings" pid="3">
    <vt:lpwstr>C7000400038000</vt:lpwstr>
  </property>
  <property fmtid="{D5CDD505-2E9C-101B-9397-08002B2CF9AE}" name="NXPowerLiteVersion" pid="4">
    <vt:lpwstr>S9.0.1</vt:lpwstr>
  </property>
</Properties>
</file>